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b2aa" w14:textId="e45b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16 қарашадағы N 1300 қаулысына өзгертулер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7 мамырдағы N 567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кепiлдiктерiн есепке алуды реттеу
туралы" Қазақстан Республикасы Министрлер Кабинетiнiң 1994 жылғы 16
қарашадағы N 1300 қаулысына 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3-тармақ күшi жойылған деп танылсын;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5-тармақтағы "2-3 және 4-тармақтарындағы шарттармен" деген
сөздер "4-тармақтағы шарттармен" деген сөзбен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