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8bab" w14:textId="6738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28 шiлдедегi N 1035 қаулысына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1996 жылғы 14 мамырдағы N 600 Қаулысы. Күші жойылды - Қазақстан Республикасы Үкіметінің 2011 жылғы 6 сәуірдегі № 375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2011.04.06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"Биржалық тауарлардың тiзбесiн бекiту туралы" Қазақстан Республикасы Министрлер Кабинетiнiң 1995 жылғы 28 шiлдедегi N 1035 қаулысының 3-қосымшасына (Қазақстан Республикасының ПҮАЖ-ы, 1995 ж., N 26, 302-бап) мынадай өзгертулер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К.Р.Чтилова - Қазақстан Республикасы Экономика министрлiгi микроэкономикалық саясат бас басқармасының агроөнеркәсiп кешенi бөлiмiнiң бас маманы,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М.А.Оразаев - Қазақстан Республикасы Қаржы министрлiгi Агроөнеркәсiп кешенi қаржысы және табиғатты қорғау шараларының басқармасы бастығының орынбасары Республикалық баға комиссиясының құрамына енгiзiлсiн;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С.С.Еспаев, Е.Е.Сиденко құрамынан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