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7ee4" w14:textId="0c37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өзгертулер енгiзу және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1996 жылғы 17 мамырдағы N 609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шешiмдерiне енгiзiлетiн қоса берiлiп отырған өзгертулер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Үкiметiнiң кейбiр шешiмдерiнiң қоса берiлiп отырған тiзбеге сәйкес күшi жойылған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Үкiметiнiң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1996 жылғы 17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N 609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бекiтiлген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Қазақстан Республикасы Үкiметiнiң шешiмдерiне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енгiзiлетiн өзгертулер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1999.01.29. </w:t>
      </w:r>
      <w:r>
        <w:rPr>
          <w:rFonts w:ascii="Times New Roman"/>
          <w:b w:val="false"/>
          <w:i w:val="false"/>
          <w:color w:val="000000"/>
          <w:sz w:val="28"/>
        </w:rPr>
        <w:t>N 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1999.01.29. </w:t>
      </w:r>
      <w:r>
        <w:rPr>
          <w:rFonts w:ascii="Times New Roman"/>
          <w:b w:val="false"/>
          <w:i w:val="false"/>
          <w:color w:val="000000"/>
          <w:sz w:val="28"/>
        </w:rPr>
        <w:t>N 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16.04.2014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"Балық" мемлекеттiк акционерлiк компаниясын қайта құру туралы" Қазақстан Республикасы Министрлер Кабинетiнiң 1995 жылғы 14 ақпандағы N 157 қаулысындағы (Қазақстан Республикасының ПҮАЖ-ы, 1995 ж.,N 7, 73-бап):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2-қосымшаның атауындағы "Қазақстан Республикасы Ауыл шаруашылығы министрлiгiнiң жанындағы Балық шаруашылығы жөнiндегi комитет" деген сөздер "Ауыл шаруашылығы министрлiгi"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Күшi жойылды - ҚРҮ-нiң 1997.04.30 </w:t>
      </w:r>
      <w:r>
        <w:rPr>
          <w:rFonts w:ascii="Times New Roman"/>
          <w:b w:val="false"/>
          <w:i w:val="false"/>
          <w:color w:val="000000"/>
          <w:sz w:val="28"/>
        </w:rPr>
        <w:t>N 689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Үкiметiнiң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1996 жылғы 17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N 609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Қазақстан Республикасы Үкiметiнiң күшi жойылған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кейбiр шешiмдерiнiң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Қазақстан Республикасы Премьер-Министрiнiң 1992 жылғы 6 мамырдағы N 112 өкiмi.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ауыл шаруашылығы министрлiгi жанындағы Балық шаруашылығы жөнiндегi комитеттiң мәселелерi" туралы Қазақстан Республикасы Министрлер Кабинетiнiң 1992 жылғы 19 мамырдағы N 441 қаулысы (Қазақстан Республикасының ПҮАЖ-ы, 1992 ж., N 20, 320-бап).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Премьер-Министрiнiң 1993 жылғы 12 сәуiрдегi N 139 өкiмi.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Республикасының Құрылыс, тұрғын үй және аумақтарда құрылыс салу министрлiгi жанындағы Тұрғын үй-коммуналдық шаруашылық департаментi туралы" Қазақстан Республикасы Министрлер Кабинетiнiң 1994 жылғы 29 желтоқсандағы N 1479 қаулысы (Қазақстан Республикасының ПҮАЖ-ы, 1994 ж., N 49, 555-бап).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"Балық" мемлекеттiк акционерлiк компаниясын қайта ұйымдастыру туралы" Қазақстан Республикасы Министрлер Кабинетiнiң 1995 жылғы 14 ақпандағы N 157 қаулысының 3-тармағы (Қазақстан Республикасының ПҮАЖ-ы, 1995 ж., N 7, 73-бап).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Республикасының Мемлекеттiк сауда инспекциясының мәселелерi" туралы Қазақстан Республикасы Министрлер Кабинетiнiң 1995 жылғы 30 наурыздағы N 369 қаулысы (Қазақстан Республикасының ПҮАЖ-ы, 1995 ж., N 11, 127-бап).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Ауыл шаруашылығы министрлiгiнiң жанындағы Балық шаруашылығы жөнiндегi комитеттiң мәселелерi" туралы Қазақстан Республикасы Министрлер Кабинетiнiң 1995 жылғы 19 мамырдағы N 719 қаулысы (Қазақстан Республикасының ПҮАЖ-ы, 1995 ж., N 18, 205-бап).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 Үкiметiнiң кейбiр шешiмдерiне өзгерiстер енгiзу және күшi жойылған деп тану туралы" Қазақстан Республикасы Министрлер Кабинетiнiң 1995 жылғы 11 шiлдедегi N 948 қаулысымен бекiтiлген Қазақстан Республикасы Үкiметiнiң шешiмдерiне енгiзiлетiн өзгертулер мен толықтырулар деген 3-тармағы (Қазақстан Республикасының ПҮАЖ-ы., 1995 ж., N 24, 271-бап).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Республикасының Мемлекеттiк сауда инспекциясы туралы Ереженi бекiту туралы" Қазақстан Республикасы Министрлер Кабинетiнiң 1995 жылғы 21 шiлдедегi N 1013 қаулысы (Қазақстан Республикасының ПҮАЖ-ы, 1995 ж., N 26, 293-бап).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