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3ca6" w14:textId="5583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15 қарашадағы N 1288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24 мамыр N 641.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Республиканың ауыл шаруашылығында мемлекеттiк емес сектор ролiнiң барған сайын артып отырғандығы мен мемлекеттiк және шаруашылық басқару функцияларын бөлу қажеттiгiн ескере отырып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"Астық өндiрудi нығайту және оны өткiзу рыногын кеңейту, облыстардың нанмен және басқа өңделген астық өнiмдерiмен өзiн-өзi қамтамасыз етуi жөнiндегi шаралар туралы" Қазақстан Республикасы Министрлер Кабинетiнiң 1994 жылғы 15 қарашадағы N 1288 қаулысына мынадай өзгерту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екiншi абзацы алынып тасталсын.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