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32549" w14:textId="ab32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Директивтiк кредиттер және өзара қарызды iшкiреспубликалық есептеу нәтижесi бойынша берiлген кредиттер жөнiндегi заңды тұлғалардың берешектерiн сату туралы</w:t>
      </w:r>
    </w:p>
    <w:p>
      <w:pPr>
        <w:spacing w:after="0"/>
        <w:ind w:left="0"/>
        <w:jc w:val="both"/>
      </w:pPr>
      <w:r>
        <w:rPr>
          <w:rFonts w:ascii="Times New Roman"/>
          <w:b w:val="false"/>
          <w:i w:val="false"/>
          <w:color w:val="000000"/>
          <w:sz w:val="28"/>
        </w:rPr>
        <w:t>Қазақстан Республикасы Үкiметiнiң Қаулысы 1996 жылғы 28 мамыр N 652</w:t>
      </w:r>
    </w:p>
    <w:p>
      <w:pPr>
        <w:spacing w:after="0"/>
        <w:ind w:left="0"/>
        <w:jc w:val="both"/>
      </w:pPr>
      <w:bookmarkStart w:name="z0" w:id="0"/>
      <w:r>
        <w:rPr>
          <w:rFonts w:ascii="Times New Roman"/>
          <w:b w:val="false"/>
          <w:i w:val="false"/>
          <w:color w:val="000000"/>
          <w:sz w:val="28"/>
        </w:rPr>
        <w:t>
      "1996 жылға арналған республикалық бюджет туралы" Қазақстан Республикасы Президентiнiң 1995 жылғы 21 желтоқсандағы N 2700 </w:t>
      </w:r>
      <w:r>
        <w:rPr>
          <w:rFonts w:ascii="Times New Roman"/>
          <w:b w:val="false"/>
          <w:i w:val="false"/>
          <w:color w:val="000000"/>
          <w:sz w:val="28"/>
        </w:rPr>
        <w:t xml:space="preserve">U952700_ </w:t>
      </w:r>
      <w:r>
        <w:rPr>
          <w:rFonts w:ascii="Times New Roman"/>
          <w:b w:val="false"/>
          <w:i w:val="false"/>
          <w:color w:val="000000"/>
          <w:sz w:val="28"/>
        </w:rPr>
        <w:t xml:space="preserve">Заң күшi бар Жарлығын орындау үшiн және директивтiк кредиттер мен өзара қарызды iшкiреспубликалық есептеу нәтижесi бойынша берiлген кредиттер жөнiндегi берешектердi қайтару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Мемлекеттiк мүлiктi басқару жөнiндегi мемлекеттiк комитетi жанындағы Кәсiпорындарды қайта құру жөнiндегi агенттiк заңды тұлғалардың директивтiк кредиттер және өзара қарызды iшкiреспубликалық есептеу нәтижесi бойынша берiлген кредиттер жөнiндегi берешектердi сату жөнiндегi уәкiлдi орган болып белгiленсiн. </w:t>
      </w:r>
      <w:r>
        <w:br/>
      </w:r>
      <w:r>
        <w:rPr>
          <w:rFonts w:ascii="Times New Roman"/>
          <w:b w:val="false"/>
          <w:i w:val="false"/>
          <w:color w:val="000000"/>
          <w:sz w:val="28"/>
        </w:rPr>
        <w:t xml:space="preserve">
      2. Қазақстан Республикасының Мемлекеттiк мүлiктi басқару жөнiндегi мемлекеттiк комитетi жанындағы Кәсiпорындарды қайта құру жөнiндегi агенттiк Қазақстан Республикасының Қаржы министрлiгiмен бiрлесiп, 20 күндiк мерзiмде заңды тұлғалардың қарыздарына саудаластық жүргiзу тәртiбi туралы ереженi әзiрлеп, бекiтсiн. </w:t>
      </w:r>
      <w:r>
        <w:br/>
      </w:r>
      <w:r>
        <w:rPr>
          <w:rFonts w:ascii="Times New Roman"/>
          <w:b w:val="false"/>
          <w:i w:val="false"/>
          <w:color w:val="000000"/>
          <w:sz w:val="28"/>
        </w:rPr>
        <w:t xml:space="preserve">
      3. Қазақстан Республикасының Мемлекеттiк мүлiктi басқару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жөнiндегi мемлекеттiк комитетi жанындағы Кәсiпорындарды қайта құру</w:t>
      </w:r>
    </w:p>
    <w:p>
      <w:pPr>
        <w:spacing w:after="0"/>
        <w:ind w:left="0"/>
        <w:jc w:val="both"/>
      </w:pPr>
      <w:r>
        <w:rPr>
          <w:rFonts w:ascii="Times New Roman"/>
          <w:b w:val="false"/>
          <w:i w:val="false"/>
          <w:color w:val="000000"/>
          <w:sz w:val="28"/>
        </w:rPr>
        <w:t>жөнiндегi агенттiк арқылы заңды тұлғалардың директивтiк кредиттер</w:t>
      </w:r>
    </w:p>
    <w:p>
      <w:pPr>
        <w:spacing w:after="0"/>
        <w:ind w:left="0"/>
        <w:jc w:val="both"/>
      </w:pPr>
      <w:r>
        <w:rPr>
          <w:rFonts w:ascii="Times New Roman"/>
          <w:b w:val="false"/>
          <w:i w:val="false"/>
          <w:color w:val="000000"/>
          <w:sz w:val="28"/>
        </w:rPr>
        <w:t>және өзара қарызды iшкiреспубликалық есептеу нәтижесi бойынша</w:t>
      </w:r>
    </w:p>
    <w:p>
      <w:pPr>
        <w:spacing w:after="0"/>
        <w:ind w:left="0"/>
        <w:jc w:val="both"/>
      </w:pPr>
      <w:r>
        <w:rPr>
          <w:rFonts w:ascii="Times New Roman"/>
          <w:b w:val="false"/>
          <w:i w:val="false"/>
          <w:color w:val="000000"/>
          <w:sz w:val="28"/>
        </w:rPr>
        <w:t>берiлген кредиттер жөнiндегi берешектерiн сатуға әзiрлеудiң қоса</w:t>
      </w:r>
    </w:p>
    <w:p>
      <w:pPr>
        <w:spacing w:after="0"/>
        <w:ind w:left="0"/>
        <w:jc w:val="both"/>
      </w:pPr>
      <w:r>
        <w:rPr>
          <w:rFonts w:ascii="Times New Roman"/>
          <w:b w:val="false"/>
          <w:i w:val="false"/>
          <w:color w:val="000000"/>
          <w:sz w:val="28"/>
        </w:rPr>
        <w:t>берiлiп отырған Тәртiбi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28 мамырдағы</w:t>
      </w:r>
    </w:p>
    <w:p>
      <w:pPr>
        <w:spacing w:after="0"/>
        <w:ind w:left="0"/>
        <w:jc w:val="both"/>
      </w:pPr>
      <w:r>
        <w:rPr>
          <w:rFonts w:ascii="Times New Roman"/>
          <w:b w:val="false"/>
          <w:i w:val="false"/>
          <w:color w:val="000000"/>
          <w:sz w:val="28"/>
        </w:rPr>
        <w:t>                                      N 652 қаулысымен</w:t>
      </w:r>
    </w:p>
    <w:p>
      <w:pPr>
        <w:spacing w:after="0"/>
        <w:ind w:left="0"/>
        <w:jc w:val="both"/>
      </w:pPr>
      <w:r>
        <w:rPr>
          <w:rFonts w:ascii="Times New Roman"/>
          <w:b w:val="false"/>
          <w:i w:val="false"/>
          <w:color w:val="000000"/>
          <w:sz w:val="28"/>
        </w:rPr>
        <w:t xml:space="preserve">                                         бекiтiлген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Мемлекеттiк мүлiктi басқару</w:t>
      </w:r>
    </w:p>
    <w:p>
      <w:pPr>
        <w:spacing w:after="0"/>
        <w:ind w:left="0"/>
        <w:jc w:val="both"/>
      </w:pPr>
      <w:r>
        <w:rPr>
          <w:rFonts w:ascii="Times New Roman"/>
          <w:b w:val="false"/>
          <w:i w:val="false"/>
          <w:color w:val="000000"/>
          <w:sz w:val="28"/>
        </w:rPr>
        <w:t>       жөнiндегi мемлекеттiк комитетi жанындағы Кәсiпорындарды</w:t>
      </w:r>
    </w:p>
    <w:p>
      <w:pPr>
        <w:spacing w:after="0"/>
        <w:ind w:left="0"/>
        <w:jc w:val="both"/>
      </w:pPr>
      <w:r>
        <w:rPr>
          <w:rFonts w:ascii="Times New Roman"/>
          <w:b w:val="false"/>
          <w:i w:val="false"/>
          <w:color w:val="000000"/>
          <w:sz w:val="28"/>
        </w:rPr>
        <w:t>       қайта құру жөнiндегi агенттiк арқылы заңды тұлғалардың</w:t>
      </w:r>
    </w:p>
    <w:p>
      <w:pPr>
        <w:spacing w:after="0"/>
        <w:ind w:left="0"/>
        <w:jc w:val="both"/>
      </w:pPr>
      <w:r>
        <w:rPr>
          <w:rFonts w:ascii="Times New Roman"/>
          <w:b w:val="false"/>
          <w:i w:val="false"/>
          <w:color w:val="000000"/>
          <w:sz w:val="28"/>
        </w:rPr>
        <w:t>       директивтiк кредиттер және өзара қарызды iшкiреспубликалық</w:t>
      </w:r>
    </w:p>
    <w:p>
      <w:pPr>
        <w:spacing w:after="0"/>
        <w:ind w:left="0"/>
        <w:jc w:val="both"/>
      </w:pPr>
      <w:r>
        <w:rPr>
          <w:rFonts w:ascii="Times New Roman"/>
          <w:b w:val="false"/>
          <w:i w:val="false"/>
          <w:color w:val="000000"/>
          <w:sz w:val="28"/>
        </w:rPr>
        <w:t>       есептеу нәтижесi бойынша берiлген кредиттер жөнiндегi</w:t>
      </w:r>
    </w:p>
    <w:p>
      <w:pPr>
        <w:spacing w:after="0"/>
        <w:ind w:left="0"/>
        <w:jc w:val="both"/>
      </w:pPr>
      <w:r>
        <w:rPr>
          <w:rFonts w:ascii="Times New Roman"/>
          <w:b w:val="false"/>
          <w:i w:val="false"/>
          <w:color w:val="000000"/>
          <w:sz w:val="28"/>
        </w:rPr>
        <w:t>             берешектерiн сатуға әзiрлеу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Заемшы кәсiпорындардың директивтiк кредиттер</w:t>
      </w:r>
    </w:p>
    <w:p>
      <w:pPr>
        <w:spacing w:after="0"/>
        <w:ind w:left="0"/>
        <w:jc w:val="both"/>
      </w:pPr>
      <w:r>
        <w:rPr>
          <w:rFonts w:ascii="Times New Roman"/>
          <w:b w:val="false"/>
          <w:i w:val="false"/>
          <w:color w:val="000000"/>
          <w:sz w:val="28"/>
        </w:rPr>
        <w:t>                 бойынша қарыздарын реттеу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Қаржы министрлiгi заемшы кәсiпорындардың директивтiк кредиттер бойынша қарыздарын реттеу мақсатында директивтiк кредиттерге қызмет көрсететiн екiншi деңгейдегi банктерге (бұдан әрi - банктер) мыналарды ұсынсын: </w:t>
      </w:r>
      <w:r>
        <w:br/>
      </w:r>
      <w:r>
        <w:rPr>
          <w:rFonts w:ascii="Times New Roman"/>
          <w:b w:val="false"/>
          <w:i w:val="false"/>
          <w:color w:val="000000"/>
          <w:sz w:val="28"/>
        </w:rPr>
        <w:t xml:space="preserve">
      а) кредиттi пайдаланған уақытының барлығына жылына 10 процент өсiм есептей отырып, банктерге заңды тұлғалардан берешектi толық көлемiнде төлеттiру құқығын бере отырып, заңды тұлғалардың бiр бөлiгiнiң негiзгi қарыз сомасындағы берешегiн iрiктеп сатып алу; </w:t>
      </w:r>
      <w:r>
        <w:br/>
      </w:r>
      <w:r>
        <w:rPr>
          <w:rFonts w:ascii="Times New Roman"/>
          <w:b w:val="false"/>
          <w:i w:val="false"/>
          <w:color w:val="000000"/>
          <w:sz w:val="28"/>
        </w:rPr>
        <w:t xml:space="preserve">
      б) келiскен жағдайда банктер берешегi негiзгi қарыз сомасы мен кредиттi пайдаланған барлық уақытында жылына 10 процент өсiм сомасында өтеуге жататын заңды тұлғалардың тiзбесiн облыстық қаржы басқармалары бекiткен есеп-қисаппен қоса жасасын. Бұл тiзбенi банктер 1997 жылдың 30 мамырына дейiн Қазақстан Республикасының қаржы министрлiгiне жiберуi үшiн облыстық қаржы басқармаларына берсiн. </w:t>
      </w:r>
      <w:r>
        <w:br/>
      </w:r>
      <w:r>
        <w:rPr>
          <w:rFonts w:ascii="Times New Roman"/>
          <w:b w:val="false"/>
          <w:i w:val="false"/>
          <w:color w:val="000000"/>
          <w:sz w:val="28"/>
        </w:rPr>
        <w:t xml:space="preserve">
      в) 1997 жылдың 30 мамырына дейiн банктер заңды тұлғалар берешектерiн әрбiр сатып алу бойынша Қазақстан Республикасы Қаржы министрлiгiнiң облыстық басқармасымен шарт жасассын (1-қосымша). </w:t>
      </w:r>
      <w:r>
        <w:br/>
      </w:r>
      <w:r>
        <w:rPr>
          <w:rFonts w:ascii="Times New Roman"/>
          <w:b w:val="false"/>
          <w:i w:val="false"/>
          <w:color w:val="000000"/>
          <w:sz w:val="28"/>
        </w:rPr>
        <w:t xml:space="preserve">
      Банк өтеген кезде әрбiр заңды тұлға бойынша негiзгi қарыз бен кредиттi пайдаланған барлық уақытында жылына 10 процент өсiм мөлшерiндегi берешек сомасын Қазақстан Республикасының қаржы министрлiгi банк берешегiнiң сомасын осы заңды тұлғаның жалпы берешегiнiң сомасына (негiзгi қарыз және барлық бұрын есептелген проценттер) кемiтсiн; </w:t>
      </w:r>
      <w:r>
        <w:br/>
      </w:r>
      <w:r>
        <w:rPr>
          <w:rFonts w:ascii="Times New Roman"/>
          <w:b w:val="false"/>
          <w:i w:val="false"/>
          <w:color w:val="000000"/>
          <w:sz w:val="28"/>
        </w:rPr>
        <w:t xml:space="preserve">
      г) берешегiн сатып алу мақсатқа сай емес деп танылған заңды тұлғалар бойынша банктер 20 күн мерзiмде облыстық қаржы басқармаларына қабылдау-өткiзу актiсi бойынша мынадай құжаттарды бередi: </w:t>
      </w:r>
      <w:r>
        <w:br/>
      </w:r>
      <w:r>
        <w:rPr>
          <w:rFonts w:ascii="Times New Roman"/>
          <w:b w:val="false"/>
          <w:i w:val="false"/>
          <w:color w:val="000000"/>
          <w:sz w:val="28"/>
        </w:rPr>
        <w:t xml:space="preserve">
      шаруашылық жүргiзушi субъектiлердiң берешегiне билiк жасау құқығы туралы Қазақстан Республикасының қаржы министрлiгiне сенiм хат (2-қосымша); </w:t>
      </w:r>
      <w:r>
        <w:br/>
      </w:r>
      <w:r>
        <w:rPr>
          <w:rFonts w:ascii="Times New Roman"/>
          <w:b w:val="false"/>
          <w:i w:val="false"/>
          <w:color w:val="000000"/>
          <w:sz w:val="28"/>
        </w:rPr>
        <w:t xml:space="preserve">
      кредиттiк шарттар (банк - заемшы кәсiпорын, түпнұсқа); </w:t>
      </w:r>
      <w:r>
        <w:br/>
      </w:r>
      <w:r>
        <w:rPr>
          <w:rFonts w:ascii="Times New Roman"/>
          <w:b w:val="false"/>
          <w:i w:val="false"/>
          <w:color w:val="000000"/>
          <w:sz w:val="28"/>
        </w:rPr>
        <w:t xml:space="preserve">
      кепiлмен қамтамасыз ету туралы құжаттар. </w:t>
      </w:r>
      <w:r>
        <w:br/>
      </w:r>
      <w:r>
        <w:rPr>
          <w:rFonts w:ascii="Times New Roman"/>
          <w:b w:val="false"/>
          <w:i w:val="false"/>
          <w:color w:val="000000"/>
          <w:sz w:val="28"/>
        </w:rPr>
        <w:t xml:space="preserve">
      Банктер осы Тәртiптiң барлық шарттарын орындаған жағдайда Қазақстан Республикасының Қаржы министрлiгi банктiң барлық берешегiн баланстан тыс есептеуден алып тастасын. </w:t>
      </w:r>
      <w:r>
        <w:br/>
      </w:r>
      <w:r>
        <w:rPr>
          <w:rFonts w:ascii="Times New Roman"/>
          <w:b w:val="false"/>
          <w:i w:val="false"/>
          <w:color w:val="000000"/>
          <w:sz w:val="28"/>
        </w:rPr>
        <w:t xml:space="preserve">
      ЕСКЕРТУ. 1-тармақ өзгертiлдi - ҚРҮ-нiң 1997.05.06. N 795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2. Облыстық қаржы басқармалары 20 күн мерзiмде берешегiн банктер сатып алмайтын заңды тұлғаларға (3-қосымша) мыналар ұсынылсын: </w:t>
      </w:r>
      <w:r>
        <w:br/>
      </w:r>
      <w:r>
        <w:rPr>
          <w:rFonts w:ascii="Times New Roman"/>
          <w:b w:val="false"/>
          <w:i w:val="false"/>
          <w:color w:val="000000"/>
          <w:sz w:val="28"/>
        </w:rPr>
        <w:t xml:space="preserve">
      а) берешектердi Қазақстан Республикасының Мемлекеттiк мүлiктi басқару жөнiндегi мемлекеттiк комитетi жанындағы Кәсiпорындарды қайта құру жөнiндегi агенттiк (бұдан әрi - Агенттiк) арқылы өткiзiлетiн саудаластық арқылы сату туралы келiсiм жасасу (4-қосымша); </w:t>
      </w:r>
      <w:r>
        <w:br/>
      </w:r>
      <w:r>
        <w:rPr>
          <w:rFonts w:ascii="Times New Roman"/>
          <w:b w:val="false"/>
          <w:i w:val="false"/>
          <w:color w:val="000000"/>
          <w:sz w:val="28"/>
        </w:rPr>
        <w:t xml:space="preserve">
      б) 20 күн мерзiмде заңды тұлғалармен жасалған келiсiмдердi Қазақстан Республикасының Қаржы министрлiгiне жiберу; </w:t>
      </w:r>
      <w:r>
        <w:br/>
      </w:r>
      <w:r>
        <w:rPr>
          <w:rFonts w:ascii="Times New Roman"/>
          <w:b w:val="false"/>
          <w:i w:val="false"/>
          <w:color w:val="000000"/>
          <w:sz w:val="28"/>
        </w:rPr>
        <w:t xml:space="preserve">
      в) келiсiм жасамаған немесе жасаудан бас тартқан шаруашылық жүргiзушi субъектiлерге талап қою (5-қосымша); </w:t>
      </w:r>
      <w:r>
        <w:br/>
      </w:r>
      <w:r>
        <w:rPr>
          <w:rFonts w:ascii="Times New Roman"/>
          <w:b w:val="false"/>
          <w:i w:val="false"/>
          <w:color w:val="000000"/>
          <w:sz w:val="28"/>
        </w:rPr>
        <w:t xml:space="preserve">
      г) талап шарттарын орындаудан бас тартқан жағдайда Қазақстан Республикасының тиiстi соттарының шаруашылық iстерi жөнiндегi алқаларына талап арызын беру (6-қосымша), сот органдарының аталған шаруашылық жүргiзушi субъектiлер бойынша тиiстi шешiмдерi осы кәсiпорындар бойынша қарыздарды сату құқығына сенiм хат, сондай-ақ кредиттiк шарттар, кепiлмен қамтамасыз ету құжаттары соттардың шешiмдерiн орындау жөнiнде шаралар қабылдау үшiн Қазақстан Республикасының Қаржы министрлiгiне жiберiледi. </w:t>
      </w:r>
      <w:r>
        <w:br/>
      </w:r>
      <w:r>
        <w:rPr>
          <w:rFonts w:ascii="Times New Roman"/>
          <w:b w:val="false"/>
          <w:i w:val="false"/>
          <w:color w:val="000000"/>
          <w:sz w:val="28"/>
        </w:rPr>
        <w:t>
 </w:t>
      </w:r>
      <w:r>
        <w:br/>
      </w:r>
      <w:r>
        <w:rPr>
          <w:rFonts w:ascii="Times New Roman"/>
          <w:b w:val="false"/>
          <w:i w:val="false"/>
          <w:color w:val="000000"/>
          <w:sz w:val="28"/>
        </w:rPr>
        <w:t xml:space="preserve">
         II. Заемшы кәсiпорындардың өзара қарызды iшкiреспубликалық </w:t>
      </w:r>
      <w:r>
        <w:br/>
      </w:r>
      <w:r>
        <w:rPr>
          <w:rFonts w:ascii="Times New Roman"/>
          <w:b w:val="false"/>
          <w:i w:val="false"/>
          <w:color w:val="000000"/>
          <w:sz w:val="28"/>
        </w:rPr>
        <w:t xml:space="preserve">
             есептеу нәтижесi бойынша берiлген кредиттер жөнiндегi </w:t>
      </w:r>
      <w:r>
        <w:br/>
      </w:r>
      <w:r>
        <w:rPr>
          <w:rFonts w:ascii="Times New Roman"/>
          <w:b w:val="false"/>
          <w:i w:val="false"/>
          <w:color w:val="000000"/>
          <w:sz w:val="28"/>
        </w:rPr>
        <w:t xml:space="preserve">
                     қарыздарын реттеу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Республикасының Қаржы министрлiгi заемшы кәсiпорындардың өзара қарызды iшкiреспубликалық есептеу нәтижесi бойынша берiлген кредиттер жөнiндегi қарыздарын реттеу мақсатында осы кредиттерге қызмет көрсететiн банктерге мыналарды ұсынсын: </w:t>
      </w:r>
      <w:r>
        <w:br/>
      </w:r>
      <w:r>
        <w:rPr>
          <w:rFonts w:ascii="Times New Roman"/>
          <w:b w:val="false"/>
          <w:i w:val="false"/>
          <w:color w:val="000000"/>
          <w:sz w:val="28"/>
        </w:rPr>
        <w:t xml:space="preserve">
      а) кредиттi пайдаланған уақытының барлығына жылына 10 процент өсiм есептей отырып, Қазақстан Республикасының Қаржы министрлiгi банктерге заңды тұлғалардан берешектi толық көлемiнде алу құқығын, сондай-ақ кепiлге берiлген мүлiкке алу құқығын бере отырып, заңды тұлғалардың бiр бөлiгiнiң негiзгi қарыз сомасындағы берешегiн iрiктеп сатып алу; </w:t>
      </w:r>
      <w:r>
        <w:br/>
      </w:r>
      <w:r>
        <w:rPr>
          <w:rFonts w:ascii="Times New Roman"/>
          <w:b w:val="false"/>
          <w:i w:val="false"/>
          <w:color w:val="000000"/>
          <w:sz w:val="28"/>
        </w:rPr>
        <w:t xml:space="preserve">
      б) келiскен жағдайда банктер берешегi негiзгi қарыз сомасы мен кредиттi пайдаланған барлық уақытына жылына 10 процент өсiм сомасында өтеуге жататын заңды тұлғалардың тiзбесiн облыстық қаржы басқармалары бекiткен есеп-қисаппен қоса жасасын. Бұл тiзбенi банктер 20 күн мерзiм iшiнде Қазақстан Республикасының қаржы министрлiгiне жiберуi үшiн облыстық қаржы басқармаларына берсiн; </w:t>
      </w:r>
      <w:r>
        <w:br/>
      </w:r>
      <w:r>
        <w:rPr>
          <w:rFonts w:ascii="Times New Roman"/>
          <w:b w:val="false"/>
          <w:i w:val="false"/>
          <w:color w:val="000000"/>
          <w:sz w:val="28"/>
        </w:rPr>
        <w:t xml:space="preserve">
      в) 20 күн мерзiмде банктер заңды тұлғалар берешектерiн әрбiр сатып алу бойынша Қазақстан Республикасы қаржы министрлiгiнiң облыстық басқармасымен шарт жасассын (1 а-қосымша); </w:t>
      </w:r>
      <w:r>
        <w:br/>
      </w:r>
      <w:r>
        <w:rPr>
          <w:rFonts w:ascii="Times New Roman"/>
          <w:b w:val="false"/>
          <w:i w:val="false"/>
          <w:color w:val="000000"/>
          <w:sz w:val="28"/>
        </w:rPr>
        <w:t xml:space="preserve">
      Банк өтеген кезде әрбiр заңды тұлға бойынша негiзгi қарыз бен кредиттi пайдаланған барлық уақытына жылына 10 процент өсiм мөлшерiндегi берешек сомасын Қазақстан Республикасының Қаржы министрлiгi Қазақстан Республикасы қаржы министрлiгiмен жасалған кредиттiк шарттың сомасы бойынша банк берешегiнiң сомасын осы шаруашылық жүргiзушi субъектiнiң жалпы берешегiнiң сомасына (негiзгi қарыз және барлық бұрын есептелген проценттер) кемiтсiн; </w:t>
      </w:r>
      <w:r>
        <w:br/>
      </w:r>
      <w:r>
        <w:rPr>
          <w:rFonts w:ascii="Times New Roman"/>
          <w:b w:val="false"/>
          <w:i w:val="false"/>
          <w:color w:val="000000"/>
          <w:sz w:val="28"/>
        </w:rPr>
        <w:t xml:space="preserve">
      г) берешегiн банктер өтемейтiн заңды тұлғалар банктерге (2 а-қосымша) заңды тұлғаның берешегiн Агенттiк өткiзетiн саудаластықтан сату туралы келiсiм жасау ұсынылсын (3 а-қосымша); </w:t>
      </w:r>
      <w:r>
        <w:br/>
      </w:r>
      <w:r>
        <w:rPr>
          <w:rFonts w:ascii="Times New Roman"/>
          <w:b w:val="false"/>
          <w:i w:val="false"/>
          <w:color w:val="000000"/>
          <w:sz w:val="28"/>
        </w:rPr>
        <w:t xml:space="preserve">
      д) жасалған келiсiм мен банк сенiм хат (4 а-қосымша) Қазақстан Республикасының қаржы министрлiгiне жiберу үшiн 20 күн мерзiмде облыстық қаржы басқармасына берiлсiн; </w:t>
      </w:r>
      <w:r>
        <w:br/>
      </w:r>
      <w:r>
        <w:rPr>
          <w:rFonts w:ascii="Times New Roman"/>
          <w:b w:val="false"/>
          <w:i w:val="false"/>
          <w:color w:val="000000"/>
          <w:sz w:val="28"/>
        </w:rPr>
        <w:t xml:space="preserve">
      е) келiсiм жасамаған немесе жасаудан бас тартқан барлық заңды тұлғалар бойынша банктер қаржы басқармаларымен бiрге банктiң атынан талап қою (5 а-қосымша); </w:t>
      </w:r>
      <w:r>
        <w:br/>
      </w:r>
      <w:r>
        <w:rPr>
          <w:rFonts w:ascii="Times New Roman"/>
          <w:b w:val="false"/>
          <w:i w:val="false"/>
          <w:color w:val="000000"/>
          <w:sz w:val="28"/>
        </w:rPr>
        <w:t xml:space="preserve">
      ж) талап шарттарын орындаудан бас тартқан жағдайда облыстық қаржы басқармаларымен бiрге банктiң атынан Қазақстан Республикасы тиiстi соттарының шаруашылық iстерi жөнiндегi алқаларына талап арызын беру (6 а-қосымша), сот органдарының заңды тұлғалар бойынша тиiстi шешiмдерi, сондай-ақ осы шаруашылық жүргiзушi субъектiлер бойынша қарыздарды сату құқығына банктiң сенiм хат соттарының шешiмдерiн орындау жөнiнде шаралар қабылдау үшiн Қазақстан Республикасының Қаржы министрлiгiне жiберiледi. </w:t>
      </w:r>
      <w:r>
        <w:br/>
      </w:r>
      <w:r>
        <w:rPr>
          <w:rFonts w:ascii="Times New Roman"/>
          <w:b w:val="false"/>
          <w:i w:val="false"/>
          <w:color w:val="000000"/>
          <w:sz w:val="28"/>
        </w:rPr>
        <w:t xml:space="preserve">
      Банктер осы тәртiптiң барлық шарттарын орындаған жағдайда Қазақстан Республикасының Қаржы министрлiгi банктiң барлық берешегiн баланстан тыс есептеуден алып тастасын және олармен бұрын жасалған кредиттiк келiсiмдердiң күшiн жойсын.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Қазақстан Республикасының Қаржы министрлiгi аталған шарттар</w:t>
      </w:r>
    </w:p>
    <w:p>
      <w:pPr>
        <w:spacing w:after="0"/>
        <w:ind w:left="0"/>
        <w:jc w:val="both"/>
      </w:pPr>
      <w:r>
        <w:rPr>
          <w:rFonts w:ascii="Times New Roman"/>
          <w:b w:val="false"/>
          <w:i w:val="false"/>
          <w:color w:val="000000"/>
          <w:sz w:val="28"/>
        </w:rPr>
        <w:t>бойынша шешiмдер қабылданбаған жағдайда Қазақстан Республикасының</w:t>
      </w:r>
    </w:p>
    <w:p>
      <w:pPr>
        <w:spacing w:after="0"/>
        <w:ind w:left="0"/>
        <w:jc w:val="both"/>
      </w:pPr>
      <w:r>
        <w:rPr>
          <w:rFonts w:ascii="Times New Roman"/>
          <w:b w:val="false"/>
          <w:i w:val="false"/>
          <w:color w:val="000000"/>
          <w:sz w:val="28"/>
        </w:rPr>
        <w:t>Қаржы министрлiгiмен кредиттiк шарттар жасаған банктерден</w:t>
      </w:r>
    </w:p>
    <w:p>
      <w:pPr>
        <w:spacing w:after="0"/>
        <w:ind w:left="0"/>
        <w:jc w:val="both"/>
      </w:pPr>
      <w:r>
        <w:rPr>
          <w:rFonts w:ascii="Times New Roman"/>
          <w:b w:val="false"/>
          <w:i w:val="false"/>
          <w:color w:val="000000"/>
          <w:sz w:val="28"/>
        </w:rPr>
        <w:t>берешектердi банктердiң корреспонденттiк шоттарынан толық көлемде</w:t>
      </w:r>
    </w:p>
    <w:p>
      <w:pPr>
        <w:spacing w:after="0"/>
        <w:ind w:left="0"/>
        <w:jc w:val="both"/>
      </w:pPr>
      <w:r>
        <w:rPr>
          <w:rFonts w:ascii="Times New Roman"/>
          <w:b w:val="false"/>
          <w:i w:val="false"/>
          <w:color w:val="000000"/>
          <w:sz w:val="28"/>
        </w:rPr>
        <w:t>(проценттер мен өсiмдi есепке ала отырып) алып қоюға сот органдарына</w:t>
      </w:r>
    </w:p>
    <w:p>
      <w:pPr>
        <w:spacing w:after="0"/>
        <w:ind w:left="0"/>
        <w:jc w:val="both"/>
      </w:pPr>
      <w:r>
        <w:rPr>
          <w:rFonts w:ascii="Times New Roman"/>
          <w:b w:val="false"/>
          <w:i w:val="false"/>
          <w:color w:val="000000"/>
          <w:sz w:val="28"/>
        </w:rPr>
        <w:t>шағымдансын.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Қаржы министрлiгi:</w:t>
      </w:r>
    </w:p>
    <w:p>
      <w:pPr>
        <w:spacing w:after="0"/>
        <w:ind w:left="0"/>
        <w:jc w:val="both"/>
      </w:pPr>
      <w:r>
        <w:rPr>
          <w:rFonts w:ascii="Times New Roman"/>
          <w:b w:val="false"/>
          <w:i w:val="false"/>
          <w:color w:val="000000"/>
          <w:sz w:val="28"/>
        </w:rPr>
        <w:t>     10 күн мерзiмде заемшы кәсiпорындардың қарыздарын реттеу</w:t>
      </w:r>
    </w:p>
    <w:p>
      <w:pPr>
        <w:spacing w:after="0"/>
        <w:ind w:left="0"/>
        <w:jc w:val="both"/>
      </w:pPr>
      <w:r>
        <w:rPr>
          <w:rFonts w:ascii="Times New Roman"/>
          <w:b w:val="false"/>
          <w:i w:val="false"/>
          <w:color w:val="000000"/>
          <w:sz w:val="28"/>
        </w:rPr>
        <w:t>жөнiндегi тиiстi облыстық қаржы басқармаларына өкiлеттiк берсiн;</w:t>
      </w:r>
    </w:p>
    <w:p>
      <w:pPr>
        <w:spacing w:after="0"/>
        <w:ind w:left="0"/>
        <w:jc w:val="both"/>
      </w:pPr>
      <w:r>
        <w:rPr>
          <w:rFonts w:ascii="Times New Roman"/>
          <w:b w:val="false"/>
          <w:i w:val="false"/>
          <w:color w:val="000000"/>
          <w:sz w:val="28"/>
        </w:rPr>
        <w:t>     1996 жылдың 20 қыркүйегiне дейiнгi мерзiмде және директивтiк</w:t>
      </w:r>
    </w:p>
    <w:p>
      <w:pPr>
        <w:spacing w:after="0"/>
        <w:ind w:left="0"/>
        <w:jc w:val="both"/>
      </w:pPr>
      <w:r>
        <w:rPr>
          <w:rFonts w:ascii="Times New Roman"/>
          <w:b w:val="false"/>
          <w:i w:val="false"/>
          <w:color w:val="000000"/>
          <w:sz w:val="28"/>
        </w:rPr>
        <w:t>кредиттер мен өзара қарызды iшкiреспубликалық есептеу нәтижесi</w:t>
      </w:r>
    </w:p>
    <w:p>
      <w:pPr>
        <w:spacing w:after="0"/>
        <w:ind w:left="0"/>
        <w:jc w:val="both"/>
      </w:pPr>
      <w:r>
        <w:rPr>
          <w:rFonts w:ascii="Times New Roman"/>
          <w:b w:val="false"/>
          <w:i w:val="false"/>
          <w:color w:val="000000"/>
          <w:sz w:val="28"/>
        </w:rPr>
        <w:t>бойынша берiлген кредиттер жөнiндегi қарыздарды сатуға қажеттi</w:t>
      </w:r>
    </w:p>
    <w:p>
      <w:pPr>
        <w:spacing w:after="0"/>
        <w:ind w:left="0"/>
        <w:jc w:val="both"/>
      </w:pPr>
      <w:r>
        <w:rPr>
          <w:rFonts w:ascii="Times New Roman"/>
          <w:b w:val="false"/>
          <w:i w:val="false"/>
          <w:color w:val="000000"/>
          <w:sz w:val="28"/>
        </w:rPr>
        <w:t>тиiстi құжаттарды олардың түсуiне қарай Агенттiкке беретiн болсын,</w:t>
      </w:r>
    </w:p>
    <w:p>
      <w:pPr>
        <w:spacing w:after="0"/>
        <w:ind w:left="0"/>
        <w:jc w:val="both"/>
      </w:pPr>
      <w:r>
        <w:rPr>
          <w:rFonts w:ascii="Times New Roman"/>
          <w:b w:val="false"/>
          <w:i w:val="false"/>
          <w:color w:val="000000"/>
          <w:sz w:val="28"/>
        </w:rPr>
        <w:t>сондай-ақ қарыздарды сату тәртiбi туралы шартта жасассын.</w:t>
      </w:r>
    </w:p>
    <w:p>
      <w:pPr>
        <w:spacing w:after="0"/>
        <w:ind w:left="0"/>
        <w:jc w:val="both"/>
      </w:pPr>
      <w:r>
        <w:rPr>
          <w:rFonts w:ascii="Times New Roman"/>
          <w:b w:val="false"/>
          <w:i w:val="false"/>
          <w:color w:val="000000"/>
          <w:sz w:val="28"/>
        </w:rPr>
        <w:t xml:space="preserve">     ЕСКЕРТУ. 2-тармақ өзгертiлдi - ҚРҮ-нiң 1997.05.06. N 795 </w:t>
      </w:r>
    </w:p>
    <w:p>
      <w:pPr>
        <w:spacing w:after="0"/>
        <w:ind w:left="0"/>
        <w:jc w:val="both"/>
      </w:pPr>
      <w:r>
        <w:rPr>
          <w:rFonts w:ascii="Times New Roman"/>
          <w:b w:val="false"/>
          <w:i w:val="false"/>
          <w:color w:val="000000"/>
          <w:sz w:val="28"/>
        </w:rPr>
        <w:t>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Қазақстан Республикасының Мемлекеттiк мүлiктi</w:t>
      </w:r>
    </w:p>
    <w:p>
      <w:pPr>
        <w:spacing w:after="0"/>
        <w:ind w:left="0"/>
        <w:jc w:val="both"/>
      </w:pPr>
      <w:r>
        <w:rPr>
          <w:rFonts w:ascii="Times New Roman"/>
          <w:b w:val="false"/>
          <w:i w:val="false"/>
          <w:color w:val="000000"/>
          <w:sz w:val="28"/>
        </w:rPr>
        <w:t>               басқару жөнiндегi мемлекеттiк комитетi жанындағы</w:t>
      </w:r>
    </w:p>
    <w:p>
      <w:pPr>
        <w:spacing w:after="0"/>
        <w:ind w:left="0"/>
        <w:jc w:val="both"/>
      </w:pPr>
      <w:r>
        <w:rPr>
          <w:rFonts w:ascii="Times New Roman"/>
          <w:b w:val="false"/>
          <w:i w:val="false"/>
          <w:color w:val="000000"/>
          <w:sz w:val="28"/>
        </w:rPr>
        <w:t>               Кәсiпорындарды қайта ұйымдастыру жөнiндегi</w:t>
      </w:r>
    </w:p>
    <w:p>
      <w:pPr>
        <w:spacing w:after="0"/>
        <w:ind w:left="0"/>
        <w:jc w:val="both"/>
      </w:pPr>
      <w:r>
        <w:rPr>
          <w:rFonts w:ascii="Times New Roman"/>
          <w:b w:val="false"/>
          <w:i w:val="false"/>
          <w:color w:val="000000"/>
          <w:sz w:val="28"/>
        </w:rPr>
        <w:t xml:space="preserve">               агенттiк саудаластығына қойылған заңды </w:t>
      </w:r>
    </w:p>
    <w:p>
      <w:pPr>
        <w:spacing w:after="0"/>
        <w:ind w:left="0"/>
        <w:jc w:val="both"/>
      </w:pPr>
      <w:r>
        <w:rPr>
          <w:rFonts w:ascii="Times New Roman"/>
          <w:b w:val="false"/>
          <w:i w:val="false"/>
          <w:color w:val="000000"/>
          <w:sz w:val="28"/>
        </w:rPr>
        <w:t>               тұлғалардың есептесу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Заңды тұлғалардың директивтiк кредиттер және өзара қарыздарды iшкiреспубликалық есептесу нәтижесi бойынша берiлген кредиттер жөнiндегi талап қоюға ұсынылған берешектер көлемi кредиттiк шарттарға сәйкес есептеледi. </w:t>
      </w:r>
      <w:r>
        <w:br/>
      </w:r>
      <w:r>
        <w:rPr>
          <w:rFonts w:ascii="Times New Roman"/>
          <w:b w:val="false"/>
          <w:i w:val="false"/>
          <w:color w:val="000000"/>
          <w:sz w:val="28"/>
        </w:rPr>
        <w:t xml:space="preserve">
      5. Заңды тұлғалардың Агенттiк саудаластығына қойылған директивтiк кредиттер жөнiндегi берешектер көлемi негiзгi қарыздар мен Қазақстан Республикасы Қаржы министрлiгiнiң арнаулы қарыз шотына дебеттелген проценттер сомасынан, Қазақстан Республикасының Ұлттық Банкiнiң қолданылып жүрген қайта қаржыландыру ставкасы бойынша дебеттелген негiзгi қарыз сомасына қосымша проценттен құралады. </w:t>
      </w:r>
      <w:r>
        <w:br/>
      </w:r>
      <w:r>
        <w:rPr>
          <w:rFonts w:ascii="Times New Roman"/>
          <w:b w:val="false"/>
          <w:i w:val="false"/>
          <w:color w:val="000000"/>
          <w:sz w:val="28"/>
        </w:rPr>
        <w:t xml:space="preserve">
      6. Агенттiктiк саудаластығына қойылған өзара қарыздардың iшкiреспубликалық есебiнiң нәтижелерi бойынша берiлген кредиттер бойынша заңды тұлғалардың берешектерiнiң көлемi аталған кезеңде Қазақстан Республикасы Ұлттық Банкiнiң қолданылып жүрген қайта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қаржыландыру ставкалары бойынша есептелген негiзгi қарыз бен </w:t>
      </w:r>
    </w:p>
    <w:p>
      <w:pPr>
        <w:spacing w:after="0"/>
        <w:ind w:left="0"/>
        <w:jc w:val="both"/>
      </w:pPr>
      <w:r>
        <w:rPr>
          <w:rFonts w:ascii="Times New Roman"/>
          <w:b w:val="false"/>
          <w:i w:val="false"/>
          <w:color w:val="000000"/>
          <w:sz w:val="28"/>
        </w:rPr>
        <w:t xml:space="preserve">проценттердiң сомасынан қалыптасады, бұған баланстан тыс есепке </w:t>
      </w:r>
    </w:p>
    <w:p>
      <w:pPr>
        <w:spacing w:after="0"/>
        <w:ind w:left="0"/>
        <w:jc w:val="both"/>
      </w:pPr>
      <w:r>
        <w:rPr>
          <w:rFonts w:ascii="Times New Roman"/>
          <w:b w:val="false"/>
          <w:i w:val="false"/>
          <w:color w:val="000000"/>
          <w:sz w:val="28"/>
        </w:rPr>
        <w:t xml:space="preserve">жатқызылған сәттен бастағандағы жылдық проценттердiң 20 процентi </w:t>
      </w:r>
    </w:p>
    <w:p>
      <w:pPr>
        <w:spacing w:after="0"/>
        <w:ind w:left="0"/>
        <w:jc w:val="both"/>
      </w:pPr>
      <w:r>
        <w:rPr>
          <w:rFonts w:ascii="Times New Roman"/>
          <w:b w:val="false"/>
          <w:i w:val="false"/>
          <w:color w:val="000000"/>
          <w:sz w:val="28"/>
        </w:rPr>
        <w:t>қосылады.</w:t>
      </w:r>
    </w:p>
    <w:p>
      <w:pPr>
        <w:spacing w:after="0"/>
        <w:ind w:left="0"/>
        <w:jc w:val="both"/>
      </w:pPr>
      <w:r>
        <w:rPr>
          <w:rFonts w:ascii="Times New Roman"/>
          <w:b w:val="false"/>
          <w:i w:val="false"/>
          <w:color w:val="000000"/>
          <w:sz w:val="28"/>
        </w:rPr>
        <w:t xml:space="preserve">     7. Есептесулер 1996 жылғы 15 қыркүйектегi жағдай бойынша </w:t>
      </w:r>
    </w:p>
    <w:p>
      <w:pPr>
        <w:spacing w:after="0"/>
        <w:ind w:left="0"/>
        <w:jc w:val="both"/>
      </w:pPr>
      <w:r>
        <w:rPr>
          <w:rFonts w:ascii="Times New Roman"/>
          <w:b w:val="false"/>
          <w:i w:val="false"/>
          <w:color w:val="000000"/>
          <w:sz w:val="28"/>
        </w:rPr>
        <w:t>әзiрленедi.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Қаулы III-тарау мен толықтырылды - ҚРҮ-нiң 1996.08.22.</w:t>
      </w:r>
    </w:p>
    <w:p>
      <w:pPr>
        <w:spacing w:after="0"/>
        <w:ind w:left="0"/>
        <w:jc w:val="both"/>
      </w:pPr>
      <w:r>
        <w:rPr>
          <w:rFonts w:ascii="Times New Roman"/>
          <w:b w:val="false"/>
          <w:i w:val="false"/>
          <w:color w:val="000000"/>
          <w:sz w:val="28"/>
        </w:rPr>
        <w:t xml:space="preserve">              N 1045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P961045_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1996 жыл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 негiзiнде iс-қимыл жасайтын, бұдан әрi "Қаржыминi" деп</w:t>
      </w:r>
    </w:p>
    <w:p>
      <w:pPr>
        <w:spacing w:after="0"/>
        <w:ind w:left="0"/>
        <w:jc w:val="both"/>
      </w:pPr>
      <w:r>
        <w:rPr>
          <w:rFonts w:ascii="Times New Roman"/>
          <w:b w:val="false"/>
          <w:i w:val="false"/>
          <w:color w:val="000000"/>
          <w:sz w:val="28"/>
        </w:rPr>
        <w:t>аталатын Қазақстан Республикасының Қаржы министрлiгi атынан облыстық</w:t>
      </w:r>
    </w:p>
    <w:p>
      <w:pPr>
        <w:spacing w:after="0"/>
        <w:ind w:left="0"/>
        <w:jc w:val="both"/>
      </w:pPr>
      <w:r>
        <w:rPr>
          <w:rFonts w:ascii="Times New Roman"/>
          <w:b w:val="false"/>
          <w:i w:val="false"/>
          <w:color w:val="000000"/>
          <w:sz w:val="28"/>
        </w:rPr>
        <w:t>қаржы басқармасының бастығы ____________________ және Жарғы</w:t>
      </w:r>
    </w:p>
    <w:p>
      <w:pPr>
        <w:spacing w:after="0"/>
        <w:ind w:left="0"/>
        <w:jc w:val="both"/>
      </w:pPr>
      <w:r>
        <w:rPr>
          <w:rFonts w:ascii="Times New Roman"/>
          <w:b w:val="false"/>
          <w:i w:val="false"/>
          <w:color w:val="000000"/>
          <w:sz w:val="28"/>
        </w:rPr>
        <w:t>негiзiнде iс-қимыл жасайтын, бұдан әрi "Банк" деп аталатын</w:t>
      </w:r>
    </w:p>
    <w:p>
      <w:pPr>
        <w:spacing w:after="0"/>
        <w:ind w:left="0"/>
        <w:jc w:val="both"/>
      </w:pPr>
      <w:r>
        <w:rPr>
          <w:rFonts w:ascii="Times New Roman"/>
          <w:b w:val="false"/>
          <w:i w:val="false"/>
          <w:color w:val="000000"/>
          <w:sz w:val="28"/>
        </w:rPr>
        <w:t>"____________________" акционерлiк банкi атынан басқарма</w:t>
      </w:r>
    </w:p>
    <w:p>
      <w:pPr>
        <w:spacing w:after="0"/>
        <w:ind w:left="0"/>
        <w:jc w:val="both"/>
      </w:pPr>
      <w:r>
        <w:rPr>
          <w:rFonts w:ascii="Times New Roman"/>
          <w:b w:val="false"/>
          <w:i w:val="false"/>
          <w:color w:val="000000"/>
          <w:sz w:val="28"/>
        </w:rPr>
        <w:t>төрағасы________________төмендегiлер туралы осы шартты жасады.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Шарттың мәнi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Банк бұрын жасалған кредиттiк шарттар бойынша, атап</w:t>
      </w:r>
    </w:p>
    <w:p>
      <w:pPr>
        <w:spacing w:after="0"/>
        <w:ind w:left="0"/>
        <w:jc w:val="both"/>
      </w:pPr>
      <w:r>
        <w:rPr>
          <w:rFonts w:ascii="Times New Roman"/>
          <w:b w:val="false"/>
          <w:i w:val="false"/>
          <w:color w:val="000000"/>
          <w:sz w:val="28"/>
        </w:rPr>
        <w:t>айтқанда, кредиттi пайдаланудың барлық уақытында (қосымшаға сәйкес,</w:t>
      </w:r>
    </w:p>
    <w:p>
      <w:pPr>
        <w:spacing w:after="0"/>
        <w:ind w:left="0"/>
        <w:jc w:val="both"/>
      </w:pPr>
      <w:r>
        <w:rPr>
          <w:rFonts w:ascii="Times New Roman"/>
          <w:b w:val="false"/>
          <w:i w:val="false"/>
          <w:color w:val="000000"/>
          <w:sz w:val="28"/>
        </w:rPr>
        <w:t>қосымша осы шарттың ажырамас бөлiгi болып табылады) негiзгi қарыздың</w:t>
      </w:r>
    </w:p>
    <w:p>
      <w:pPr>
        <w:spacing w:after="0"/>
        <w:ind w:left="0"/>
        <w:jc w:val="both"/>
      </w:pPr>
      <w:r>
        <w:rPr>
          <w:rFonts w:ascii="Times New Roman"/>
          <w:b w:val="false"/>
          <w:i w:val="false"/>
          <w:color w:val="000000"/>
          <w:sz w:val="28"/>
        </w:rPr>
        <w:t>сомасы есебiнен 10 проценттiк жылдық аударымымен тiкелей заемшылар</w:t>
      </w:r>
    </w:p>
    <w:p>
      <w:pPr>
        <w:spacing w:after="0"/>
        <w:ind w:left="0"/>
        <w:jc w:val="both"/>
      </w:pPr>
      <w:r>
        <w:rPr>
          <w:rFonts w:ascii="Times New Roman"/>
          <w:b w:val="false"/>
          <w:i w:val="false"/>
          <w:color w:val="000000"/>
          <w:sz w:val="28"/>
        </w:rPr>
        <w:t>үшiн Қаржыминi алдындағы берешегiн өтеудi жүргiзедi.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Тараптардың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Банк 1996 жылғы __________________дейiнгi мерзiмде негiзгi</w:t>
      </w:r>
    </w:p>
    <w:p>
      <w:pPr>
        <w:spacing w:after="0"/>
        <w:ind w:left="0"/>
        <w:jc w:val="both"/>
      </w:pPr>
      <w:r>
        <w:rPr>
          <w:rFonts w:ascii="Times New Roman"/>
          <w:b w:val="false"/>
          <w:i w:val="false"/>
          <w:color w:val="000000"/>
          <w:sz w:val="28"/>
        </w:rPr>
        <w:t>қарыздың сомасында кредиттi пайдаланудың барлық уақытында 10</w:t>
      </w:r>
    </w:p>
    <w:p>
      <w:pPr>
        <w:spacing w:after="0"/>
        <w:ind w:left="0"/>
        <w:jc w:val="both"/>
      </w:pPr>
      <w:r>
        <w:rPr>
          <w:rFonts w:ascii="Times New Roman"/>
          <w:b w:val="false"/>
          <w:i w:val="false"/>
          <w:color w:val="000000"/>
          <w:sz w:val="28"/>
        </w:rPr>
        <w:t>проценттiк жылдық аударымымен тiкелей заемшылар үшiн (қосымшаға</w:t>
      </w:r>
    </w:p>
    <w:p>
      <w:pPr>
        <w:spacing w:after="0"/>
        <w:ind w:left="0"/>
        <w:jc w:val="both"/>
      </w:pPr>
      <w:r>
        <w:rPr>
          <w:rFonts w:ascii="Times New Roman"/>
          <w:b w:val="false"/>
          <w:i w:val="false"/>
          <w:color w:val="000000"/>
          <w:sz w:val="28"/>
        </w:rPr>
        <w:t>сәйкес)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___________________________________________теңгенi құрайтын</w:t>
      </w:r>
    </w:p>
    <w:p>
      <w:pPr>
        <w:spacing w:after="0"/>
        <w:ind w:left="0"/>
        <w:jc w:val="both"/>
      </w:pPr>
      <w:r>
        <w:rPr>
          <w:rFonts w:ascii="Times New Roman"/>
          <w:b w:val="false"/>
          <w:i w:val="false"/>
          <w:color w:val="000000"/>
          <w:sz w:val="28"/>
        </w:rPr>
        <w:t>____________________ақшалай қаржыны Қаржыминiнiң шотына аударуға</w:t>
      </w:r>
    </w:p>
    <w:p>
      <w:pPr>
        <w:spacing w:after="0"/>
        <w:ind w:left="0"/>
        <w:jc w:val="both"/>
      </w:pPr>
      <w:r>
        <w:rPr>
          <w:rFonts w:ascii="Times New Roman"/>
          <w:b w:val="false"/>
          <w:i w:val="false"/>
          <w:color w:val="000000"/>
          <w:sz w:val="28"/>
        </w:rPr>
        <w:t>мiндеттi.</w:t>
      </w:r>
    </w:p>
    <w:p>
      <w:pPr>
        <w:spacing w:after="0"/>
        <w:ind w:left="0"/>
        <w:jc w:val="both"/>
      </w:pPr>
      <w:r>
        <w:rPr>
          <w:rFonts w:ascii="Times New Roman"/>
          <w:b w:val="false"/>
          <w:i w:val="false"/>
          <w:color w:val="000000"/>
          <w:sz w:val="28"/>
        </w:rPr>
        <w:t>     2.2. Қаржыминi төлем тапсырмасымен расталған ақшалай қаражаттың</w:t>
      </w:r>
    </w:p>
    <w:p>
      <w:pPr>
        <w:spacing w:after="0"/>
        <w:ind w:left="0"/>
        <w:jc w:val="both"/>
      </w:pPr>
      <w:r>
        <w:rPr>
          <w:rFonts w:ascii="Times New Roman"/>
          <w:b w:val="false"/>
          <w:i w:val="false"/>
          <w:color w:val="000000"/>
          <w:sz w:val="28"/>
        </w:rPr>
        <w:t>түсуi негiзiнде Қазақстан Республикасы Үкiметiнiң 1996 жылғы "___"</w:t>
      </w:r>
    </w:p>
    <w:p>
      <w:pPr>
        <w:spacing w:after="0"/>
        <w:ind w:left="0"/>
        <w:jc w:val="both"/>
      </w:pPr>
      <w:r>
        <w:rPr>
          <w:rFonts w:ascii="Times New Roman"/>
          <w:b w:val="false"/>
          <w:i w:val="false"/>
          <w:color w:val="000000"/>
          <w:sz w:val="28"/>
        </w:rPr>
        <w:t>__________________ N ____қаулысымен бекiтiлген тәртiпке сәйкес Банк</w:t>
      </w:r>
    </w:p>
    <w:p>
      <w:pPr>
        <w:spacing w:after="0"/>
        <w:ind w:left="0"/>
        <w:jc w:val="both"/>
      </w:pPr>
      <w:r>
        <w:rPr>
          <w:rFonts w:ascii="Times New Roman"/>
          <w:b w:val="false"/>
          <w:i w:val="false"/>
          <w:color w:val="000000"/>
          <w:sz w:val="28"/>
        </w:rPr>
        <w:t>берешегiн азайтуды жүргiзедi.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Тараптардың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3.1. Банк Қаржыминiнiң шотына ақшалай қаражатты уақтылы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аудармаған жағдайда әрбiр кешiктiрген күн үшiн осы шарттың</w:t>
      </w:r>
    </w:p>
    <w:p>
      <w:pPr>
        <w:spacing w:after="0"/>
        <w:ind w:left="0"/>
        <w:jc w:val="both"/>
      </w:pPr>
      <w:r>
        <w:rPr>
          <w:rFonts w:ascii="Times New Roman"/>
          <w:b w:val="false"/>
          <w:i w:val="false"/>
          <w:color w:val="000000"/>
          <w:sz w:val="28"/>
        </w:rPr>
        <w:t>2.1.-тармағына сәйкес жалпы соманың ________% есебiнде өсiм төлейдi,</w:t>
      </w:r>
    </w:p>
    <w:p>
      <w:pPr>
        <w:spacing w:after="0"/>
        <w:ind w:left="0"/>
        <w:jc w:val="both"/>
      </w:pPr>
      <w:r>
        <w:rPr>
          <w:rFonts w:ascii="Times New Roman"/>
          <w:b w:val="false"/>
          <w:i w:val="false"/>
          <w:color w:val="000000"/>
          <w:sz w:val="28"/>
        </w:rPr>
        <w:t>бiрақ ___________% артық емес.</w:t>
      </w:r>
    </w:p>
    <w:p>
      <w:pPr>
        <w:spacing w:after="0"/>
        <w:ind w:left="0"/>
        <w:jc w:val="both"/>
      </w:pPr>
      <w:r>
        <w:rPr>
          <w:rFonts w:ascii="Times New Roman"/>
          <w:b w:val="false"/>
          <w:i w:val="false"/>
          <w:color w:val="000000"/>
          <w:sz w:val="28"/>
        </w:rPr>
        <w:t>     3.2. Барлық даулы мәселелер Қазақстан Республикасының</w:t>
      </w:r>
    </w:p>
    <w:p>
      <w:pPr>
        <w:spacing w:after="0"/>
        <w:ind w:left="0"/>
        <w:jc w:val="both"/>
      </w:pPr>
      <w:r>
        <w:rPr>
          <w:rFonts w:ascii="Times New Roman"/>
          <w:b w:val="false"/>
          <w:i w:val="false"/>
          <w:color w:val="000000"/>
          <w:sz w:val="28"/>
        </w:rPr>
        <w:t>заңдарында белгiленген тәртiппен шешiледi.</w:t>
      </w:r>
    </w:p>
    <w:p>
      <w:pPr>
        <w:spacing w:after="0"/>
        <w:ind w:left="0"/>
        <w:jc w:val="both"/>
      </w:pPr>
      <w:r>
        <w:rPr>
          <w:rFonts w:ascii="Times New Roman"/>
          <w:b w:val="false"/>
          <w:i w:val="false"/>
          <w:color w:val="000000"/>
          <w:sz w:val="28"/>
        </w:rPr>
        <w:t>     3.3. Осы шарт бiрдей заңдылық күшi бар 2 (екi) данада жасалған.</w:t>
      </w:r>
    </w:p>
    <w:p>
      <w:pPr>
        <w:spacing w:after="0"/>
        <w:ind w:left="0"/>
        <w:jc w:val="both"/>
      </w:pPr>
      <w:r>
        <w:rPr>
          <w:rFonts w:ascii="Times New Roman"/>
          <w:b w:val="false"/>
          <w:i w:val="false"/>
          <w:color w:val="000000"/>
          <w:sz w:val="28"/>
        </w:rPr>
        <w:t>     3.4. Шарт оған қол қойған күннен бастап күшiне енедi және</w:t>
      </w:r>
    </w:p>
    <w:p>
      <w:pPr>
        <w:spacing w:after="0"/>
        <w:ind w:left="0"/>
        <w:jc w:val="both"/>
      </w:pPr>
      <w:r>
        <w:rPr>
          <w:rFonts w:ascii="Times New Roman"/>
          <w:b w:val="false"/>
          <w:i w:val="false"/>
          <w:color w:val="000000"/>
          <w:sz w:val="28"/>
        </w:rPr>
        <w:t>тараптардың осы Шартта қарастырылған мiндеттемелерiн орындағанға</w:t>
      </w:r>
    </w:p>
    <w:p>
      <w:pPr>
        <w:spacing w:after="0"/>
        <w:ind w:left="0"/>
        <w:jc w:val="both"/>
      </w:pPr>
      <w:r>
        <w:rPr>
          <w:rFonts w:ascii="Times New Roman"/>
          <w:b w:val="false"/>
          <w:i w:val="false"/>
          <w:color w:val="000000"/>
          <w:sz w:val="28"/>
        </w:rPr>
        <w:t>дейiн қолданылады.</w:t>
      </w:r>
    </w:p>
    <w:p>
      <w:pPr>
        <w:spacing w:after="0"/>
        <w:ind w:left="0"/>
        <w:jc w:val="both"/>
      </w:pPr>
      <w:r>
        <w:rPr>
          <w:rFonts w:ascii="Times New Roman"/>
          <w:b w:val="false"/>
          <w:i w:val="false"/>
          <w:color w:val="000000"/>
          <w:sz w:val="28"/>
        </w:rPr>
        <w:t>     3.5. Осы Шартқа өзгертулер мен толықтырулар тараптардың</w:t>
      </w:r>
    </w:p>
    <w:p>
      <w:pPr>
        <w:spacing w:after="0"/>
        <w:ind w:left="0"/>
        <w:jc w:val="both"/>
      </w:pPr>
      <w:r>
        <w:rPr>
          <w:rFonts w:ascii="Times New Roman"/>
          <w:b w:val="false"/>
          <w:i w:val="false"/>
          <w:color w:val="000000"/>
          <w:sz w:val="28"/>
        </w:rPr>
        <w:t>келiсiмi бойынша жазбаша түрде қабылданады.</w:t>
      </w:r>
    </w:p>
    <w:p>
      <w:pPr>
        <w:spacing w:after="0"/>
        <w:ind w:left="0"/>
        <w:jc w:val="both"/>
      </w:pPr>
      <w:r>
        <w:rPr>
          <w:rFonts w:ascii="Times New Roman"/>
          <w:b w:val="false"/>
          <w:i w:val="false"/>
          <w:color w:val="000000"/>
          <w:sz w:val="28"/>
        </w:rPr>
        <w:t>     3.6. Осы шартты бiр тарапты бұзуға жол берiлмейдi.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Тараптардың заңдық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Акционерлiк Банк</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________________________                __________________</w:t>
      </w:r>
    </w:p>
    <w:p>
      <w:pPr>
        <w:spacing w:after="0"/>
        <w:ind w:left="0"/>
        <w:jc w:val="both"/>
      </w:pPr>
      <w:r>
        <w:rPr>
          <w:rFonts w:ascii="Times New Roman"/>
          <w:b w:val="false"/>
          <w:i w:val="false"/>
          <w:color w:val="000000"/>
          <w:sz w:val="28"/>
        </w:rPr>
        <w:t>     ________________________                __________________</w:t>
      </w:r>
    </w:p>
    <w:p>
      <w:pPr>
        <w:spacing w:after="0"/>
        <w:ind w:left="0"/>
        <w:jc w:val="both"/>
      </w:pPr>
      <w:r>
        <w:rPr>
          <w:rFonts w:ascii="Times New Roman"/>
          <w:b w:val="false"/>
          <w:i w:val="false"/>
          <w:color w:val="000000"/>
          <w:sz w:val="28"/>
        </w:rPr>
        <w:t>     ________________________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СЕНIМХАТ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__________қаласы                     1996 жыл "___"_________</w:t>
      </w:r>
    </w:p>
    <w:p>
      <w:pPr>
        <w:spacing w:after="0"/>
        <w:ind w:left="0"/>
        <w:jc w:val="both"/>
      </w:pPr>
      <w:r>
        <w:rPr>
          <w:rFonts w:ascii="Times New Roman"/>
          <w:b w:val="false"/>
          <w:i w:val="false"/>
          <w:color w:val="000000"/>
          <w:sz w:val="28"/>
        </w:rPr>
        <w:t>     "__________________" акционерлiк банкi осы сенiмхатпен</w:t>
      </w:r>
    </w:p>
    <w:p>
      <w:pPr>
        <w:spacing w:after="0"/>
        <w:ind w:left="0"/>
        <w:jc w:val="both"/>
      </w:pPr>
      <w:r>
        <w:rPr>
          <w:rFonts w:ascii="Times New Roman"/>
          <w:b w:val="false"/>
          <w:i w:val="false"/>
          <w:color w:val="000000"/>
          <w:sz w:val="28"/>
        </w:rPr>
        <w:t>199__жылғы "  "_______________ N ______кредиттiк шартқа сәйкес</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теңге сомасындағы</w:t>
      </w:r>
    </w:p>
    <w:p>
      <w:pPr>
        <w:spacing w:after="0"/>
        <w:ind w:left="0"/>
        <w:jc w:val="both"/>
      </w:pPr>
      <w:r>
        <w:rPr>
          <w:rFonts w:ascii="Times New Roman"/>
          <w:b w:val="false"/>
          <w:i w:val="false"/>
          <w:color w:val="000000"/>
          <w:sz w:val="28"/>
        </w:rPr>
        <w:t>_______________________________________________берешегiн иелiк етуге</w:t>
      </w:r>
    </w:p>
    <w:p>
      <w:pPr>
        <w:spacing w:after="0"/>
        <w:ind w:left="0"/>
        <w:jc w:val="both"/>
      </w:pPr>
      <w:r>
        <w:rPr>
          <w:rFonts w:ascii="Times New Roman"/>
          <w:b w:val="false"/>
          <w:i w:val="false"/>
          <w:color w:val="000000"/>
          <w:sz w:val="28"/>
        </w:rPr>
        <w:t>(борышқор-шаруашылық жүргiзушi субъектiнiң атауы)</w:t>
      </w:r>
    </w:p>
    <w:p>
      <w:pPr>
        <w:spacing w:after="0"/>
        <w:ind w:left="0"/>
        <w:jc w:val="both"/>
      </w:pPr>
      <w:r>
        <w:rPr>
          <w:rFonts w:ascii="Times New Roman"/>
          <w:b w:val="false"/>
          <w:i w:val="false"/>
          <w:color w:val="000000"/>
          <w:sz w:val="28"/>
        </w:rPr>
        <w:t>Қазақстан Республикасының Қаржы министрлiгiне сенiм бiлдiредi.</w:t>
      </w:r>
    </w:p>
    <w:p>
      <w:pPr>
        <w:spacing w:after="0"/>
        <w:ind w:left="0"/>
        <w:jc w:val="both"/>
      </w:pPr>
      <w:r>
        <w:rPr>
          <w:rFonts w:ascii="Times New Roman"/>
          <w:b w:val="false"/>
          <w:i w:val="false"/>
          <w:color w:val="000000"/>
          <w:sz w:val="28"/>
        </w:rPr>
        <w:t>     Осы сенiмхат Қазақстан Республикасы Мемлекеттiк мүлiктi басқару</w:t>
      </w:r>
    </w:p>
    <w:p>
      <w:pPr>
        <w:spacing w:after="0"/>
        <w:ind w:left="0"/>
        <w:jc w:val="both"/>
      </w:pPr>
      <w:r>
        <w:rPr>
          <w:rFonts w:ascii="Times New Roman"/>
          <w:b w:val="false"/>
          <w:i w:val="false"/>
          <w:color w:val="000000"/>
          <w:sz w:val="28"/>
        </w:rPr>
        <w:t>жөнiндегi мемлекеттiк комитетiнiң жанындағы Кәсiпорындарды қайта</w:t>
      </w:r>
    </w:p>
    <w:p>
      <w:pPr>
        <w:spacing w:after="0"/>
        <w:ind w:left="0"/>
        <w:jc w:val="both"/>
      </w:pPr>
      <w:r>
        <w:rPr>
          <w:rFonts w:ascii="Times New Roman"/>
          <w:b w:val="false"/>
          <w:i w:val="false"/>
          <w:color w:val="000000"/>
          <w:sz w:val="28"/>
        </w:rPr>
        <w:t>ұйымдастыру жөнiндегi агенттiк ұйымдастыратын қарыздар</w:t>
      </w:r>
    </w:p>
    <w:p>
      <w:pPr>
        <w:spacing w:after="0"/>
        <w:ind w:left="0"/>
        <w:jc w:val="both"/>
      </w:pPr>
      <w:r>
        <w:rPr>
          <w:rFonts w:ascii="Times New Roman"/>
          <w:b w:val="false"/>
          <w:i w:val="false"/>
          <w:color w:val="000000"/>
          <w:sz w:val="28"/>
        </w:rPr>
        <w:t>саудаластығының бүкiл кезеңiнде күшiн сақтайды.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Басқарма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___________қаласы          1996 жыл " " ____________________</w:t>
      </w:r>
    </w:p>
    <w:p>
      <w:pPr>
        <w:spacing w:after="0"/>
        <w:ind w:left="0"/>
        <w:jc w:val="both"/>
      </w:pPr>
      <w:r>
        <w:rPr>
          <w:rFonts w:ascii="Times New Roman"/>
          <w:b w:val="false"/>
          <w:i w:val="false"/>
          <w:color w:val="000000"/>
          <w:sz w:val="28"/>
        </w:rPr>
        <w:t>     ____________________акционерлiк банкi 199__жылғы ""_________</w:t>
      </w:r>
    </w:p>
    <w:p>
      <w:pPr>
        <w:spacing w:after="0"/>
        <w:ind w:left="0"/>
        <w:jc w:val="both"/>
      </w:pPr>
      <w:r>
        <w:rPr>
          <w:rFonts w:ascii="Times New Roman"/>
          <w:b w:val="false"/>
          <w:i w:val="false"/>
          <w:color w:val="000000"/>
          <w:sz w:val="28"/>
        </w:rPr>
        <w:t>     ____ N __________кредиттiк шартқа сәйкес жалпы сомасы_______</w:t>
      </w:r>
    </w:p>
    <w:p>
      <w:pPr>
        <w:spacing w:after="0"/>
        <w:ind w:left="0"/>
        <w:jc w:val="both"/>
      </w:pPr>
      <w:r>
        <w:rPr>
          <w:rFonts w:ascii="Times New Roman"/>
          <w:b w:val="false"/>
          <w:i w:val="false"/>
          <w:color w:val="000000"/>
          <w:sz w:val="28"/>
        </w:rPr>
        <w:t>     ______________________________________________теңгеге</w:t>
      </w:r>
    </w:p>
    <w:p>
      <w:pPr>
        <w:spacing w:after="0"/>
        <w:ind w:left="0"/>
        <w:jc w:val="both"/>
      </w:pPr>
      <w:r>
        <w:rPr>
          <w:rFonts w:ascii="Times New Roman"/>
          <w:b w:val="false"/>
          <w:i w:val="false"/>
          <w:color w:val="000000"/>
          <w:sz w:val="28"/>
        </w:rPr>
        <w:t>     Сiздiң берешегiңiз Қазақстан Республикасы Мемлекеттiк мүлiктi</w:t>
      </w:r>
    </w:p>
    <w:p>
      <w:pPr>
        <w:spacing w:after="0"/>
        <w:ind w:left="0"/>
        <w:jc w:val="both"/>
      </w:pPr>
      <w:r>
        <w:rPr>
          <w:rFonts w:ascii="Times New Roman"/>
          <w:b w:val="false"/>
          <w:i w:val="false"/>
          <w:color w:val="000000"/>
          <w:sz w:val="28"/>
        </w:rPr>
        <w:t>басқару жөнiндегi мемлекеттiк комитетiнiң жанындағы Кәсiпорындарды</w:t>
      </w:r>
    </w:p>
    <w:p>
      <w:pPr>
        <w:spacing w:after="0"/>
        <w:ind w:left="0"/>
        <w:jc w:val="both"/>
      </w:pPr>
      <w:r>
        <w:rPr>
          <w:rFonts w:ascii="Times New Roman"/>
          <w:b w:val="false"/>
          <w:i w:val="false"/>
          <w:color w:val="000000"/>
          <w:sz w:val="28"/>
        </w:rPr>
        <w:t>қайта ұйымдастыру жөнiндегi агенттiк арқылы өткiзiлетiн қарыздар</w:t>
      </w:r>
    </w:p>
    <w:p>
      <w:pPr>
        <w:spacing w:after="0"/>
        <w:ind w:left="0"/>
        <w:jc w:val="both"/>
      </w:pPr>
      <w:r>
        <w:rPr>
          <w:rFonts w:ascii="Times New Roman"/>
          <w:b w:val="false"/>
          <w:i w:val="false"/>
          <w:color w:val="000000"/>
          <w:sz w:val="28"/>
        </w:rPr>
        <w:t>саудаластығына қойылғаны туралы хабарлайды.</w:t>
      </w:r>
    </w:p>
    <w:p>
      <w:pPr>
        <w:spacing w:after="0"/>
        <w:ind w:left="0"/>
        <w:jc w:val="both"/>
      </w:pPr>
      <w:r>
        <w:rPr>
          <w:rFonts w:ascii="Times New Roman"/>
          <w:b w:val="false"/>
          <w:i w:val="false"/>
          <w:color w:val="000000"/>
          <w:sz w:val="28"/>
        </w:rPr>
        <w:t>     Осыған байланысты Сiзге 5 күндiк мерзiмде келiсiм жасау</w:t>
      </w:r>
    </w:p>
    <w:p>
      <w:pPr>
        <w:spacing w:after="0"/>
        <w:ind w:left="0"/>
        <w:jc w:val="both"/>
      </w:pPr>
      <w:r>
        <w:rPr>
          <w:rFonts w:ascii="Times New Roman"/>
          <w:b w:val="false"/>
          <w:i w:val="false"/>
          <w:color w:val="000000"/>
          <w:sz w:val="28"/>
        </w:rPr>
        <w:t>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Басқарма төрағасы</w:t>
      </w:r>
    </w:p>
    <w:p>
      <w:pPr>
        <w:spacing w:after="0"/>
        <w:ind w:left="0"/>
        <w:jc w:val="both"/>
      </w:pPr>
      <w:r>
        <w:rPr>
          <w:rFonts w:ascii="Times New Roman"/>
          <w:b w:val="false"/>
          <w:i w:val="false"/>
          <w:color w:val="000000"/>
          <w:sz w:val="28"/>
        </w:rPr>
        <w:t>     ______________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___________қаласы          1996 жыл " " 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____________________облқаржыбасқармасы 199__жылғы ""_________</w:t>
      </w:r>
    </w:p>
    <w:p>
      <w:pPr>
        <w:spacing w:after="0"/>
        <w:ind w:left="0"/>
        <w:jc w:val="both"/>
      </w:pPr>
      <w:r>
        <w:rPr>
          <w:rFonts w:ascii="Times New Roman"/>
          <w:b w:val="false"/>
          <w:i w:val="false"/>
          <w:color w:val="000000"/>
          <w:sz w:val="28"/>
        </w:rPr>
        <w:t>     ____ N __________кредиттiк шартқа сәйкес жалпы сомасы_______</w:t>
      </w:r>
    </w:p>
    <w:p>
      <w:pPr>
        <w:spacing w:after="0"/>
        <w:ind w:left="0"/>
        <w:jc w:val="both"/>
      </w:pPr>
      <w:r>
        <w:rPr>
          <w:rFonts w:ascii="Times New Roman"/>
          <w:b w:val="false"/>
          <w:i w:val="false"/>
          <w:color w:val="000000"/>
          <w:sz w:val="28"/>
        </w:rPr>
        <w:t>     ______________________________________________теңгеге</w:t>
      </w:r>
    </w:p>
    <w:p>
      <w:pPr>
        <w:spacing w:after="0"/>
        <w:ind w:left="0"/>
        <w:jc w:val="both"/>
      </w:pPr>
      <w:r>
        <w:rPr>
          <w:rFonts w:ascii="Times New Roman"/>
          <w:b w:val="false"/>
          <w:i w:val="false"/>
          <w:color w:val="000000"/>
          <w:sz w:val="28"/>
        </w:rPr>
        <w:t>     Сiздiң берешегiңiз Қазақстан Республикасы Мемлекеттiк мүлiктi</w:t>
      </w:r>
    </w:p>
    <w:p>
      <w:pPr>
        <w:spacing w:after="0"/>
        <w:ind w:left="0"/>
        <w:jc w:val="both"/>
      </w:pPr>
      <w:r>
        <w:rPr>
          <w:rFonts w:ascii="Times New Roman"/>
          <w:b w:val="false"/>
          <w:i w:val="false"/>
          <w:color w:val="000000"/>
          <w:sz w:val="28"/>
        </w:rPr>
        <w:t>басқару жөнiндегi мемлекеттiк комитетiнiң жанындағы Кәсiпорындарды</w:t>
      </w:r>
    </w:p>
    <w:p>
      <w:pPr>
        <w:spacing w:after="0"/>
        <w:ind w:left="0"/>
        <w:jc w:val="both"/>
      </w:pPr>
      <w:r>
        <w:rPr>
          <w:rFonts w:ascii="Times New Roman"/>
          <w:b w:val="false"/>
          <w:i w:val="false"/>
          <w:color w:val="000000"/>
          <w:sz w:val="28"/>
        </w:rPr>
        <w:t>қайта ұйымдастыру жөнiндегi агенттiгi арқылы өткiзiлетiн қарыздар</w:t>
      </w:r>
    </w:p>
    <w:p>
      <w:pPr>
        <w:spacing w:after="0"/>
        <w:ind w:left="0"/>
        <w:jc w:val="both"/>
      </w:pPr>
      <w:r>
        <w:rPr>
          <w:rFonts w:ascii="Times New Roman"/>
          <w:b w:val="false"/>
          <w:i w:val="false"/>
          <w:color w:val="000000"/>
          <w:sz w:val="28"/>
        </w:rPr>
        <w:t>саудаластығына қойылғаны туралы хабарлайды.</w:t>
      </w:r>
    </w:p>
    <w:p>
      <w:pPr>
        <w:spacing w:after="0"/>
        <w:ind w:left="0"/>
        <w:jc w:val="both"/>
      </w:pPr>
      <w:r>
        <w:rPr>
          <w:rFonts w:ascii="Times New Roman"/>
          <w:b w:val="false"/>
          <w:i w:val="false"/>
          <w:color w:val="000000"/>
          <w:sz w:val="28"/>
        </w:rPr>
        <w:t>     Осыған байланысты Сiзге 5 күндiк мерзiмде келiсiм жасау</w:t>
      </w:r>
    </w:p>
    <w:p>
      <w:pPr>
        <w:spacing w:after="0"/>
        <w:ind w:left="0"/>
        <w:jc w:val="both"/>
      </w:pPr>
      <w:r>
        <w:rPr>
          <w:rFonts w:ascii="Times New Roman"/>
          <w:b w:val="false"/>
          <w:i w:val="false"/>
          <w:color w:val="000000"/>
          <w:sz w:val="28"/>
        </w:rPr>
        <w:t>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Облқаржыбасқармасының бастығы</w:t>
      </w:r>
    </w:p>
    <w:p>
      <w:pPr>
        <w:spacing w:after="0"/>
        <w:ind w:left="0"/>
        <w:jc w:val="both"/>
      </w:pPr>
      <w:r>
        <w:rPr>
          <w:rFonts w:ascii="Times New Roman"/>
          <w:b w:val="false"/>
          <w:i w:val="false"/>
          <w:color w:val="000000"/>
          <w:sz w:val="28"/>
        </w:rPr>
        <w:t>     ______________                           _______________</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3а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___________қаласы                   "__"_____________1996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Қаржыминi деп аталатын Қазақстан Республикасының</w:t>
      </w:r>
    </w:p>
    <w:p>
      <w:pPr>
        <w:spacing w:after="0"/>
        <w:ind w:left="0"/>
        <w:jc w:val="both"/>
      </w:pPr>
      <w:r>
        <w:rPr>
          <w:rFonts w:ascii="Times New Roman"/>
          <w:b w:val="false"/>
          <w:i w:val="false"/>
          <w:color w:val="000000"/>
          <w:sz w:val="28"/>
        </w:rPr>
        <w:t>Қаржы министрлiгi___________________________ облыстық қаржы</w:t>
      </w:r>
    </w:p>
    <w:p>
      <w:pPr>
        <w:spacing w:after="0"/>
        <w:ind w:left="0"/>
        <w:jc w:val="both"/>
      </w:pPr>
      <w:r>
        <w:rPr>
          <w:rFonts w:ascii="Times New Roman"/>
          <w:b w:val="false"/>
          <w:i w:val="false"/>
          <w:color w:val="000000"/>
          <w:sz w:val="28"/>
        </w:rPr>
        <w:t>басқармасының бастығы ___________________________________________</w:t>
      </w:r>
    </w:p>
    <w:p>
      <w:pPr>
        <w:spacing w:after="0"/>
        <w:ind w:left="0"/>
        <w:jc w:val="both"/>
      </w:pPr>
      <w:r>
        <w:rPr>
          <w:rFonts w:ascii="Times New Roman"/>
          <w:b w:val="false"/>
          <w:i w:val="false"/>
          <w:color w:val="000000"/>
          <w:sz w:val="28"/>
        </w:rPr>
        <w:t>атына, бұдан әрi "Банк" деп аталатын ____________________________</w:t>
      </w:r>
    </w:p>
    <w:p>
      <w:pPr>
        <w:spacing w:after="0"/>
        <w:ind w:left="0"/>
        <w:jc w:val="both"/>
      </w:pPr>
      <w:r>
        <w:rPr>
          <w:rFonts w:ascii="Times New Roman"/>
          <w:b w:val="false"/>
          <w:i w:val="false"/>
          <w:color w:val="000000"/>
          <w:sz w:val="28"/>
        </w:rPr>
        <w:t>_________________________________ акционерлiк банкi басқарма</w:t>
      </w:r>
    </w:p>
    <w:p>
      <w:pPr>
        <w:spacing w:after="0"/>
        <w:ind w:left="0"/>
        <w:jc w:val="both"/>
      </w:pPr>
      <w:r>
        <w:rPr>
          <w:rFonts w:ascii="Times New Roman"/>
          <w:b w:val="false"/>
          <w:i w:val="false"/>
          <w:color w:val="000000"/>
          <w:sz w:val="28"/>
        </w:rPr>
        <w:t>төрағасы ____________________________атынан және бұдан әрi</w:t>
      </w:r>
    </w:p>
    <w:p>
      <w:pPr>
        <w:spacing w:after="0"/>
        <w:ind w:left="0"/>
        <w:jc w:val="both"/>
      </w:pPr>
      <w:r>
        <w:rPr>
          <w:rFonts w:ascii="Times New Roman"/>
          <w:b w:val="false"/>
          <w:i w:val="false"/>
          <w:color w:val="000000"/>
          <w:sz w:val="28"/>
        </w:rPr>
        <w:t>"Борышкер" деп аталатын _________________________________________</w:t>
      </w:r>
    </w:p>
    <w:p>
      <w:pPr>
        <w:spacing w:after="0"/>
        <w:ind w:left="0"/>
        <w:jc w:val="both"/>
      </w:pPr>
      <w:r>
        <w:rPr>
          <w:rFonts w:ascii="Times New Roman"/>
          <w:b w:val="false"/>
          <w:i w:val="false"/>
          <w:color w:val="000000"/>
          <w:sz w:val="28"/>
        </w:rPr>
        <w:t>атынан осы келiсiмдi жасады.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Борышкер Банкiнiң алдындағы берешегiн қарыздарды жоюды жүзеге асырушы өкiлеттi орган - Қазақстан Республикасы Мемлекеттiк мүлiктi басқару жөнiндегi мемлекеттiк комитетiнiң жанындағы Кәсiпорындарды қайта құру жөнiндегi агенттiк арқылы жүзеге асыруға келiсiм бередi. </w:t>
      </w:r>
      <w:r>
        <w:br/>
      </w:r>
      <w:r>
        <w:rPr>
          <w:rFonts w:ascii="Times New Roman"/>
          <w:b w:val="false"/>
          <w:i w:val="false"/>
          <w:color w:val="000000"/>
          <w:sz w:val="28"/>
        </w:rPr>
        <w:t xml:space="preserve">
      2. Проценттер мен есептелген айыппұлдың өсiмi ескерiлiп берешектi жоюға қойылған сома айқындалады және борышкер Банкi мен облыстық қаржы басқармасының тарапынан расталады, есептеу осы келiсiмге қоса берiледi,_____________ қосымша. </w:t>
      </w:r>
      <w:r>
        <w:br/>
      </w:r>
      <w:r>
        <w:rPr>
          <w:rFonts w:ascii="Times New Roman"/>
          <w:b w:val="false"/>
          <w:i w:val="false"/>
          <w:color w:val="000000"/>
          <w:sz w:val="28"/>
        </w:rPr>
        <w:t xml:space="preserve">
      3. Қарыздарды сатудың құны Қазақстан Республикасы Мемлекеттiк </w:t>
      </w:r>
    </w:p>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мүлiктi басқару жөнiндегi мемлекеттiк комитетiнiң жанындағы</w:t>
      </w:r>
    </w:p>
    <w:p>
      <w:pPr>
        <w:spacing w:after="0"/>
        <w:ind w:left="0"/>
        <w:jc w:val="both"/>
      </w:pPr>
      <w:r>
        <w:rPr>
          <w:rFonts w:ascii="Times New Roman"/>
          <w:b w:val="false"/>
          <w:i w:val="false"/>
          <w:color w:val="000000"/>
          <w:sz w:val="28"/>
        </w:rPr>
        <w:t>Кәсiпорындарды қайта құру жөнiндегi агенттiк ұйымдастыратын қарыздар</w:t>
      </w:r>
    </w:p>
    <w:p>
      <w:pPr>
        <w:spacing w:after="0"/>
        <w:ind w:left="0"/>
        <w:jc w:val="both"/>
      </w:pPr>
      <w:r>
        <w:rPr>
          <w:rFonts w:ascii="Times New Roman"/>
          <w:b w:val="false"/>
          <w:i w:val="false"/>
          <w:color w:val="000000"/>
          <w:sz w:val="28"/>
        </w:rPr>
        <w:t>саудасында аукциондық жолмен айқындалатын болады.</w:t>
      </w:r>
    </w:p>
    <w:p>
      <w:pPr>
        <w:spacing w:after="0"/>
        <w:ind w:left="0"/>
        <w:jc w:val="both"/>
      </w:pPr>
      <w:r>
        <w:rPr>
          <w:rFonts w:ascii="Times New Roman"/>
          <w:b w:val="false"/>
          <w:i w:val="false"/>
          <w:color w:val="000000"/>
          <w:sz w:val="28"/>
        </w:rPr>
        <w:t>     4. Осы келiсiм тараптардың келiсiмiнсiз өзгертуге жатпайды.</w:t>
      </w:r>
    </w:p>
    <w:p>
      <w:pPr>
        <w:spacing w:after="0"/>
        <w:ind w:left="0"/>
        <w:jc w:val="both"/>
      </w:pPr>
      <w:r>
        <w:rPr>
          <w:rFonts w:ascii="Times New Roman"/>
          <w:b w:val="false"/>
          <w:i w:val="false"/>
          <w:color w:val="000000"/>
          <w:sz w:val="28"/>
        </w:rPr>
        <w:t>     5. Осы келiсiм біреуi банкi үшiн, екiншiсi Борышкер үшiн,</w:t>
      </w:r>
    </w:p>
    <w:p>
      <w:pPr>
        <w:spacing w:after="0"/>
        <w:ind w:left="0"/>
        <w:jc w:val="both"/>
      </w:pPr>
      <w:r>
        <w:rPr>
          <w:rFonts w:ascii="Times New Roman"/>
          <w:b w:val="false"/>
          <w:i w:val="false"/>
          <w:color w:val="000000"/>
          <w:sz w:val="28"/>
        </w:rPr>
        <w:t>үшiншiсi - қаржы басқармасы үшiн, Қазақстан Республикасының Қаржы</w:t>
      </w:r>
    </w:p>
    <w:p>
      <w:pPr>
        <w:spacing w:after="0"/>
        <w:ind w:left="0"/>
        <w:jc w:val="both"/>
      </w:pPr>
      <w:r>
        <w:rPr>
          <w:rFonts w:ascii="Times New Roman"/>
          <w:b w:val="false"/>
          <w:i w:val="false"/>
          <w:color w:val="000000"/>
          <w:sz w:val="28"/>
        </w:rPr>
        <w:t>министрлiгiне беру үшiн 3 данада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Қаржыминiнен            Банкiден             Борышкерден</w:t>
      </w:r>
    </w:p>
    <w:p>
      <w:pPr>
        <w:spacing w:after="0"/>
        <w:ind w:left="0"/>
        <w:jc w:val="both"/>
      </w:pPr>
      <w:r>
        <w:rPr>
          <w:rFonts w:ascii="Times New Roman"/>
          <w:b w:val="false"/>
          <w:i w:val="false"/>
          <w:color w:val="000000"/>
          <w:sz w:val="28"/>
        </w:rPr>
        <w:t>     _____________          __________          ______________</w:t>
      </w:r>
    </w:p>
    <w:p>
      <w:pPr>
        <w:spacing w:after="0"/>
        <w:ind w:left="0"/>
        <w:jc w:val="both"/>
      </w:pPr>
      <w:r>
        <w:rPr>
          <w:rFonts w:ascii="Times New Roman"/>
          <w:b w:val="false"/>
          <w:i w:val="false"/>
          <w:color w:val="000000"/>
          <w:sz w:val="28"/>
        </w:rPr>
        <w:t>     _____________          __________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5а қосымша</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(кәсiпорынның атауы)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(басшының аты-жөнi)</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 сомаға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"______________N_______кредиттiк келiсiмге (шартқа) сәйкес</w:t>
      </w:r>
    </w:p>
    <w:p>
      <w:pPr>
        <w:spacing w:after="0"/>
        <w:ind w:left="0"/>
        <w:jc w:val="both"/>
      </w:pPr>
      <w:r>
        <w:rPr>
          <w:rFonts w:ascii="Times New Roman"/>
          <w:b w:val="false"/>
          <w:i w:val="false"/>
          <w:color w:val="000000"/>
          <w:sz w:val="28"/>
        </w:rPr>
        <w:t>Сiзге ______________________________________________________</w:t>
      </w:r>
    </w:p>
    <w:p>
      <w:pPr>
        <w:spacing w:after="0"/>
        <w:ind w:left="0"/>
        <w:jc w:val="both"/>
      </w:pPr>
      <w:r>
        <w:rPr>
          <w:rFonts w:ascii="Times New Roman"/>
          <w:b w:val="false"/>
          <w:i w:val="false"/>
          <w:color w:val="000000"/>
          <w:sz w:val="28"/>
        </w:rPr>
        <w:t>                 (мақсаттар)</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_____________________________________________________үшiн</w:t>
      </w:r>
    </w:p>
    <w:p>
      <w:pPr>
        <w:spacing w:after="0"/>
        <w:ind w:left="0"/>
        <w:jc w:val="both"/>
      </w:pPr>
      <w:r>
        <w:rPr>
          <w:rFonts w:ascii="Times New Roman"/>
          <w:b w:val="false"/>
          <w:i w:val="false"/>
          <w:color w:val="000000"/>
          <w:sz w:val="28"/>
        </w:rPr>
        <w:t>  (хабарлануы туралы, кредиттi қайтару туралы, қойылған</w:t>
      </w:r>
    </w:p>
    <w:p>
      <w:pPr>
        <w:spacing w:after="0"/>
        <w:ind w:left="0"/>
        <w:jc w:val="both"/>
      </w:pPr>
      <w:r>
        <w:rPr>
          <w:rFonts w:ascii="Times New Roman"/>
          <w:b w:val="false"/>
          <w:i w:val="false"/>
          <w:color w:val="000000"/>
          <w:sz w:val="28"/>
        </w:rPr>
        <w:t>   төлемдiк тапсырмалар туралы көрсету керек).</w:t>
      </w:r>
    </w:p>
    <w:p>
      <w:pPr>
        <w:spacing w:after="0"/>
        <w:ind w:left="0"/>
        <w:jc w:val="both"/>
      </w:pPr>
      <w:r>
        <w:rPr>
          <w:rFonts w:ascii="Times New Roman"/>
          <w:b w:val="false"/>
          <w:i w:val="false"/>
          <w:color w:val="000000"/>
          <w:sz w:val="28"/>
        </w:rPr>
        <w:t>_____________________________  _____________________________</w:t>
      </w:r>
    </w:p>
    <w:p>
      <w:pPr>
        <w:spacing w:after="0"/>
        <w:ind w:left="0"/>
        <w:jc w:val="both"/>
      </w:pPr>
      <w:r>
        <w:rPr>
          <w:rFonts w:ascii="Times New Roman"/>
          <w:b w:val="false"/>
          <w:i w:val="false"/>
          <w:color w:val="000000"/>
          <w:sz w:val="28"/>
        </w:rPr>
        <w:t>     (қамтамасыз етуге)</w:t>
      </w:r>
    </w:p>
    <w:p>
      <w:pPr>
        <w:spacing w:after="0"/>
        <w:ind w:left="0"/>
        <w:jc w:val="both"/>
      </w:pPr>
      <w:r>
        <w:rPr>
          <w:rFonts w:ascii="Times New Roman"/>
          <w:b w:val="false"/>
          <w:i w:val="false"/>
          <w:color w:val="000000"/>
          <w:sz w:val="28"/>
        </w:rPr>
        <w:t>__________________________________теңге мөлшерiнде</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(директивалық кредит, өзара есептесу бойынша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кредит, айналымдағы қаражаттарға кредит екендiгi көрсетiлсiн)</w:t>
      </w:r>
    </w:p>
    <w:p>
      <w:pPr>
        <w:spacing w:after="0"/>
        <w:ind w:left="0"/>
        <w:jc w:val="both"/>
      </w:pPr>
      <w:r>
        <w:rPr>
          <w:rFonts w:ascii="Times New Roman"/>
          <w:b w:val="false"/>
          <w:i w:val="false"/>
          <w:color w:val="000000"/>
          <w:sz w:val="28"/>
        </w:rPr>
        <w:t>кредиттiк ресурстар берiледi.</w:t>
      </w:r>
    </w:p>
    <w:p>
      <w:pPr>
        <w:spacing w:after="0"/>
        <w:ind w:left="0"/>
        <w:jc w:val="both"/>
      </w:pPr>
      <w:r>
        <w:rPr>
          <w:rFonts w:ascii="Times New Roman"/>
          <w:b w:val="false"/>
          <w:i w:val="false"/>
          <w:color w:val="000000"/>
          <w:sz w:val="28"/>
        </w:rPr>
        <w:t>     Кредиттi өтеу мерзiмi __________________________________</w:t>
      </w:r>
    </w:p>
    <w:p>
      <w:pPr>
        <w:spacing w:after="0"/>
        <w:ind w:left="0"/>
        <w:jc w:val="both"/>
      </w:pPr>
      <w:r>
        <w:rPr>
          <w:rFonts w:ascii="Times New Roman"/>
          <w:b w:val="false"/>
          <w:i w:val="false"/>
          <w:color w:val="000000"/>
          <w:sz w:val="28"/>
        </w:rPr>
        <w:t>болғанына қарамастан Сiз шарт бойынша қабылданған мiндеттеменi</w:t>
      </w:r>
    </w:p>
    <w:p>
      <w:pPr>
        <w:spacing w:after="0"/>
        <w:ind w:left="0"/>
        <w:jc w:val="both"/>
      </w:pPr>
      <w:r>
        <w:rPr>
          <w:rFonts w:ascii="Times New Roman"/>
          <w:b w:val="false"/>
          <w:i w:val="false"/>
          <w:color w:val="000000"/>
          <w:sz w:val="28"/>
        </w:rPr>
        <w:t>кредиттiк берешектердi өтеу бөлiгiнде орындамадыңыз, оның үстiне</w:t>
      </w:r>
    </w:p>
    <w:p>
      <w:pPr>
        <w:spacing w:after="0"/>
        <w:ind w:left="0"/>
        <w:jc w:val="both"/>
      </w:pPr>
      <w:r>
        <w:rPr>
          <w:rFonts w:ascii="Times New Roman"/>
          <w:b w:val="false"/>
          <w:i w:val="false"/>
          <w:color w:val="000000"/>
          <w:sz w:val="28"/>
        </w:rPr>
        <w:t>Сiзге ескерту-затта мазмұндалған Сiзге қызмет көрсетушi банкi мен</w:t>
      </w:r>
    </w:p>
    <w:p>
      <w:pPr>
        <w:spacing w:after="0"/>
        <w:ind w:left="0"/>
        <w:jc w:val="both"/>
      </w:pPr>
      <w:r>
        <w:rPr>
          <w:rFonts w:ascii="Times New Roman"/>
          <w:b w:val="false"/>
          <w:i w:val="false"/>
          <w:color w:val="000000"/>
          <w:sz w:val="28"/>
        </w:rPr>
        <w:t>қаржы басқармасының талаптарын қанағаттандыру шаралары қолданылған</w:t>
      </w:r>
    </w:p>
    <w:p>
      <w:pPr>
        <w:spacing w:after="0"/>
        <w:ind w:left="0"/>
        <w:jc w:val="both"/>
      </w:pPr>
      <w:r>
        <w:rPr>
          <w:rFonts w:ascii="Times New Roman"/>
          <w:b w:val="false"/>
          <w:i w:val="false"/>
          <w:color w:val="000000"/>
          <w:sz w:val="28"/>
        </w:rPr>
        <w:t>жоқ.</w:t>
      </w:r>
    </w:p>
    <w:p>
      <w:pPr>
        <w:spacing w:after="0"/>
        <w:ind w:left="0"/>
        <w:jc w:val="both"/>
      </w:pPr>
      <w:r>
        <w:rPr>
          <w:rFonts w:ascii="Times New Roman"/>
          <w:b w:val="false"/>
          <w:i w:val="false"/>
          <w:color w:val="000000"/>
          <w:sz w:val="28"/>
        </w:rPr>
        <w:t>_____________________________ жағдай бойынша Сiздiң</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(шаруашылық жүргiзушi субъектiнiң атауы)</w:t>
      </w:r>
    </w:p>
    <w:p>
      <w:pPr>
        <w:spacing w:after="0"/>
        <w:ind w:left="0"/>
        <w:jc w:val="both"/>
      </w:pPr>
      <w:r>
        <w:rPr>
          <w:rFonts w:ascii="Times New Roman"/>
          <w:b w:val="false"/>
          <w:i w:val="false"/>
          <w:color w:val="000000"/>
          <w:sz w:val="28"/>
        </w:rPr>
        <w:t>берешегi Қазақстан Республикасы Қаржы министрлiгiнiң алдындағы</w:t>
      </w:r>
    </w:p>
    <w:p>
      <w:pPr>
        <w:spacing w:after="0"/>
        <w:ind w:left="0"/>
        <w:jc w:val="both"/>
      </w:pPr>
      <w:r>
        <w:rPr>
          <w:rFonts w:ascii="Times New Roman"/>
          <w:b w:val="false"/>
          <w:i w:val="false"/>
          <w:color w:val="000000"/>
          <w:sz w:val="28"/>
        </w:rPr>
        <w:t>кредит бойынша_________________________________________________</w:t>
      </w:r>
    </w:p>
    <w:p>
      <w:pPr>
        <w:spacing w:after="0"/>
        <w:ind w:left="0"/>
        <w:jc w:val="both"/>
      </w:pPr>
      <w:r>
        <w:rPr>
          <w:rFonts w:ascii="Times New Roman"/>
          <w:b w:val="false"/>
          <w:i w:val="false"/>
          <w:color w:val="000000"/>
          <w:sz w:val="28"/>
        </w:rPr>
        <w:t>_______________________________________ теңгенi құрайды.</w:t>
      </w:r>
    </w:p>
    <w:p>
      <w:pPr>
        <w:spacing w:after="0"/>
        <w:ind w:left="0"/>
        <w:jc w:val="both"/>
      </w:pPr>
      <w:r>
        <w:rPr>
          <w:rFonts w:ascii="Times New Roman"/>
          <w:b w:val="false"/>
          <w:i w:val="false"/>
          <w:color w:val="000000"/>
          <w:sz w:val="28"/>
        </w:rPr>
        <w:t>кредит бойынша проценттерi ____________________________________</w:t>
      </w:r>
    </w:p>
    <w:p>
      <w:pPr>
        <w:spacing w:after="0"/>
        <w:ind w:left="0"/>
        <w:jc w:val="both"/>
      </w:pPr>
      <w:r>
        <w:rPr>
          <w:rFonts w:ascii="Times New Roman"/>
          <w:b w:val="false"/>
          <w:i w:val="false"/>
          <w:color w:val="000000"/>
          <w:sz w:val="28"/>
        </w:rPr>
        <w:t>_____________________________________________теңге 1996 жылғы</w:t>
      </w:r>
    </w:p>
    <w:p>
      <w:pPr>
        <w:spacing w:after="0"/>
        <w:ind w:left="0"/>
        <w:jc w:val="both"/>
      </w:pPr>
      <w:r>
        <w:rPr>
          <w:rFonts w:ascii="Times New Roman"/>
          <w:b w:val="false"/>
          <w:i w:val="false"/>
          <w:color w:val="000000"/>
          <w:sz w:val="28"/>
        </w:rPr>
        <w:t>" "__________хабарлама қағаз арқылы Сiз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Мемлекеттiк мүлiктi басқару жөнiндегi мемлекеттiк комитеттiң жанындағы кәсiпорындарды қайта ұйымдастыру жөнiндегi агенттiк өткiзетiн қарыздар саудасында Сiздiң қарызыңызды жүзеге асыру туралы жасалған келiсiм туралы хабардар болдыңыз, әйтсе де аталмыш ұсыныстың шарты да Сiздiң тарапыңыздан орындалмады. </w:t>
      </w:r>
      <w:r>
        <w:br/>
      </w:r>
      <w:r>
        <w:rPr>
          <w:rFonts w:ascii="Times New Roman"/>
          <w:b w:val="false"/>
          <w:i w:val="false"/>
          <w:color w:val="000000"/>
          <w:sz w:val="28"/>
        </w:rPr>
        <w:t xml:space="preserve">
      Осы айтылғандардың негiзiнде Сiзден пайда болған берешектерiн жою жөнiнде шұғыл шаралар қолдануыңызды не болмаса Сiздiң қарызыңызды жүзеге асыруға келiсетiндiгiңiз туралы келiсiм жасауыңызды сұраймыз, өйтпеген жағдайда __________________ облыстық қаржы басқармасы Қазақстан Республикасы Жоғарғы Сотының шаруашылық iстерi жөнiндегi алқасына хабарласуға мәжбүр болады, соның нәтижесiнде Сiз қолданылып жүрген заңда белгiленген мемлекеттiк баж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салығын төлеу жөнiнде қосымша шығынға отырасыз.</w:t>
      </w:r>
    </w:p>
    <w:p>
      <w:pPr>
        <w:spacing w:after="0"/>
        <w:ind w:left="0"/>
        <w:jc w:val="both"/>
      </w:pPr>
      <w:r>
        <w:rPr>
          <w:rFonts w:ascii="Times New Roman"/>
          <w:b w:val="false"/>
          <w:i w:val="false"/>
          <w:color w:val="000000"/>
          <w:sz w:val="28"/>
        </w:rPr>
        <w:t>     Осы Талапқа жауапты бiздiң мекен-жайымызға заңмен белгiленген</w:t>
      </w:r>
    </w:p>
    <w:p>
      <w:pPr>
        <w:spacing w:after="0"/>
        <w:ind w:left="0"/>
        <w:jc w:val="both"/>
      </w:pPr>
      <w:r>
        <w:rPr>
          <w:rFonts w:ascii="Times New Roman"/>
          <w:b w:val="false"/>
          <w:i w:val="false"/>
          <w:color w:val="000000"/>
          <w:sz w:val="28"/>
        </w:rPr>
        <w:t>бiр ай мерзiмде жолдауыңызды сұраймыз.</w:t>
      </w:r>
    </w:p>
    <w:p>
      <w:pPr>
        <w:spacing w:after="0"/>
        <w:ind w:left="0"/>
        <w:jc w:val="both"/>
      </w:pPr>
      <w:r>
        <w:rPr>
          <w:rFonts w:ascii="Times New Roman"/>
          <w:b w:val="false"/>
          <w:i w:val="false"/>
          <w:color w:val="000000"/>
          <w:sz w:val="28"/>
        </w:rPr>
        <w:t>     Осы талапты қарау үшiн қажеттi құжаттар Сiзде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1. Анықтама-есептесу 1 парақта</w:t>
      </w:r>
    </w:p>
    <w:p>
      <w:pPr>
        <w:spacing w:after="0"/>
        <w:ind w:left="0"/>
        <w:jc w:val="both"/>
      </w:pPr>
      <w:r>
        <w:rPr>
          <w:rFonts w:ascii="Times New Roman"/>
          <w:b w:val="false"/>
          <w:i w:val="false"/>
          <w:color w:val="000000"/>
          <w:sz w:val="28"/>
        </w:rPr>
        <w:t>               2. Хабарлама-хат</w:t>
      </w:r>
    </w:p>
    <w:p>
      <w:pPr>
        <w:spacing w:after="0"/>
        <w:ind w:left="0"/>
        <w:jc w:val="both"/>
      </w:pPr>
      <w:r>
        <w:rPr>
          <w:rFonts w:ascii="Times New Roman"/>
          <w:b w:val="false"/>
          <w:i w:val="false"/>
          <w:color w:val="000000"/>
          <w:sz w:val="28"/>
        </w:rPr>
        <w:t>               3.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басқармасының</w:t>
      </w:r>
    </w:p>
    <w:p>
      <w:pPr>
        <w:spacing w:after="0"/>
        <w:ind w:left="0"/>
        <w:jc w:val="both"/>
      </w:pPr>
      <w:r>
        <w:rPr>
          <w:rFonts w:ascii="Times New Roman"/>
          <w:b w:val="false"/>
          <w:i w:val="false"/>
          <w:color w:val="000000"/>
          <w:sz w:val="28"/>
        </w:rPr>
        <w:t>          бастығы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6, 6а қосымша</w:t>
      </w:r>
    </w:p>
    <w:p>
      <w:pPr>
        <w:spacing w:after="0"/>
        <w:ind w:left="0"/>
        <w:jc w:val="both"/>
      </w:pPr>
      <w:r>
        <w:rPr>
          <w:rFonts w:ascii="Times New Roman"/>
          <w:b w:val="false"/>
          <w:i w:val="false"/>
          <w:color w:val="000000"/>
          <w:sz w:val="28"/>
        </w:rPr>
        <w:t>                                          Шаруашылық iстерi</w:t>
      </w:r>
    </w:p>
    <w:p>
      <w:pPr>
        <w:spacing w:after="0"/>
        <w:ind w:left="0"/>
        <w:jc w:val="both"/>
      </w:pPr>
      <w:r>
        <w:rPr>
          <w:rFonts w:ascii="Times New Roman"/>
          <w:b w:val="false"/>
          <w:i w:val="false"/>
          <w:color w:val="000000"/>
          <w:sz w:val="28"/>
        </w:rPr>
        <w:t>                                          жөнiндегi алқа</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Талапкер:      _____________________</w:t>
      </w:r>
    </w:p>
    <w:p>
      <w:pPr>
        <w:spacing w:after="0"/>
        <w:ind w:left="0"/>
        <w:jc w:val="both"/>
      </w:pPr>
      <w:r>
        <w:rPr>
          <w:rFonts w:ascii="Times New Roman"/>
          <w:b w:val="false"/>
          <w:i w:val="false"/>
          <w:color w:val="000000"/>
          <w:sz w:val="28"/>
        </w:rPr>
        <w:t>                           Жауапкер:      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ТАЛАП АРЫЗ</w:t>
      </w:r>
    </w:p>
    <w:p>
      <w:pPr>
        <w:spacing w:after="0"/>
        <w:ind w:left="0"/>
        <w:jc w:val="both"/>
      </w:pPr>
      <w:r>
        <w:rPr>
          <w:rFonts w:ascii="Times New Roman"/>
          <w:b w:val="false"/>
          <w:i w:val="false"/>
          <w:color w:val="000000"/>
          <w:sz w:val="28"/>
        </w:rPr>
        <w:t>________________________________________________________сомаға</w:t>
      </w:r>
    </w:p>
    <w:p>
      <w:pPr>
        <w:spacing w:after="0"/>
        <w:ind w:left="0"/>
        <w:jc w:val="both"/>
      </w:pPr>
      <w:r>
        <w:rPr>
          <w:rFonts w:ascii="Times New Roman"/>
          <w:b w:val="false"/>
          <w:i w:val="false"/>
          <w:color w:val="000000"/>
          <w:sz w:val="28"/>
        </w:rPr>
        <w:t>____________________________________________N _________________</w:t>
      </w:r>
    </w:p>
    <w:p>
      <w:pPr>
        <w:spacing w:after="0"/>
        <w:ind w:left="0"/>
        <w:jc w:val="both"/>
      </w:pPr>
      <w:r>
        <w:rPr>
          <w:rFonts w:ascii="Times New Roman"/>
          <w:b w:val="false"/>
          <w:i w:val="false"/>
          <w:color w:val="000000"/>
          <w:sz w:val="28"/>
        </w:rPr>
        <w:t>кредиттiк келiсiммен 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(шаруашылық жүргiзушi субъектiнiң атауы)</w:t>
      </w:r>
    </w:p>
    <w:p>
      <w:pPr>
        <w:spacing w:after="0"/>
        <w:ind w:left="0"/>
        <w:jc w:val="both"/>
      </w:pPr>
      <w:r>
        <w:rPr>
          <w:rFonts w:ascii="Times New Roman"/>
          <w:b w:val="false"/>
          <w:i w:val="false"/>
          <w:color w:val="000000"/>
          <w:sz w:val="28"/>
        </w:rPr>
        <w:t>_______________________________________________теңге сомаға</w:t>
      </w:r>
    </w:p>
    <w:p>
      <w:pPr>
        <w:spacing w:after="0"/>
        <w:ind w:left="0"/>
        <w:jc w:val="both"/>
      </w:pPr>
      <w:r>
        <w:rPr>
          <w:rFonts w:ascii="Times New Roman"/>
          <w:b w:val="false"/>
          <w:i w:val="false"/>
          <w:color w:val="000000"/>
          <w:sz w:val="28"/>
        </w:rPr>
        <w:t>кредит ұсынды.</w:t>
      </w:r>
    </w:p>
    <w:p>
      <w:pPr>
        <w:spacing w:after="0"/>
        <w:ind w:left="0"/>
        <w:jc w:val="both"/>
      </w:pPr>
      <w:r>
        <w:rPr>
          <w:rFonts w:ascii="Times New Roman"/>
          <w:b w:val="false"/>
          <w:i w:val="false"/>
          <w:color w:val="000000"/>
          <w:sz w:val="28"/>
        </w:rPr>
        <w:t>     Кредиттiк қайтарылуын қамтамасыз ету ретiнде______________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(кепiлдiктiң атауы)</w:t>
      </w:r>
    </w:p>
    <w:p>
      <w:pPr>
        <w:spacing w:after="0"/>
        <w:ind w:left="0"/>
        <w:jc w:val="both"/>
      </w:pPr>
      <w:r>
        <w:rPr>
          <w:rFonts w:ascii="Times New Roman"/>
          <w:b w:val="false"/>
          <w:i w:val="false"/>
          <w:color w:val="000000"/>
          <w:sz w:val="28"/>
        </w:rPr>
        <w:t>кепiлдiк, кепiл ұсынылды.</w:t>
      </w:r>
    </w:p>
    <w:p>
      <w:pPr>
        <w:spacing w:after="0"/>
        <w:ind w:left="0"/>
        <w:jc w:val="both"/>
      </w:pPr>
      <w:r>
        <w:rPr>
          <w:rFonts w:ascii="Times New Roman"/>
          <w:b w:val="false"/>
          <w:i w:val="false"/>
          <w:color w:val="000000"/>
          <w:sz w:val="28"/>
        </w:rPr>
        <w:t>     Кредиттi өтеу мерзiмi _____________________________келгенiне</w:t>
      </w:r>
    </w:p>
    <w:p>
      <w:pPr>
        <w:spacing w:after="0"/>
        <w:ind w:left="0"/>
        <w:jc w:val="both"/>
      </w:pPr>
      <w:r>
        <w:rPr>
          <w:rFonts w:ascii="Times New Roman"/>
          <w:b w:val="false"/>
          <w:i w:val="false"/>
          <w:color w:val="000000"/>
          <w:sz w:val="28"/>
        </w:rPr>
        <w:t>қарамастан _____________________________________________________</w:t>
      </w:r>
    </w:p>
    <w:p>
      <w:pPr>
        <w:spacing w:after="0"/>
        <w:ind w:left="0"/>
        <w:jc w:val="both"/>
      </w:pPr>
      <w:r>
        <w:rPr>
          <w:rFonts w:ascii="Times New Roman"/>
          <w:b w:val="false"/>
          <w:i w:val="false"/>
          <w:color w:val="000000"/>
          <w:sz w:val="28"/>
        </w:rPr>
        <w:t>                (шаруашылық жүргiзушi объектiнiң атауы)</w:t>
      </w:r>
    </w:p>
    <w:p>
      <w:pPr>
        <w:spacing w:after="0"/>
        <w:ind w:left="0"/>
        <w:jc w:val="both"/>
      </w:pPr>
      <w:r>
        <w:rPr>
          <w:rFonts w:ascii="Times New Roman"/>
          <w:b w:val="false"/>
          <w:i w:val="false"/>
          <w:color w:val="000000"/>
          <w:sz w:val="28"/>
        </w:rPr>
        <w:t>шарт бойынша қабылданған мiндеттеменi кредиттiк берешектердi өтеу</w:t>
      </w:r>
    </w:p>
    <w:p>
      <w:pPr>
        <w:spacing w:after="0"/>
        <w:ind w:left="0"/>
        <w:jc w:val="both"/>
      </w:pPr>
      <w:r>
        <w:rPr>
          <w:rFonts w:ascii="Times New Roman"/>
          <w:b w:val="false"/>
          <w:i w:val="false"/>
          <w:color w:val="000000"/>
          <w:sz w:val="28"/>
        </w:rPr>
        <w:t>бөлiгiнде орындалады, оның үстiне жауапкер ескерту-хаттарда</w:t>
      </w:r>
    </w:p>
    <w:p>
      <w:pPr>
        <w:spacing w:after="0"/>
        <w:ind w:left="0"/>
        <w:jc w:val="both"/>
      </w:pPr>
      <w:r>
        <w:rPr>
          <w:rFonts w:ascii="Times New Roman"/>
          <w:b w:val="false"/>
          <w:i w:val="false"/>
          <w:color w:val="000000"/>
          <w:sz w:val="28"/>
        </w:rPr>
        <w:t>мазмұндалған талаптарды қанағаттандыру шараларын қолданбады.</w:t>
      </w:r>
    </w:p>
    <w:p>
      <w:pPr>
        <w:spacing w:after="0"/>
        <w:ind w:left="0"/>
        <w:jc w:val="both"/>
      </w:pPr>
      <w:r>
        <w:rPr>
          <w:rFonts w:ascii="Times New Roman"/>
          <w:b w:val="false"/>
          <w:i w:val="false"/>
          <w:color w:val="000000"/>
          <w:sz w:val="28"/>
        </w:rPr>
        <w:t>     " " ______________жағдай бойынша мерзiмi өткен берешектердiң</w:t>
      </w:r>
    </w:p>
    <w:p>
      <w:pPr>
        <w:spacing w:after="0"/>
        <w:ind w:left="0"/>
        <w:jc w:val="both"/>
      </w:pPr>
      <w:r>
        <w:rPr>
          <w:rFonts w:ascii="Times New Roman"/>
          <w:b w:val="false"/>
          <w:i w:val="false"/>
          <w:color w:val="000000"/>
          <w:sz w:val="28"/>
        </w:rPr>
        <w:t>сомасы _________________________________________теңгенi кредиттiк</w:t>
      </w:r>
    </w:p>
    <w:p>
      <w:pPr>
        <w:spacing w:after="0"/>
        <w:ind w:left="0"/>
        <w:jc w:val="both"/>
      </w:pPr>
      <w:r>
        <w:rPr>
          <w:rFonts w:ascii="Times New Roman"/>
          <w:b w:val="false"/>
          <w:i w:val="false"/>
          <w:color w:val="000000"/>
          <w:sz w:val="28"/>
        </w:rPr>
        <w:t>берешек ______________________________________теңгенi</w:t>
      </w:r>
    </w:p>
    <w:p>
      <w:pPr>
        <w:spacing w:after="0"/>
        <w:ind w:left="0"/>
        <w:jc w:val="both"/>
      </w:pPr>
      <w:r>
        <w:rPr>
          <w:rFonts w:ascii="Times New Roman"/>
          <w:b w:val="false"/>
          <w:i w:val="false"/>
          <w:color w:val="000000"/>
          <w:sz w:val="28"/>
        </w:rPr>
        <w:t>кредит бойынша процент _________________________теңгенi</w:t>
      </w:r>
    </w:p>
    <w:p>
      <w:pPr>
        <w:spacing w:after="0"/>
        <w:ind w:left="0"/>
        <w:jc w:val="both"/>
      </w:pPr>
      <w:r>
        <w:rPr>
          <w:rFonts w:ascii="Times New Roman"/>
          <w:b w:val="false"/>
          <w:i w:val="false"/>
          <w:color w:val="000000"/>
          <w:sz w:val="28"/>
        </w:rPr>
        <w:t>құрайды.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сондай-ақ берешектердi Қазақстан Республикасы Мемлекеттiк мүлiктi басқару жөнiндегi мемлекеттiк комитетiнiң жанындағы кәсiпорындарды қайта ұйымдастыру жөнiндегi агенттiк өткiзетiн қарыздар саудасы арқылы жүзеге асыру туралы келiсу туралы келiсiм жасалғандығы туралы хабарламаның негiзiнде </w:t>
      </w:r>
    </w:p>
    <w:bookmarkStart w:name="z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_______________________________тек _____________________________</w:t>
      </w:r>
    </w:p>
    <w:p>
      <w:pPr>
        <w:spacing w:after="0"/>
        <w:ind w:left="0"/>
        <w:jc w:val="both"/>
      </w:pPr>
      <w:r>
        <w:rPr>
          <w:rFonts w:ascii="Times New Roman"/>
          <w:b w:val="false"/>
          <w:i w:val="false"/>
          <w:color w:val="000000"/>
          <w:sz w:val="28"/>
        </w:rPr>
        <w:t>____________пайдасына кредит және пайдаланғаны үшiн процент бойынша</w:t>
      </w:r>
    </w:p>
    <w:p>
      <w:pPr>
        <w:spacing w:after="0"/>
        <w:ind w:left="0"/>
        <w:jc w:val="both"/>
      </w:pPr>
      <w:r>
        <w:rPr>
          <w:rFonts w:ascii="Times New Roman"/>
          <w:b w:val="false"/>
          <w:i w:val="false"/>
          <w:color w:val="000000"/>
          <w:sz w:val="28"/>
        </w:rPr>
        <w:t>сомасы __________________________________________________________</w:t>
      </w:r>
    </w:p>
    <w:p>
      <w:pPr>
        <w:spacing w:after="0"/>
        <w:ind w:left="0"/>
        <w:jc w:val="both"/>
      </w:pPr>
      <w:r>
        <w:rPr>
          <w:rFonts w:ascii="Times New Roman"/>
          <w:b w:val="false"/>
          <w:i w:val="false"/>
          <w:color w:val="000000"/>
          <w:sz w:val="28"/>
        </w:rPr>
        <w:t>теңге берешектi өндiрудi не болмаса берешектердi Қазақстан</w:t>
      </w:r>
    </w:p>
    <w:p>
      <w:pPr>
        <w:spacing w:after="0"/>
        <w:ind w:left="0"/>
        <w:jc w:val="both"/>
      </w:pPr>
      <w:r>
        <w:rPr>
          <w:rFonts w:ascii="Times New Roman"/>
          <w:b w:val="false"/>
          <w:i w:val="false"/>
          <w:color w:val="000000"/>
          <w:sz w:val="28"/>
        </w:rPr>
        <w:t>Республикасы Мемлекеттiк мүлiктi басқару жөнiндегi мемлекеттiк</w:t>
      </w:r>
    </w:p>
    <w:p>
      <w:pPr>
        <w:spacing w:after="0"/>
        <w:ind w:left="0"/>
        <w:jc w:val="both"/>
      </w:pPr>
      <w:r>
        <w:rPr>
          <w:rFonts w:ascii="Times New Roman"/>
          <w:b w:val="false"/>
          <w:i w:val="false"/>
          <w:color w:val="000000"/>
          <w:sz w:val="28"/>
        </w:rPr>
        <w:t>комитетiнiң жанындағы Кәсiпорындарды қайта ұйымдастыру жөнiндегi</w:t>
      </w:r>
    </w:p>
    <w:p>
      <w:pPr>
        <w:spacing w:after="0"/>
        <w:ind w:left="0"/>
        <w:jc w:val="both"/>
      </w:pPr>
      <w:r>
        <w:rPr>
          <w:rFonts w:ascii="Times New Roman"/>
          <w:b w:val="false"/>
          <w:i w:val="false"/>
          <w:color w:val="000000"/>
          <w:sz w:val="28"/>
        </w:rPr>
        <w:t>агенттiк өткiзетiн қарыздар саудасы арқылы жүзеге асыруға</w:t>
      </w:r>
    </w:p>
    <w:p>
      <w:pPr>
        <w:spacing w:after="0"/>
        <w:ind w:left="0"/>
        <w:jc w:val="both"/>
      </w:pPr>
      <w:r>
        <w:rPr>
          <w:rFonts w:ascii="Times New Roman"/>
          <w:b w:val="false"/>
          <w:i w:val="false"/>
          <w:color w:val="000000"/>
          <w:sz w:val="28"/>
        </w:rPr>
        <w:t>келiсетiндiгi туралы келiсiм жасауға мiндеттеудi</w:t>
      </w:r>
    </w:p>
    <w:p>
      <w:pPr>
        <w:spacing w:after="0"/>
        <w:ind w:left="0"/>
        <w:jc w:val="both"/>
      </w:pPr>
      <w:r>
        <w:rPr>
          <w:rFonts w:ascii="Times New Roman"/>
          <w:b w:val="false"/>
          <w:i w:val="false"/>
          <w:color w:val="000000"/>
          <w:sz w:val="28"/>
        </w:rPr>
        <w:t>                      СҰРАЙМЫЗ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____________________________ кредиттiк келiсiмнiң</w:t>
      </w:r>
    </w:p>
    <w:p>
      <w:pPr>
        <w:spacing w:after="0"/>
        <w:ind w:left="0"/>
        <w:jc w:val="both"/>
      </w:pPr>
      <w:r>
        <w:rPr>
          <w:rFonts w:ascii="Times New Roman"/>
          <w:b w:val="false"/>
          <w:i w:val="false"/>
          <w:color w:val="000000"/>
          <w:sz w:val="28"/>
        </w:rPr>
        <w:t>     2. ____________________________ кепiлдiк хатының;</w:t>
      </w:r>
    </w:p>
    <w:p>
      <w:pPr>
        <w:spacing w:after="0"/>
        <w:ind w:left="0"/>
        <w:jc w:val="both"/>
      </w:pPr>
      <w:r>
        <w:rPr>
          <w:rFonts w:ascii="Times New Roman"/>
          <w:b w:val="false"/>
          <w:i w:val="false"/>
          <w:color w:val="000000"/>
          <w:sz w:val="28"/>
        </w:rPr>
        <w:t>     3. ____________________________ хатының;</w:t>
      </w:r>
    </w:p>
    <w:p>
      <w:pPr>
        <w:spacing w:after="0"/>
        <w:ind w:left="0"/>
        <w:jc w:val="both"/>
      </w:pPr>
      <w:r>
        <w:rPr>
          <w:rFonts w:ascii="Times New Roman"/>
          <w:b w:val="false"/>
          <w:i w:val="false"/>
          <w:color w:val="000000"/>
          <w:sz w:val="28"/>
        </w:rPr>
        <w:t>     4. Анықтама-есеп айырысудың;</w:t>
      </w:r>
    </w:p>
    <w:p>
      <w:pPr>
        <w:spacing w:after="0"/>
        <w:ind w:left="0"/>
        <w:jc w:val="both"/>
      </w:pPr>
      <w:r>
        <w:rPr>
          <w:rFonts w:ascii="Times New Roman"/>
          <w:b w:val="false"/>
          <w:i w:val="false"/>
          <w:color w:val="000000"/>
          <w:sz w:val="28"/>
        </w:rPr>
        <w:t>     5. Банкке төленгендiгiн растайтын төлемдiк құжаттың;</w:t>
      </w:r>
    </w:p>
    <w:p>
      <w:pPr>
        <w:spacing w:after="0"/>
        <w:ind w:left="0"/>
        <w:jc w:val="both"/>
      </w:pPr>
      <w:r>
        <w:rPr>
          <w:rFonts w:ascii="Times New Roman"/>
          <w:b w:val="false"/>
          <w:i w:val="false"/>
          <w:color w:val="000000"/>
          <w:sz w:val="28"/>
        </w:rPr>
        <w:t>     6. Жауапкерге талаптардың;</w:t>
      </w:r>
    </w:p>
    <w:p>
      <w:pPr>
        <w:spacing w:after="0"/>
        <w:ind w:left="0"/>
        <w:jc w:val="both"/>
      </w:pPr>
      <w:r>
        <w:rPr>
          <w:rFonts w:ascii="Times New Roman"/>
          <w:b w:val="false"/>
          <w:i w:val="false"/>
          <w:color w:val="000000"/>
          <w:sz w:val="28"/>
        </w:rPr>
        <w:t>     7. Талаптардың жiберiлгендiгi туралы квитанциялардың;</w:t>
      </w:r>
    </w:p>
    <w:p>
      <w:pPr>
        <w:spacing w:after="0"/>
        <w:ind w:left="0"/>
        <w:jc w:val="both"/>
      </w:pPr>
      <w:r>
        <w:rPr>
          <w:rFonts w:ascii="Times New Roman"/>
          <w:b w:val="false"/>
          <w:i w:val="false"/>
          <w:color w:val="000000"/>
          <w:sz w:val="28"/>
        </w:rPr>
        <w:t>     8. Талап арыз көшiрмесi жауапкерге жолданғандығы туралы</w:t>
      </w:r>
    </w:p>
    <w:p>
      <w:pPr>
        <w:spacing w:after="0"/>
        <w:ind w:left="0"/>
        <w:jc w:val="both"/>
      </w:pPr>
      <w:r>
        <w:rPr>
          <w:rFonts w:ascii="Times New Roman"/>
          <w:b w:val="false"/>
          <w:i w:val="false"/>
          <w:color w:val="000000"/>
          <w:sz w:val="28"/>
        </w:rPr>
        <w:t>        растаудың;</w:t>
      </w:r>
    </w:p>
    <w:p>
      <w:pPr>
        <w:spacing w:after="0"/>
        <w:ind w:left="0"/>
        <w:jc w:val="both"/>
      </w:pPr>
      <w:r>
        <w:rPr>
          <w:rFonts w:ascii="Times New Roman"/>
          <w:b w:val="false"/>
          <w:i w:val="false"/>
          <w:color w:val="000000"/>
          <w:sz w:val="28"/>
        </w:rPr>
        <w:t>     9. Хабарлама хаттардың көшiрмелерiнiң _______парақ құжаттар</w:t>
      </w:r>
    </w:p>
    <w:p>
      <w:pPr>
        <w:spacing w:after="0"/>
        <w:ind w:left="0"/>
        <w:jc w:val="both"/>
      </w:pPr>
      <w:r>
        <w:rPr>
          <w:rFonts w:ascii="Times New Roman"/>
          <w:b w:val="false"/>
          <w:i w:val="false"/>
          <w:color w:val="000000"/>
          <w:sz w:val="28"/>
        </w:rPr>
        <w:t>        көшiрмесi.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Қызметi                                      Аты-жөнi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