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b564" w14:textId="f68b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энергетикасындағы жекешелендiру және қайта құрылымдау бағдарламасы туралы</w:t>
      </w:r>
    </w:p>
    <w:p>
      <w:pPr>
        <w:spacing w:after="0"/>
        <w:ind w:left="0"/>
        <w:jc w:val="both"/>
      </w:pPr>
      <w:r>
        <w:rPr>
          <w:rFonts w:ascii="Times New Roman"/>
          <w:b w:val="false"/>
          <w:i w:val="false"/>
          <w:color w:val="000000"/>
          <w:sz w:val="28"/>
        </w:rPr>
        <w:t>Қазақстан Республикасы Үкiметiнiң Қаулысы 1996 жылғы 30 мамыр N 663</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 экономикасы мен халқының тыныс-тiршiлiгi үшiн электр
энергетикасының аса маңыздылығын, саланың жұмыс iстеу ерекшелiктерiн
ескере отырып, электр энергетикасының тұрақтануы мен дамуы үшiн
ұйымдық-экономикалық жағдайлар жасау мақсатында Қазақстан
Республикасының Үкiметi қаулы етедi:
</w:t>
      </w:r>
      <w:r>
        <w:br/>
      </w:r>
      <w:r>
        <w:rPr>
          <w:rFonts w:ascii="Times New Roman"/>
          <w:b w:val="false"/>
          <w:i w:val="false"/>
          <w:color w:val="000000"/>
          <w:sz w:val="28"/>
        </w:rPr>
        <w:t>
          1. Электр энергетикасындағы жекешелендiру және қайта
құрылымдаудың берiлiп отырған Бағдарламасы бекiтiлсiн.
</w:t>
      </w:r>
      <w:r>
        <w:br/>
      </w:r>
      <w:r>
        <w:rPr>
          <w:rFonts w:ascii="Times New Roman"/>
          <w:b w:val="false"/>
          <w:i w:val="false"/>
          <w:color w:val="000000"/>
          <w:sz w:val="28"/>
        </w:rPr>
        <w:t>
          2. Қазақстан Республикасының Мемлекеттiк мүлiктi басқару
жөнiндегi мемлекеттiк комитетi Қазақстан Республикасының Энергетика
және көмiр өнеркәсiбi министрлiгiнiң ұсынысы бойынша бiр ай мерзiм
iшiнде 1996 жылға арналған электр энергетикасы кешенiнiң
объектiлерiн акционерлендiру жоспарын бекiтсiн.
</w:t>
      </w:r>
      <w:r>
        <w:br/>
      </w:r>
      <w:r>
        <w:rPr>
          <w:rFonts w:ascii="Times New Roman"/>
          <w:b w:val="false"/>
          <w:i w:val="false"/>
          <w:color w:val="000000"/>
          <w:sz w:val="28"/>
        </w:rPr>
        <w:t>
          3. Қазақстан Республикасының Энергетика және көмiр өнеркәсiбi
министрлiгi 1996 жылдың екiншi тоқсанында энергетика жүйелерiнiң
мемлекеттiк кәсiпорындары мен құрылымдық бөлiмшелерiн белгiленген
тәртiппен 1-қосымшаға сәйкес Қазақстан Республикасының жергiлiктi
атқарушы органдарының қарауына берсiн.
</w:t>
      </w:r>
      <w:r>
        <w:br/>
      </w:r>
      <w:r>
        <w:rPr>
          <w:rFonts w:ascii="Times New Roman"/>
          <w:b w:val="false"/>
          <w:i w:val="false"/>
          <w:color w:val="000000"/>
          <w:sz w:val="28"/>
        </w:rPr>
        <w:t>
          Облыстардың және Алматы қаласының әкiмдерi жылумен жабдықтаудың
қалалық акционерлiк компанияларын құру және олардың 1996-1997
жылдардағы жылу беру кезеңi басталғанға дейiн қалыпты жұмыс iстеуiн
қамтамасыз ету жөнiнде ұйымдық шараларды жүзеге асырсын.
</w:t>
      </w:r>
      <w:r>
        <w:br/>
      </w:r>
      <w:r>
        <w:rPr>
          <w:rFonts w:ascii="Times New Roman"/>
          <w:b w:val="false"/>
          <w:i w:val="false"/>
          <w:color w:val="000000"/>
          <w:sz w:val="28"/>
        </w:rPr>
        <w:t>
          4. Қазақстан Республикасының Мемлекеттiк мүлiктi басқару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мемлекеттiк комитетiне және Қазақстан Республикасының
Энергетика және көмiр өнеркәсiбi министрлiгiне:
     "Қазақстанэнерго" Ұлттық энергетикалық жүйесi құрамынан өз
бетiмен қайта құрылған акционерлiк iрi электр станциялар 2-қосымшаға
сәйкес шығарылсын;
     осы Бағдарламаның орындалу барысы туралы тоқсан сайын Қазақстан
Республикасының Үкiметiне хабарлама ұсынсын.
     Қазақстан Республикасының
       Премьер-Министрi
                                       Қазақстан Республикасы
                                             Үкiметiнiң
                                       1996 жылғы 30 мамырдағы
                                          N 663 қаулысымен
                                            БЕКIТIЛГЕН
              Электр энергетикасында жекешелендiру
                     және қайта құрылымдау
                         БАҒДАРЛАМАСЫ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Бағдарлама 1996-1998 жылдарға арналған Қазақстан
Республикасында мемлекеттiк меншiктi жекешелендiру және қайта
құрылымдау Бағдарламасы шеңберiнде әзiрлендi.
</w:t>
      </w:r>
      <w:r>
        <w:br/>
      </w:r>
      <w:r>
        <w:rPr>
          <w:rFonts w:ascii="Times New Roman"/>
          <w:b w:val="false"/>
          <w:i w:val="false"/>
          <w:color w:val="000000"/>
          <w:sz w:val="28"/>
        </w:rPr>
        <w:t>
          Бағдарлама қайта құрылымдаудың тәртiбi мен дәйектiлiгiн, сала
ерекшелiгiн ескере отырып, тұтынушылардың барлық топтарын энергиямен
жабдықтаудың сенiмдiлiгi мен тиiмдiлiгiнiң жоғары деңгейiн
қамтамасыз ету үшiн жағдай жасауға мүмкiндiк беретiн Қазақстан
Республикасындағы мемлекеттiк электр энергетикасы секторын
жекешелендiрудi жүргiзуге принциптi ыңғайлы, энергиямен жабдықтауды
басқарудың жаңа ұйымдастыру-экономикалық тетiктерiн құру жолымен
салаға отандық және шетел инвестицияларын тартуды айқындайды.
</w:t>
      </w:r>
      <w:r>
        <w:br/>
      </w:r>
      <w:r>
        <w:rPr>
          <w:rFonts w:ascii="Times New Roman"/>
          <w:b w:val="false"/>
          <w:i w:val="false"/>
          <w:color w:val="000000"/>
          <w:sz w:val="28"/>
        </w:rPr>
        <w:t>
          Қойылған мақсаттар мыналар арқылы жүзеге асырылады:
</w:t>
      </w:r>
      <w:r>
        <w:br/>
      </w:r>
      <w:r>
        <w:rPr>
          <w:rFonts w:ascii="Times New Roman"/>
          <w:b w:val="false"/>
          <w:i w:val="false"/>
          <w:color w:val="000000"/>
          <w:sz w:val="28"/>
        </w:rPr>
        <w:t>
          электр энергиясының өндiрiсiне бәсекелестiктi енгiзу және 
электр энергиясын ұлттық көтерме нарығын құру жолымен оны
тәуелсiз беру;
</w:t>
      </w:r>
      <w:r>
        <w:br/>
      </w:r>
      <w:r>
        <w:rPr>
          <w:rFonts w:ascii="Times New Roman"/>
          <w:b w:val="false"/>
          <w:i w:val="false"/>
          <w:color w:val="000000"/>
          <w:sz w:val="28"/>
        </w:rPr>
        <w:t>
          жоғары және төмен кернеулi электр тораптары жұмысын реттеудiң
ашық процесiн енгiзу, сондай-ақ электр және жылу энергиясын беруге
байланысты қызметтi реттеу;
</w:t>
      </w:r>
      <w:r>
        <w:br/>
      </w:r>
      <w:r>
        <w:rPr>
          <w:rFonts w:ascii="Times New Roman"/>
          <w:b w:val="false"/>
          <w:i w:val="false"/>
          <w:color w:val="000000"/>
          <w:sz w:val="28"/>
        </w:rPr>
        <w:t>
          энергетикалық секторда баға белгiлеудi реттеу құқықтарын жаңа
тәуелсiз мемлекеттiк орган - Электр энергетикасындағы мемлекеттiк
реттеушi комиссияға беру;
</w:t>
      </w:r>
      <w:r>
        <w:br/>
      </w:r>
      <w:r>
        <w:rPr>
          <w:rFonts w:ascii="Times New Roman"/>
          <w:b w:val="false"/>
          <w:i w:val="false"/>
          <w:color w:val="000000"/>
          <w:sz w:val="28"/>
        </w:rPr>
        <w:t>
          жылу және электр энергиясын өндiрушiлер мен тұтынушылар
жауапкершiлiгiнiң төлем-қаржылық тетiгiн құру.
</w:t>
      </w:r>
      <w:r>
        <w:br/>
      </w:r>
      <w:r>
        <w:rPr>
          <w:rFonts w:ascii="Times New Roman"/>
          <w:b w:val="false"/>
          <w:i w:val="false"/>
          <w:color w:val="000000"/>
          <w:sz w:val="28"/>
        </w:rPr>
        <w:t>
          Электр энергетикасы секторы монополистiк және бәсекелестiк
сипатына ие болады. Монополияларды (жоғары және төмен кернеулi
электр топтарының жұмысы, электр мен жылу энергиясын тасымалдаумен
байланысты қызмет) - мемлекет, ал бәсекелестiк элементтердi (электр
энергиясын өндiру) - нарықтың өзi реттейдi.
</w:t>
      </w:r>
      <w:r>
        <w:br/>
      </w:r>
      <w:r>
        <w:rPr>
          <w:rFonts w:ascii="Times New Roman"/>
          <w:b w:val="false"/>
          <w:i w:val="false"/>
          <w:color w:val="000000"/>
          <w:sz w:val="28"/>
        </w:rPr>
        <w:t>
          Электр энергиясының ұлттық көтерме нарығының субъектiлерi iрi
генеративтiк компаниялар, Ұлттық электр энергетика жүйесi, облыстық
көтерме электртораптық компаниялар, аралас мемлекеттер (электр
энергиясын өндiрушiлер мен тұтынушылар), сондай-ақ ұлттық электр
торабынан тiкелей қамтылатын өнеркәсiптiк тұтынушылар болады.
</w:t>
      </w:r>
      <w:r>
        <w:br/>
      </w:r>
      <w:r>
        <w:rPr>
          <w:rFonts w:ascii="Times New Roman"/>
          <w:b w:val="false"/>
          <w:i w:val="false"/>
          <w:color w:val="000000"/>
          <w:sz w:val="28"/>
        </w:rPr>
        <w:t>
          Аймақтық нарықтық субъектiлерi Ұлттық электр энергетика жүйесi,
жылу электр станциялары, аймақтық электр тораптары, басқа да энергия
өндiрушi ұйымдар және электр энергиясын тұтынушылар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электр энергетикасы ұйымдары
</w:t>
      </w:r>
      <w:r>
        <w:br/>
      </w:r>
      <w:r>
        <w:rPr>
          <w:rFonts w:ascii="Times New Roman"/>
          <w:b w:val="false"/>
          <w:i w:val="false"/>
          <w:color w:val="000000"/>
          <w:sz w:val="28"/>
        </w:rPr>
        <w:t>
                              ерекшелiктерiнiң қысқаша сипаттамасы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Қазiргi уақытта Қазақстан электр энергетикасы құрамында он
электр энергетика жүйесi бар - Ұлттық және әкiмшiлiктiк-аумақтық
принципi бойынша құрылған тоғыз аймақтық электр энергетика жүйесiне
құрылған Бiрiккен электр энергетика жүйесi (Қазақстанның БЭЖ) 
түрiндегi тiкелей интеграцияланған өндiрiстiк құрылым болып 
есептеледi.
</w:t>
      </w:r>
      <w:r>
        <w:br/>
      </w:r>
      <w:r>
        <w:rPr>
          <w:rFonts w:ascii="Times New Roman"/>
          <w:b w:val="false"/>
          <w:i w:val="false"/>
          <w:color w:val="000000"/>
          <w:sz w:val="28"/>
        </w:rPr>
        <w:t>
          Құрамына Қазақстанның Бiрiккен диспетчерлiк басқармасы, базалық
жылу және гидравликалық электр станциялар, аймақ-аралық және
мемлекетаралық электр топтары кiретiн "Қазақстанэнерго" ұлттық
электр энергетика жүйесi республикадағы электр энергиясының негiзгi
өндiрiсiн, энергия жүйелерiнен және басқа өндiрушiлерден артық
электр энергиясын сатып алуды қамтамасыз етедi, Ресей мен Орта Азия
БЭЖ-мен қатарлас жұмысты және Қазақстан аймақтары арасында электр
энергиясын бөлудi жүзеге асырады.
</w:t>
      </w:r>
      <w:r>
        <w:br/>
      </w:r>
      <w:r>
        <w:rPr>
          <w:rFonts w:ascii="Times New Roman"/>
          <w:b w:val="false"/>
          <w:i w:val="false"/>
          <w:color w:val="000000"/>
          <w:sz w:val="28"/>
        </w:rPr>
        <w:t>
          Электр станциялардан, электр және жылу тораптарынан тұратын
аймақтық энергия жүйесi электр және жылу энергиясын өз электр
станцияларында өндiрудi, Ұлттық энергия жүйесiнде электр энергиясын
сатып алуды (немесе Ұлттық энергия жүйесiне сатуды), Қазақстанның
қызмет көрсетiлетiн аймағына электр және жылу энергиясын берудi,
таратуды және өткiзудi қамтамасыз етедi.
</w:t>
      </w:r>
      <w:r>
        <w:br/>
      </w:r>
      <w:r>
        <w:rPr>
          <w:rFonts w:ascii="Times New Roman"/>
          <w:b w:val="false"/>
          <w:i w:val="false"/>
          <w:color w:val="000000"/>
          <w:sz w:val="28"/>
        </w:rPr>
        <w:t>
          Уақыттың әрбiр ағымдағы сәтiнде республиканың барлық аумағында
электр энергиясын өндiру және тұтыну арасындағы байланысты қамтамасыз
етуге бiрыңғай диспетчерлiк кесте бойынша экономикалық жағынан
неғұрлым тиiмдi режимдi қазақстанның БЭЖ электр энергетика
жүйелерiндегi технологикалық режимдердi басқаруды орталықтандырумен
қол жеткiзiледi.
</w:t>
      </w:r>
      <w:r>
        <w:br/>
      </w:r>
      <w:r>
        <w:rPr>
          <w:rFonts w:ascii="Times New Roman"/>
          <w:b w:val="false"/>
          <w:i w:val="false"/>
          <w:color w:val="000000"/>
          <w:sz w:val="28"/>
        </w:rPr>
        <w:t>
          Электр энергетикасының қызмет етуi мен дамуын электр
</w:t>
      </w:r>
      <w:r>
        <w:rPr>
          <w:rFonts w:ascii="Times New Roman"/>
          <w:b w:val="false"/>
          <w:i w:val="false"/>
          <w:color w:val="000000"/>
          <w:sz w:val="28"/>
        </w:rPr>
        <w:t>
</w:t>
      </w:r>
    </w:p>
    <w:p>
      <w:pPr>
        <w:spacing w:after="0"/>
        <w:ind w:left="0"/>
        <w:jc w:val="left"/>
      </w:pPr>
      <w:r>
        <w:rPr>
          <w:rFonts w:ascii="Times New Roman"/>
          <w:b w:val="false"/>
          <w:i w:val="false"/>
          <w:color w:val="000000"/>
          <w:sz w:val="28"/>
        </w:rPr>
        <w:t>
энергетикасы кешенiнiң мынадай арнайы ұйымдары қамтамасыз етедi:
     жаңа энергетикалық қуаттарды iске қосуды, энергетикалық
жабдықтарды, өндiрiстiк мақсаттағы үйлер және ғимараттардың жөнделуi
мен дайындалуын, қайта жаңартылуын, жаңғыртылуын және техникалық
қайта жарақтандырылуын қамтамасыз ететiн құрылыс-монтаж және
жөндеу-дайындау кәсiпорындары;
     ғылыми-зерттеу және жобалау институттары.
         Жекешелендiру мен қайта құрылымдаудың салалық
         бағдарламасында ескерiлген электр энергетикасы
                  кешенiнiң ерекшелiктерi
     1. Республика экономикасы мен халқының тыныс-тiршiлiгiн
қамтамасыз етудегi ерекше ролi.
     2. Электр және жылу энергиясын өндiрудiң, берудiң және бөлудiң
бiрге өтетiн процестерiнiң технологиялық бiрлiгi.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Электр станцияларын республика аумағында су қорлары, отын
базасы, тұтынушылардың болуына, қоршаған ортаны қорғау жөнiндегi
талаптардың орындалуына байланысты орналастыру. Қазақстанның
көптеген аймақтарындағы импорт және энергия артық аймақтардан қайта
бөлу есебiнен жабылатын электр энергиясының тапшылығы.
</w:t>
      </w:r>
      <w:r>
        <w:br/>
      </w:r>
      <w:r>
        <w:rPr>
          <w:rFonts w:ascii="Times New Roman"/>
          <w:b w:val="false"/>
          <w:i w:val="false"/>
          <w:color w:val="000000"/>
          <w:sz w:val="28"/>
        </w:rPr>
        <w:t>
          4. Энергетикалық қуаттарды оздыра дамыту қажеттiлiгi
(үйлестiрiлген бағдарламалар бойынша).
</w:t>
      </w:r>
      <w:r>
        <w:br/>
      </w:r>
      <w:r>
        <w:rPr>
          <w:rFonts w:ascii="Times New Roman"/>
          <w:b w:val="false"/>
          <w:i w:val="false"/>
          <w:color w:val="000000"/>
          <w:sz w:val="28"/>
        </w:rPr>
        <w:t>
          5. Энергиямен жабдықтаудың тұрақтылығы мен сапасына, салада
және оның буындарында орталықтандырылған диспетчерлiк басқаруды
жүзеге асыру керектiгiн дәлелдейтiн төтенше оқиғалар мен ерекше
жағдайларда, бiрiккен энергия жүйенiң тұрақтылығын қамтамасыз етуге
</w:t>
      </w:r>
      <w:r>
        <w:rPr>
          <w:rFonts w:ascii="Times New Roman"/>
          <w:b w:val="false"/>
          <w:i w:val="false"/>
          <w:color w:val="000000"/>
          <w:sz w:val="28"/>
        </w:rPr>
        <w:t>
</w:t>
      </w:r>
    </w:p>
    <w:p>
      <w:pPr>
        <w:spacing w:after="0"/>
        <w:ind w:left="0"/>
        <w:jc w:val="left"/>
      </w:pPr>
      <w:r>
        <w:rPr>
          <w:rFonts w:ascii="Times New Roman"/>
          <w:b w:val="false"/>
          <w:i w:val="false"/>
          <w:color w:val="000000"/>
          <w:sz w:val="28"/>
        </w:rPr>
        <w:t>
жоғары талаптар қойылуы.
     6. Өндiрiстiң қор сыйымдылығының жоғары деңгейi, негiзгi
қорлардың айтарлықтай тозуы, инвестициялық циклдың ұзақтылығы.
     7. Пайдаланылған электр жылу энергиясы үшiн тұтынушылардың
төлем жасамау дағдарысы.
         Электр энергетикасы кешенi кәсiпорындарын, бiрлестiктерi
         мен ұйымдарын акционерлендiрудiң және мемлекеттiк мүлiктi
                      жекешелендiрудiң дәйектiлiгi
     Электр энергетикасы кешенi объектiлерiн акционерлендiру және
жекешелендiру процесi алдын ала құрылымдық жаңартулар енгiзу,
нарықтық-экономикалық жағынан тәуелсiз субъектiлерiн қалыптастыру
және оларды кейiн жекешелендiру қажеттiлiгiнен туған бiрнеше кезеңдi
көздейдi.
         а) I кезең (1996 жыл) - электр энергетикасы кешенiн
                 басқарудың ұйымдық құрылымын қайта құру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"Электр энергетикасы туралы" Қазақстан Республикасы
Президентiнiң Заң күшi бар Жарлығын жүзеге асыру тәртiбiнде салалық
нормативтiк заңдылық актiлерi белгiленген тәртiппен әзiрленедi және
бекiтiледi. Электр және жылу энергиясына (қуатына) арналған
бағаларды (тарифтердi) мемлекеттiк реттеудiң орталық органы болып
табылатын Электр энергетикасындағы мемлекеттiк реттеушi комиссия -
құрылады.
</w:t>
      </w:r>
      <w:r>
        <w:br/>
      </w:r>
      <w:r>
        <w:rPr>
          <w:rFonts w:ascii="Times New Roman"/>
          <w:b w:val="false"/>
          <w:i w:val="false"/>
          <w:color w:val="000000"/>
          <w:sz w:val="28"/>
        </w:rPr>
        <w:t>
          2. Құрамында ұлттық электр торабы, электр энергиясының ұлттық
көтерме нарығы және орталық диспетчерлiк басқарма бар Ұлттық электр
энергетикасы жүйесiнiң қалыптасуы аяқталады.
</w:t>
      </w:r>
      <w:r>
        <w:br/>
      </w:r>
      <w:r>
        <w:rPr>
          <w:rFonts w:ascii="Times New Roman"/>
          <w:b w:val="false"/>
          <w:i w:val="false"/>
          <w:color w:val="000000"/>
          <w:sz w:val="28"/>
        </w:rPr>
        <w:t>
          3. Электр станцияларына (ЖЭО, ГЭС) және бiрнеше жылу көздерiнен
жылу энергиясын тасымалдауды қамтамасыз ететiн магистральдi жылу
тораптарына шаруашылық және құқықтық дербестiк берiледi.
</w:t>
      </w:r>
      <w:r>
        <w:br/>
      </w:r>
      <w:r>
        <w:rPr>
          <w:rFonts w:ascii="Times New Roman"/>
          <w:b w:val="false"/>
          <w:i w:val="false"/>
          <w:color w:val="000000"/>
          <w:sz w:val="28"/>
        </w:rPr>
        <w:t>
          Технологиялық және экономикалық тиiмдiлiгiне байланысты жылу
тораптарына жекелеген жылу электр станцияларының құрамына берiлуi
мүмкiн.
</w:t>
      </w:r>
      <w:r>
        <w:br/>
      </w:r>
      <w:r>
        <w:rPr>
          <w:rFonts w:ascii="Times New Roman"/>
          <w:b w:val="false"/>
          <w:i w:val="false"/>
          <w:color w:val="000000"/>
          <w:sz w:val="28"/>
        </w:rPr>
        <w:t>
          Коммуналдық мақсаттағы жылумен жабдықтау объектiлерi (жекелеген
ЖЭО, аудандық қазандықтар, жылу тораптары) коммуналдық меншiкке
берiледi.
</w:t>
      </w:r>
      <w:r>
        <w:br/>
      </w:r>
      <w:r>
        <w:rPr>
          <w:rFonts w:ascii="Times New Roman"/>
          <w:b w:val="false"/>
          <w:i w:val="false"/>
          <w:color w:val="000000"/>
          <w:sz w:val="28"/>
        </w:rPr>
        <w:t>
          4. Бiр облыста орналасқан электр тораптары бөлiмшелерiн бiр
заңды мекемеге бiрiктiру жолымен аймақтық энергия жүйесiнiң құрамында
әрбiр облыста дербес электр торабы кәсiпорны құрылады.
</w:t>
      </w:r>
      <w:r>
        <w:br/>
      </w:r>
      <w:r>
        <w:rPr>
          <w:rFonts w:ascii="Times New Roman"/>
          <w:b w:val="false"/>
          <w:i w:val="false"/>
          <w:color w:val="000000"/>
          <w:sz w:val="28"/>
        </w:rPr>
        <w:t>
          Аймақтық энергия жүйесiмен бiр облыста орналасқан электр
тораптары осы энергия жүйесiнiң филиалдары құқығымен жұмыс iстейдi.
</w:t>
      </w:r>
      <w:r>
        <w:br/>
      </w:r>
      <w:r>
        <w:rPr>
          <w:rFonts w:ascii="Times New Roman"/>
          <w:b w:val="false"/>
          <w:i w:val="false"/>
          <w:color w:val="000000"/>
          <w:sz w:val="28"/>
        </w:rPr>
        <w:t>
          5. Энергия жүйелерiнiң балансындағы осы аймақ пен тұтастай
республика үшiн әлеуметтiк маңызы бар әлеуметтiк-мәдени тұрмыстық
объектiлерiн белгiленген тәртiппен жергiлiктi атқарушы органдарына
немесе облыс әкiмдерiнiң қарауына беру жүзеге асырылады.
</w:t>
      </w:r>
      <w:r>
        <w:br/>
      </w:r>
      <w:r>
        <w:rPr>
          <w:rFonts w:ascii="Times New Roman"/>
          <w:b w:val="false"/>
          <w:i w:val="false"/>
          <w:color w:val="000000"/>
          <w:sz w:val="28"/>
        </w:rPr>
        <w:t>
          Энергия жүйелерiнiң әлеуметтiк инфрақұрылымын қалыптастыру үшiн
қажеттi әлеуметтiк-мәдени-тұрмыстық объектiлер тиiстi энергетика
кәсiпорындарының баланстарында қалады.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 II кезең - электр энергетикасы кешенiнiң объектiлерiн
</w:t>
      </w:r>
      <w:r>
        <w:br/>
      </w:r>
      <w:r>
        <w:rPr>
          <w:rFonts w:ascii="Times New Roman"/>
          <w:b w:val="false"/>
          <w:i w:val="false"/>
          <w:color w:val="000000"/>
          <w:sz w:val="28"/>
        </w:rPr>
        <w:t>
                    акционерлендiру және жекешелендiру (1996 жылдан бастап)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Электр энергетика кешенiнде мемлекеттiк меншiктi
акционерлендiру мен жекешелендiру Қазақстан Республикасы Энергетика
және көмiр өнеркәсiбi министрлiгiнiң қатысуымен қайта ұйымдастыру
процесiнiң әрбiр сатысында Қазақстан энергия жүйелерiнiң
ерекшелiктерi ескерiле отырып жүргiзiледi.
</w:t>
      </w:r>
      <w:r>
        <w:br/>
      </w:r>
      <w:r>
        <w:rPr>
          <w:rFonts w:ascii="Times New Roman"/>
          <w:b w:val="false"/>
          <w:i w:val="false"/>
          <w:color w:val="000000"/>
          <w:sz w:val="28"/>
        </w:rPr>
        <w:t>
          1. Электр энергетикасы кешенiндегi мемлекеттiк кәсiпорындарды
акционерлендiру дербес акционерлiк қоғамдар (компаниялар) етiп қайта
ұйымдастыру жолымен жүзеге асырылады:
</w:t>
      </w:r>
      <w:r>
        <w:br/>
      </w:r>
      <w:r>
        <w:rPr>
          <w:rFonts w:ascii="Times New Roman"/>
          <w:b w:val="false"/>
          <w:i w:val="false"/>
          <w:color w:val="000000"/>
          <w:sz w:val="28"/>
        </w:rPr>
        <w:t>
          су электр станциялары (ГЭС);
</w:t>
      </w:r>
      <w:r>
        <w:br/>
      </w:r>
      <w:r>
        <w:rPr>
          <w:rFonts w:ascii="Times New Roman"/>
          <w:b w:val="false"/>
          <w:i w:val="false"/>
          <w:color w:val="000000"/>
          <w:sz w:val="28"/>
        </w:rPr>
        <w:t>
          көмiрмен, газбен, мазутпен жұмыс iстейтiн және электр
энергетикасы секторының негiзгi энергия өндiрушi кәсiпорындары
жүйесiн құрайтын iрi электр станциялары;
</w:t>
      </w:r>
      <w:r>
        <w:br/>
      </w:r>
      <w:r>
        <w:rPr>
          <w:rFonts w:ascii="Times New Roman"/>
          <w:b w:val="false"/>
          <w:i w:val="false"/>
          <w:color w:val="000000"/>
          <w:sz w:val="28"/>
        </w:rPr>
        <w:t>
          жылу электр станциялары;    
</w:t>
      </w:r>
      <w:r>
        <w:br/>
      </w:r>
      <w:r>
        <w:rPr>
          <w:rFonts w:ascii="Times New Roman"/>
          <w:b w:val="false"/>
          <w:i w:val="false"/>
          <w:color w:val="000000"/>
          <w:sz w:val="28"/>
        </w:rPr>
        <w:t>
          аймақтық энергетикалық жүйелер құрамынан бөлiнетiн облыстық
электр тораптары кәсiпорындары;
</w:t>
      </w:r>
      <w:r>
        <w:br/>
      </w:r>
      <w:r>
        <w:rPr>
          <w:rFonts w:ascii="Times New Roman"/>
          <w:b w:val="false"/>
          <w:i w:val="false"/>
          <w:color w:val="000000"/>
          <w:sz w:val="28"/>
        </w:rPr>
        <w:t>
          өндiрiстiк бiрлестiктер (кәсiпорындар), сондай-ақ энергия
объектiлерiнде арнайы жөндеу-дайындау және құрылыс монтаж жұмыстарын
жүргiзетiн энергия жүйелерiнiң құрылымынан бөлiнген бөлiмшелерi;
</w:t>
      </w:r>
      <w:r>
        <w:br/>
      </w:r>
      <w:r>
        <w:rPr>
          <w:rFonts w:ascii="Times New Roman"/>
          <w:b w:val="false"/>
          <w:i w:val="false"/>
          <w:color w:val="000000"/>
          <w:sz w:val="28"/>
        </w:rPr>
        <w:t>
          ғылыми-зерттеу және жобалау-iздестiру институттары.
</w:t>
      </w:r>
      <w:r>
        <w:br/>
      </w:r>
      <w:r>
        <w:rPr>
          <w:rFonts w:ascii="Times New Roman"/>
          <w:b w:val="false"/>
          <w:i w:val="false"/>
          <w:color w:val="000000"/>
          <w:sz w:val="28"/>
        </w:rPr>
        <w:t>
          Жеке жағдайларда Қазақстан Республикасы Үкiметiнiң шешiмi
бойынша құрамындағы электр және жылу тораптары, жылу электр
станциялары бар бiрегей мүлiктiк кешен ретiнде аймақтық энергия
жүйесiн акционерлiк қоғам етiп құру варианттары қаралуы мүмкiн.
</w:t>
      </w:r>
      <w:r>
        <w:br/>
      </w:r>
      <w:r>
        <w:rPr>
          <w:rFonts w:ascii="Times New Roman"/>
          <w:b w:val="false"/>
          <w:i w:val="false"/>
          <w:color w:val="000000"/>
          <w:sz w:val="28"/>
        </w:rPr>
        <w:t>
          Осы немесе басқа вариантты таңдау аймақтық энергия жүйесiн
акционерлендiру жоспарын әзiрлеген кезде және әрбiр энергия
жүйесiнiң ерекшелiктерiне, оның Қазақстанның бiрыңғай электр
энергетикасы жүйесiндегi орнына, жабдықтардың техникалық жәй-күйiне
байланысты жекешелендiрудiң жеке жобасын дайындаған кезде жүзеге
асырылады.
</w:t>
      </w:r>
      <w:r>
        <w:br/>
      </w:r>
      <w:r>
        <w:rPr>
          <w:rFonts w:ascii="Times New Roman"/>
          <w:b w:val="false"/>
          <w:i w:val="false"/>
          <w:color w:val="000000"/>
          <w:sz w:val="28"/>
        </w:rPr>
        <w:t>
          Акционерлiк қоғамдардың (компаниялардың) құрылу сәтiндегi
жарғылық қоры 100 процент толығымен акциялар түрiнде мемлекеттiк
мүлiктен тұратын болады.
</w:t>
      </w:r>
      <w:r>
        <w:br/>
      </w:r>
      <w:r>
        <w:rPr>
          <w:rFonts w:ascii="Times New Roman"/>
          <w:b w:val="false"/>
          <w:i w:val="false"/>
          <w:color w:val="000000"/>
          <w:sz w:val="28"/>
        </w:rPr>
        <w:t>
          2. Электр энергетикасы кешенiндегi жекешелендiру жеке жобалар
бойынша, қызмет бейiмi мiндеттi түрде сақтала отырып және
акционерлiк қоғамдарда дауысты акциялардың 1/3 кем емес мөлшерiнде
мемлекеттiң үлесiне қалдырылып, мына принциптерге негiзделiп жүзеге
асырылады:
</w:t>
      </w:r>
      <w:r>
        <w:br/>
      </w:r>
      <w:r>
        <w:rPr>
          <w:rFonts w:ascii="Times New Roman"/>
          <w:b w:val="false"/>
          <w:i w:val="false"/>
          <w:color w:val="000000"/>
          <w:sz w:val="28"/>
        </w:rPr>
        <w:t>
          мемлекеттiк акциялар пакеттерiн немесе олардың сатылуын сенiмдi
басқаруға беру;
</w:t>
      </w:r>
      <w:r>
        <w:br/>
      </w:r>
      <w:r>
        <w:rPr>
          <w:rFonts w:ascii="Times New Roman"/>
          <w:b w:val="false"/>
          <w:i w:val="false"/>
          <w:color w:val="000000"/>
          <w:sz w:val="28"/>
        </w:rPr>
        <w:t>
          Қазақстанның бiрыңғай электр энергетикасы жүйелерiнiң
пайдалану ерекшелiктерiн сақтау;
</w:t>
      </w:r>
      <w:r>
        <w:br/>
      </w:r>
      <w:r>
        <w:rPr>
          <w:rFonts w:ascii="Times New Roman"/>
          <w:b w:val="false"/>
          <w:i w:val="false"/>
          <w:color w:val="000000"/>
          <w:sz w:val="28"/>
        </w:rPr>
        <w:t>
          энергиямен жабдықтауды дербес басқару мен электр энергиясын
өндiру және тасымалдаудағы жоғарғы деңгейдегi үйлестiрудi
байланыстыру;
</w:t>
      </w:r>
      <w:r>
        <w:br/>
      </w:r>
      <w:r>
        <w:rPr>
          <w:rFonts w:ascii="Times New Roman"/>
          <w:b w:val="false"/>
          <w:i w:val="false"/>
          <w:color w:val="000000"/>
          <w:sz w:val="28"/>
        </w:rPr>
        <w:t>
          электр энергиясымен қуатын импорттау және экспорттау
мәселелерiнде ұлттық мүдделердiң сақталуын қамтамасыз ету;
</w:t>
      </w:r>
      <w:r>
        <w:br/>
      </w:r>
      <w:r>
        <w:rPr>
          <w:rFonts w:ascii="Times New Roman"/>
          <w:b w:val="false"/>
          <w:i w:val="false"/>
          <w:color w:val="000000"/>
          <w:sz w:val="28"/>
        </w:rPr>
        <w:t>
          Қазақстан экономикасын сенiмдi энергиямен қамтамасыз ету
мақсатында ұлттық көтерме нарықта энергетикалық қуаттардың
жеткiлiктi резервiн сақтай отырып энергетикалық өндiрiстi
мемлекеттiк реттеу;
</w:t>
      </w:r>
      <w:r>
        <w:br/>
      </w:r>
      <w:r>
        <w:rPr>
          <w:rFonts w:ascii="Times New Roman"/>
          <w:b w:val="false"/>
          <w:i w:val="false"/>
          <w:color w:val="000000"/>
          <w:sz w:val="28"/>
        </w:rPr>
        <w:t>
          жекешелендiрiлетiн энергетикалық объектiлердiң акцияларын
орналастыру, стратегиялық инвесторды тартудың тиiмдi саясатын
қамтамасыз ету;
</w:t>
      </w:r>
      <w:r>
        <w:br/>
      </w:r>
      <w:r>
        <w:rPr>
          <w:rFonts w:ascii="Times New Roman"/>
          <w:b w:val="false"/>
          <w:i w:val="false"/>
          <w:color w:val="000000"/>
          <w:sz w:val="28"/>
        </w:rPr>
        <w:t>
          мемлекеттiк энергетикалық саясатты жүзеге асыру үшiн
мүмкiндiктер тудыру.
</w:t>
      </w:r>
      <w:r>
        <w:br/>
      </w:r>
      <w:r>
        <w:rPr>
          <w:rFonts w:ascii="Times New Roman"/>
          <w:b w:val="false"/>
          <w:i w:val="false"/>
          <w:color w:val="000000"/>
          <w:sz w:val="28"/>
        </w:rPr>
        <w:t>
          3. Энергетика объектiлерi үшiн тартылатын инвестициялардың
қажеттiлiгi мен көлемдерiнiң толықтығын айқындау мақсатында
Қазақстан Республикасы Мемлекеттiк мүлiктi басқару жөнiндегi
мемлекеттiк комитетiнiң, Қазақстан Республикасы Энергетика және
көмiр өнеркәсiбi министрлiгiнiң, Қазақстан Республикасы Жекешелендiру
жөнiндегi мемлекеттiк комитетiнiң өкiлдерiнен жекешелендiру
жөнiндегi үйлестiру кеңесi құрылады.
</w:t>
      </w:r>
      <w:r>
        <w:br/>
      </w:r>
      <w:r>
        <w:rPr>
          <w:rFonts w:ascii="Times New Roman"/>
          <w:b w:val="false"/>
          <w:i w:val="false"/>
          <w:color w:val="000000"/>
          <w:sz w:val="28"/>
        </w:rPr>
        <w:t>
          4. Құрамына Орталық диспетчерлiк басқарма, аймақаралық және
мемлекетаралық жоғары кернеулi электр тораптарының объектiлерi, 
500 кв. және одан астам кернеулi электр тораптары кiретiн
"Қазақстанэнерго" ұлттық электр энергетикасы жүйесi 1997 жылға дейiн
жекешелендiруге жатпайды.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III кезең - электр энергия еркiн нарығының
</w:t>
      </w:r>
      <w:r>
        <w:br/>
      </w:r>
      <w:r>
        <w:rPr>
          <w:rFonts w:ascii="Times New Roman"/>
          <w:b w:val="false"/>
          <w:i w:val="false"/>
          <w:color w:val="000000"/>
          <w:sz w:val="28"/>
        </w:rPr>
        <w:t>
                    қалыптасуы (өндiру және өнiм беру) (1998 жыл)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Орталық және аймақтық диспетчерлiк орталықтар негiзiнде
диспетчерлендiру және электр энергиясын оперативтi сатып алу, сату
жүйесi бар электр энергиясының энергетикалық биржасы құрылады.
</w:t>
      </w:r>
      <w:r>
        <w:br/>
      </w:r>
      <w:r>
        <w:rPr>
          <w:rFonts w:ascii="Times New Roman"/>
          <w:b w:val="false"/>
          <w:i w:val="false"/>
          <w:color w:val="000000"/>
          <w:sz w:val="28"/>
        </w:rPr>
        <w:t>
          Энергия нарығының техникалық және экономикалық қызмет Ережелер
жиынтығы негiзiнде құрылады.
</w:t>
      </w:r>
      <w:r>
        <w:br/>
      </w:r>
      <w:r>
        <w:rPr>
          <w:rFonts w:ascii="Times New Roman"/>
          <w:b w:val="false"/>
          <w:i w:val="false"/>
          <w:color w:val="000000"/>
          <w:sz w:val="28"/>
        </w:rPr>
        <w:t>
          Ұлттық электр энергетикасы жүйесi ұлттық көтерме нарыққа
</w:t>
      </w:r>
      <w:r>
        <w:rPr>
          <w:rFonts w:ascii="Times New Roman"/>
          <w:b w:val="false"/>
          <w:i w:val="false"/>
          <w:color w:val="000000"/>
          <w:sz w:val="28"/>
        </w:rPr>
        <w:t>
</w:t>
      </w:r>
    </w:p>
    <w:p>
      <w:pPr>
        <w:spacing w:after="0"/>
        <w:ind w:left="0"/>
        <w:jc w:val="left"/>
      </w:pPr>
      <w:r>
        <w:rPr>
          <w:rFonts w:ascii="Times New Roman"/>
          <w:b w:val="false"/>
          <w:i w:val="false"/>
          <w:color w:val="000000"/>
          <w:sz w:val="28"/>
        </w:rPr>
        <w:t>
сатылатын барлық электр энергиясының берiлуiн жүзеге асырады.
     Аймақтық энергиямен жабдықтайтын ұйымдар өз аймақтарында электр
және (немесе) жылу энергиясын бөлудi және сатуды қамтамасыз ететiн
болады.
     Электр энергетикасындағы мемлекеттiк реттеушi комиссия электр
және жылу энергиясының тарифтерiн реттейтiн, энергия нарқы
шеңберiнде бәсекелестiктi дамытуға көмектесетiн, "Электр энергетикасы
туралы" Қазақстан Республикасы Президентiнiң Заң күшi бар Жарлығында
белгiленген басқа да реттеу қызметтерiн орындайтын болады.
                                       Қазақстан Республикасы
                                             Үкiметiнiң
                                       1996 жылғы 30 мамырдағы
                                         N 663 қаулысына
                                            1-ҚОСЫМША
         Қазақстан Республикасы Энергетика және көмiр өнеркәсiбi
             министрлiгi энергетикалық жүйелерiнiң 1996 жылы
                коммуналдық меншiкке берiлетiн мемлекеттiк
                кәсiпорындары мен құрылымдық бөлiмшелерiнiң
                                  ТIЗБЕСI 
       а) жылумен жабдықтау объектiлерi (аудандық қазандықтар, жылу
тораптары):
     Қапшағай жылу тораптары 1-АҚ және 2-АҚ бiрге (Алматыэнергия);
     Өскемен N 1, 2 аудандық қазандығы (Алтайэнергия);
     Аблакетка қазандығы (Алтайэнергия);
&lt;*&gt;
     Қарағанды жылу тораптары (Қарағандыэнергия);
     Петропавл жылу тораптары (Тыңэнергия);
     Көкшетау жылу тораптары кәсiпорны 1-АҚ және 2-АҚ бiрге
(Тыңэнергия);
     Шульба аудандық қазандығы (Алтайэнергия);
     Ақсу жылу тораптары АҚ бiрге (Павлодарэнергия);
     Шымкент жылу тораптары 1-АҚ, 2-АҚ, 3-АҚ бiрге
(Оңтүстiкқазэнергия);
     Екiбастұз жылу тораптары (Екiбастұзэнергия);
     Қостанай жылу тораптары кәсiпорны 1-АҚ, 2-АҚ, 3-АҚ бiрге
(Қостанайэнергия);
     Қызылорда жылу тораптары НАҚ бiрге (Оңтүстiкқазэнергия);
       б) коммуналдық мақсаттағы ЖЭО;
     Тентек ЖЭО (Қарағандыэнергия);
     Қаражал ЖЭО (Қарағандыэнергия);
     Арқалық ЖЭО (Қарағандыэнергия);
     Екiбастұз ЖЭО (Екiбастұзэнергия);
     Кентау 5-ЖЭО (Оңтүстiкқазэнергия);
&lt;*&gt;
     ЕСКЕРТУ. Тiзбеге өзгерiс енгiзiлдi - ҚРҮ-нiң 1996.10.24.
              N 1295 қаулысымен.  
</w:t>
      </w:r>
      <w:r>
        <w:rPr>
          <w:rFonts w:ascii="Times New Roman"/>
          <w:b w:val="false"/>
          <w:i w:val="false"/>
          <w:color w:val="000000"/>
          <w:sz w:val="28"/>
        </w:rPr>
        <w:t xml:space="preserve"> P961295_ </w:t>
      </w:r>
      <w:r>
        <w:rPr>
          <w:rFonts w:ascii="Times New Roman"/>
          <w:b w:val="false"/>
          <w:i w:val="false"/>
          <w:color w:val="000000"/>
          <w:sz w:val="28"/>
        </w:rPr>
        <w:t>
     ЕСКЕРТУ. Тiзбе өзгертiлдi - ҚРҮ-нiң 1997.08.25. N 1278
              қаулысымен.  
</w:t>
      </w:r>
      <w:r>
        <w:rPr>
          <w:rFonts w:ascii="Times New Roman"/>
          <w:b w:val="false"/>
          <w:i w:val="false"/>
          <w:color w:val="000000"/>
          <w:sz w:val="28"/>
        </w:rPr>
        <w:t xml:space="preserve"> P971278_ </w:t>
      </w:r>
      <w:r>
        <w:rPr>
          <w:rFonts w:ascii="Times New Roman"/>
          <w:b w:val="false"/>
          <w:i w:val="false"/>
          <w:color w:val="000000"/>
          <w:sz w:val="28"/>
        </w:rPr>
        <w:t>
                                       Қазақстан Республикасы
                                           Үкiметiнiң
                                      1996 жылғы 30 мамырдағы
                                         N 663 қаулысына
                                            2-ҚОСЫМША
     "Қазақстанэнерго" ҰЭЖ құрамынан шығарылатын және дербес
          акционерлiк қоғамдар болып қайта құрылатын iрi
                    электр станцияларының
                          ТIЗБЕСI
     Екiбастұз 1-ГРЭС-i
     Екiбастұз 2-ГРЭС-i
     Жамбыл ГРЭС-i
&lt;*&gt;
     ЕСКЕРТУ. Тiзбеден сөздер алынып тасталды - ҚРҮ-нiң 1996.10.03.
              N 1222 қаулысымен.  
</w:t>
      </w:r>
      <w:r>
        <w:rPr>
          <w:rFonts w:ascii="Times New Roman"/>
          <w:b w:val="false"/>
          <w:i w:val="false"/>
          <w:color w:val="000000"/>
          <w:sz w:val="28"/>
        </w:rPr>
        <w:t xml:space="preserve"> P961222_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