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7dee" w14:textId="f7e7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мекен-жайы, құжаттары жоқ адамдарға әлеуметтiк медициналық және басқа көмек көрсету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30 мамыр N 665 Қаулысы. Күші жойылды - Қазақстан Республикасы Үкіметінің 2011 жылғы 24 маусымдағы № 703 Қаулысымен</w:t>
      </w:r>
    </w:p>
    <w:p>
      <w:pPr>
        <w:spacing w:after="0"/>
        <w:ind w:left="0"/>
        <w:jc w:val="both"/>
      </w:pPr>
      <w:r>
        <w:rPr>
          <w:rFonts w:ascii="Times New Roman"/>
          <w:b w:val="false"/>
          <w:i w:val="false"/>
          <w:color w:val="ff0000"/>
          <w:sz w:val="28"/>
        </w:rPr>
        <w:t xml:space="preserve">      Ескерту. Күші жойылды - ҚР Үкіметінің 2011.06.24 </w:t>
      </w:r>
      <w:r>
        <w:rPr>
          <w:rFonts w:ascii="Times New Roman"/>
          <w:b w:val="false"/>
          <w:i w:val="false"/>
          <w:color w:val="ff0000"/>
          <w:sz w:val="28"/>
        </w:rPr>
        <w:t>№ 703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Тұрақты мекен-жайы, құжаттары жоқ адамдарға әлеуметтiк, медициналық және басқа көмек көрсету мақсатымен, тұрғын халықтың санитарлық-эпидемиологиялық аман-саулығын қамтамасыз ету және қоғамдық тәртiптi нығайту мақсатында Қазақстан Республикасының Үкiметi қаулы етедi: </w:t>
      </w:r>
      <w:r>
        <w:br/>
      </w:r>
      <w:r>
        <w:rPr>
          <w:rFonts w:ascii="Times New Roman"/>
          <w:b w:val="false"/>
          <w:i w:val="false"/>
          <w:color w:val="000000"/>
          <w:sz w:val="28"/>
        </w:rPr>
        <w:t xml:space="preserve">
      1. Iшкi iстер органдарының тұрақты мекен-жайы, құжаттары жоқ адамдарға арналған қабылдау-бөлу орындары туралы Ереже бекiтiлсiн (қоса берiлiп отыр). </w:t>
      </w:r>
      <w:r>
        <w:br/>
      </w:r>
      <w:r>
        <w:rPr>
          <w:rFonts w:ascii="Times New Roman"/>
          <w:b w:val="false"/>
          <w:i w:val="false"/>
          <w:color w:val="000000"/>
          <w:sz w:val="28"/>
        </w:rPr>
        <w:t xml:space="preserve">
      2. Қазақстан Республикасының Iшкi iстер министрлiгiне және оның жергiлiктi органдарына тұрақты мекен-жайы, құжаттары жоқ адамдарды анықтау, кiм екенiн тексеру, қылмыс жасаған, iздеу салынған, анықтау, тергеу және сот органдарынан жасырынып жүрген, хабар-ошарсыз кеткен адамдарға ұқсайтынын айқындау үшiн қабылдау-тексеру орындарына жеткiзу, дәрiгерлiк куәландыруға немесе Қазақстан Республикасының Әлеуметтiк қорғау министрлiгiнiң мекемелерiне жiберу; </w:t>
      </w:r>
      <w:r>
        <w:br/>
      </w:r>
      <w:r>
        <w:rPr>
          <w:rFonts w:ascii="Times New Roman"/>
          <w:b w:val="false"/>
          <w:i w:val="false"/>
          <w:color w:val="000000"/>
          <w:sz w:val="28"/>
        </w:rPr>
        <w:t xml:space="preserve">
      Қазақстан Республикасының Денсаулық сақтау министрлiгiне бұл адамдарды дәрiгерлiк куәландыруға және емделуге жiберу; </w:t>
      </w:r>
      <w:r>
        <w:br/>
      </w:r>
      <w:r>
        <w:rPr>
          <w:rFonts w:ascii="Times New Roman"/>
          <w:b w:val="false"/>
          <w:i w:val="false"/>
          <w:color w:val="000000"/>
          <w:sz w:val="28"/>
        </w:rPr>
        <w:t xml:space="preserve">
      Қазақстан Республикасының Халықты әлеуметтiк қорғау министрлiгiне бұл адамдарды интернат-үйлерге жiберу, сондай-ақ оларға зейнетақы және жәрдемақы төлеу негiздерi мен тәртiбiн анықтау; </w:t>
      </w:r>
      <w:r>
        <w:br/>
      </w:r>
      <w:r>
        <w:rPr>
          <w:rFonts w:ascii="Times New Roman"/>
          <w:b w:val="false"/>
          <w:i w:val="false"/>
          <w:color w:val="000000"/>
          <w:sz w:val="28"/>
        </w:rPr>
        <w:t>
      Қазақстан Республикасының Еңбек министрлiгiне және оның жұмысқа орналастыру жөнiндегi аумақтық органдарына олардың жұмыссыз жүруiнiң себептерi мен жағдайларын зерделеу және оларға жәрдемақы төлеу тәртiбiн анықтау жүктелсiн.</w:t>
      </w:r>
      <w:r>
        <w:br/>
      </w:r>
      <w:r>
        <w:rPr>
          <w:rFonts w:ascii="Times New Roman"/>
          <w:b w:val="false"/>
          <w:i w:val="false"/>
          <w:color w:val="000000"/>
          <w:sz w:val="28"/>
        </w:rPr>
        <w:t>
     3. Iшкi iстер органдарының тұрақты мекен-жайы, құжаттары жоқадамдарға арналған қабылдау-бөлу орындары жергiлiктi бюджет қаражатыесебiнен қаржыландырылсын.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1996 жылғы 30 мамырдағы</w:t>
      </w:r>
      <w:r>
        <w:br/>
      </w:r>
      <w:r>
        <w:rPr>
          <w:rFonts w:ascii="Times New Roman"/>
          <w:b w:val="false"/>
          <w:i w:val="false"/>
          <w:color w:val="000000"/>
          <w:sz w:val="28"/>
        </w:rPr>
        <w:t>
                                         N 665 қаулысымен</w:t>
      </w:r>
      <w:r>
        <w:br/>
      </w: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iстер органдарының тұрақты мекен-жайы,</w:t>
      </w:r>
    </w:p>
    <w:p>
      <w:pPr>
        <w:spacing w:after="0"/>
        <w:ind w:left="0"/>
        <w:jc w:val="both"/>
      </w:pPr>
      <w:r>
        <w:rPr>
          <w:rFonts w:ascii="Times New Roman"/>
          <w:b w:val="false"/>
          <w:i w:val="false"/>
          <w:color w:val="000000"/>
          <w:sz w:val="28"/>
        </w:rPr>
        <w:t>         құжаттары жоқ адамдарға арналған қабылдау-бөлу</w:t>
      </w:r>
    </w:p>
    <w:p>
      <w:pPr>
        <w:spacing w:after="0"/>
        <w:ind w:left="0"/>
        <w:jc w:val="both"/>
      </w:pPr>
      <w:r>
        <w:rPr>
          <w:rFonts w:ascii="Times New Roman"/>
          <w:b w:val="false"/>
          <w:i w:val="false"/>
          <w:color w:val="000000"/>
          <w:sz w:val="28"/>
        </w:rPr>
        <w:t>                       орындары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Қабылдау-бөлу орындары тұрақты мекен-жайы, құжаттары жоқ адамдарды ұстауға, олардың кiм екенiн анықтап, тиiстi органдар мен мекемелерге (көшi-қон, медициналық, әлеуметтiк және т.б.) тапсыру мақсатына арналған. </w:t>
      </w:r>
      <w:r>
        <w:br/>
      </w:r>
      <w:r>
        <w:rPr>
          <w:rFonts w:ascii="Times New Roman"/>
          <w:b w:val="false"/>
          <w:i w:val="false"/>
          <w:color w:val="000000"/>
          <w:sz w:val="28"/>
        </w:rPr>
        <w:t xml:space="preserve">
      2. "Қазақстан Республикасының Iшкi iстер органдары туралы" Қазақстан Республикасының Заңына сәйкес, мұндай адамдарды қабылдау-бөлу орындарында прокурордың рұқсаты бойынша отыз тәулiкке дейiн ұстауға болады. </w:t>
      </w:r>
      <w:r>
        <w:br/>
      </w:r>
      <w:r>
        <w:rPr>
          <w:rFonts w:ascii="Times New Roman"/>
          <w:b w:val="false"/>
          <w:i w:val="false"/>
          <w:color w:val="000000"/>
          <w:sz w:val="28"/>
        </w:rPr>
        <w:t xml:space="preserve">
      3. Iшкi iстер органдарының қабылдау-бөлу орындары жергiлiктi атқарушы органдардың шешiмiмен құрылады. </w:t>
      </w:r>
      <w:r>
        <w:br/>
      </w:r>
      <w:r>
        <w:rPr>
          <w:rFonts w:ascii="Times New Roman"/>
          <w:b w:val="false"/>
          <w:i w:val="false"/>
          <w:color w:val="000000"/>
          <w:sz w:val="28"/>
        </w:rPr>
        <w:t xml:space="preserve">
      Қабылдау-бөлу орындарының штатын Қазақстан Республикасының Iшкi iстер министрлiгiнiң бұйрықтарымен жарияланған осы мекемелердiң бiрыңғай штаттарына сәйкес, атқарушы өкiмет органдарының шешiмiмен белгiленетiн жалақы қоры мен қызметкерлерi санының шегiнде қалалық облыстық және көлiктегi Iшкi iстер басқармаларының бастықтары бекiтедi. </w:t>
      </w:r>
      <w:r>
        <w:br/>
      </w:r>
      <w:r>
        <w:rPr>
          <w:rFonts w:ascii="Times New Roman"/>
          <w:b w:val="false"/>
          <w:i w:val="false"/>
          <w:color w:val="000000"/>
          <w:sz w:val="28"/>
        </w:rPr>
        <w:t xml:space="preserve">
      4. Қабылдау-бөлу орындарын ұстауға кететiн шығындар жергiлiктi бюджет қаражаты есебiнен төленедi. </w:t>
      </w:r>
      <w:r>
        <w:br/>
      </w:r>
      <w:r>
        <w:rPr>
          <w:rFonts w:ascii="Times New Roman"/>
          <w:b w:val="false"/>
          <w:i w:val="false"/>
          <w:color w:val="000000"/>
          <w:sz w:val="28"/>
        </w:rPr>
        <w:t xml:space="preserve">
      Шығындар жөнiндегi сметалар, сондай-ақ бухгалтерлiк есеп беру Iшкi iстер басқармасының қаржы-экономикалық бөлiмдерiне ұсынылады, одан кейiн есепке алу және есеп беру бойынша қолданылып жүрген ережелерде анықталған үлгiлерге және мерзiмдерге сәйкес әкiмдер аппараттарының қалалық қаржы бөлiмдерiне тапсырылады. </w:t>
      </w:r>
      <w:r>
        <w:br/>
      </w:r>
      <w:r>
        <w:rPr>
          <w:rFonts w:ascii="Times New Roman"/>
          <w:b w:val="false"/>
          <w:i w:val="false"/>
          <w:color w:val="000000"/>
          <w:sz w:val="28"/>
        </w:rPr>
        <w:t xml:space="preserve">
      5. Қабылдау-бөлу орындары заңды тұлға болып табылады және дербес баланста болады. </w:t>
      </w:r>
      <w:r>
        <w:br/>
      </w:r>
      <w:r>
        <w:rPr>
          <w:rFonts w:ascii="Times New Roman"/>
          <w:b w:val="false"/>
          <w:i w:val="false"/>
          <w:color w:val="000000"/>
          <w:sz w:val="28"/>
        </w:rPr>
        <w:t xml:space="preserve">
      6. "Қазақстан Республикасының iшкi iстер органдары туралы" Қазақстан Республикасының Заңына сәйкес, iшкi iстер органдарының қабылдау-бөлу орындарын үй-жаймен, автокөлiкпен, байланыс құралдарымен әкiмдердiң аппараттары қамтамасыз етедi, сондай-ақ оларды пайдалануға жұмсалатын шығынды төлейдi. </w:t>
      </w:r>
      <w:r>
        <w:br/>
      </w:r>
      <w:r>
        <w:rPr>
          <w:rFonts w:ascii="Times New Roman"/>
          <w:b w:val="false"/>
          <w:i w:val="false"/>
          <w:color w:val="000000"/>
          <w:sz w:val="28"/>
        </w:rPr>
        <w:t xml:space="preserve">
      7. Қабылдау-бөлу орындарындағы адамдарға медициналық көмек көрсетудi ұйымдастыруға бақылау жасау мен әдiстемелiк басшылықты аумақтық органдар және денсаулық сақтау мекемелерi жүзеге асырады. Облыс орталықтарында орналасқан қабылдау-бөлу орындарының санитарлық жағдайын iшкi iстер басқармасының санэпидстанциялары, ал облыс орталықтарынан тыс жерлерде орналасқандарды денсаулық сақтау iсiнiң аумақтық органдарының санэпидстанциялары бақылайды. Қабылдау-бөлу органдарындағы адамдарға тiкелей медициналық қызметтi осы мекемелердiң штаттық медициналық қызметкерлерi көрсетедi. Қабылдау-бөлу орындарына әкелiнгендер iшiнде "СПИД", терi-венерологиялық және басқа жұқпалы аурулар анықталса, ол адамдардың бәрi Қазақстан Республикасы Денсаулық сақтау министрлiгiнiң арнаулы медицина мекемелерiне тиiстi тексеруге жiберiледi. </w:t>
      </w:r>
      <w:r>
        <w:br/>
      </w:r>
      <w:r>
        <w:rPr>
          <w:rFonts w:ascii="Times New Roman"/>
          <w:b w:val="false"/>
          <w:i w:val="false"/>
          <w:color w:val="000000"/>
          <w:sz w:val="28"/>
        </w:rPr>
        <w:t>
 </w:t>
      </w:r>
      <w:r>
        <w:br/>
      </w:r>
      <w:r>
        <w:rPr>
          <w:rFonts w:ascii="Times New Roman"/>
          <w:b w:val="false"/>
          <w:i w:val="false"/>
          <w:color w:val="000000"/>
          <w:sz w:val="28"/>
        </w:rPr>
        <w:t xml:space="preserve">
           2. Ұсталғандарды қабылдау және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Тұрақты мекен-жайы, құжаттары жоқ адамдарды анықтап, оларды қабылдау-бөлу орындарына немесе жақын маңдағы iшкi iстер органына (милицияға) тапсыруды осы органның қызметкерлерi, сондай-ақ қабылдау-бөлу орындарының жеке құрамы орындайды. Бұл жұмысты қоғамдық жасақтардың, ерiктi халық жасақшыларының, милицияның штаттан тыс қызметкерлерiнiң, аула сыпырушылардың көмегiмен атқаруға болады. </w:t>
      </w:r>
      <w:r>
        <w:br/>
      </w:r>
      <w:r>
        <w:rPr>
          <w:rFonts w:ascii="Times New Roman"/>
          <w:b w:val="false"/>
          <w:i w:val="false"/>
          <w:color w:val="000000"/>
          <w:sz w:val="28"/>
        </w:rPr>
        <w:t xml:space="preserve">
      9. Қабылдау-бөлу үй-жайларының типтiк жобаларына сәйкес мына жағдайлар көзделуi тиiс: </w:t>
      </w:r>
      <w:r>
        <w:br/>
      </w:r>
      <w:r>
        <w:rPr>
          <w:rFonts w:ascii="Times New Roman"/>
          <w:b w:val="false"/>
          <w:i w:val="false"/>
          <w:color w:val="000000"/>
          <w:sz w:val="28"/>
        </w:rPr>
        <w:t xml:space="preserve">
      еркектердi, әйелдер мен балалары бар әйелдердi, шетелдiктердi және азаматтығы жоқ адамдарды бөлек ұстауға арналған палаталар, санитарлық тексеруден өтпеген жаңадан түскен және ауру адамдарға арналған жеке бөлмелер; </w:t>
      </w:r>
      <w:r>
        <w:br/>
      </w:r>
      <w:r>
        <w:rPr>
          <w:rFonts w:ascii="Times New Roman"/>
          <w:b w:val="false"/>
          <w:i w:val="false"/>
          <w:color w:val="000000"/>
          <w:sz w:val="28"/>
        </w:rPr>
        <w:t xml:space="preserve">
      кезекшiге, кеңсеге, қабылдау-бөлу орнының бастығына, медицина қызметкерiне, инспекторларға, шаруашылыққа арналған бөлмелер; </w:t>
      </w:r>
      <w:r>
        <w:br/>
      </w:r>
      <w:r>
        <w:rPr>
          <w:rFonts w:ascii="Times New Roman"/>
          <w:b w:val="false"/>
          <w:i w:val="false"/>
          <w:color w:val="000000"/>
          <w:sz w:val="28"/>
        </w:rPr>
        <w:t xml:space="preserve">
      санитарлық тексеруден өткiзетiн, тамақ жылытатын және тамақ iшетiн, санитарлық торап бөлмелерi. </w:t>
      </w:r>
      <w:r>
        <w:br/>
      </w:r>
      <w:r>
        <w:rPr>
          <w:rFonts w:ascii="Times New Roman"/>
          <w:b w:val="false"/>
          <w:i w:val="false"/>
          <w:color w:val="000000"/>
          <w:sz w:val="28"/>
        </w:rPr>
        <w:t xml:space="preserve">
      Қабылдау-бөлу орындарының iшiнде қоршалған аула болуы тиiс. </w:t>
      </w:r>
      <w:r>
        <w:br/>
      </w:r>
      <w:r>
        <w:rPr>
          <w:rFonts w:ascii="Times New Roman"/>
          <w:b w:val="false"/>
          <w:i w:val="false"/>
          <w:color w:val="000000"/>
          <w:sz w:val="28"/>
        </w:rPr>
        <w:t xml:space="preserve">
      10. Қабылдау-бөлу орыны ұсталғандарды тәулiк бойы қабылдайды. тұрақты мекен-жайы, құжаттары жоқ адамдарды ұстап жеткiзген iшкi iстер органы (милиция) қызметкерi ұсталған адамның тегi, атын, әкесiнiң атын, ұсталған уақыты мен жағдайын көрсетiп бұл туралы рапорт жазады. Ұсталған адам туралы мәлiметтер рапортқа оның құжаттары негiзiнде, ал құжаттары жоқ болған жағдайда ауызекi сөзi арқылы жазылады. </w:t>
      </w:r>
      <w:r>
        <w:br/>
      </w:r>
      <w:r>
        <w:rPr>
          <w:rFonts w:ascii="Times New Roman"/>
          <w:b w:val="false"/>
          <w:i w:val="false"/>
          <w:color w:val="000000"/>
          <w:sz w:val="28"/>
        </w:rPr>
        <w:t xml:space="preserve">
      Тұрақты мекен-жайы, құжаттары жоқ адамдарды жеткiзген азаматтардан жазбаша немесе ауызша арыз қабылданады. Ауызша арыз хаттамаға кiргiзiлiп, оған арыз берушi мен арызды қабылдаған iшкi iстер органы (милиция) қызметкерi қол қоюы тиiс. </w:t>
      </w:r>
      <w:r>
        <w:br/>
      </w:r>
      <w:r>
        <w:rPr>
          <w:rFonts w:ascii="Times New Roman"/>
          <w:b w:val="false"/>
          <w:i w:val="false"/>
          <w:color w:val="000000"/>
          <w:sz w:val="28"/>
        </w:rPr>
        <w:t xml:space="preserve">
      11. Үш сағаттың iшiнде iшкi iстер органының (милицияның), қабылдау-бөлу орнының бастығы немесе оның орынбасарлары, олар болмаған кезде iшкi iстер органының (милицияның), қабылдау-бөлу орнының кезекшiсi жеткiзiлген адамның кiм екенiн әрi қарай тексеру үшiн ұстау немесе оны босату туралы шешiм қабылдауға мiндеттi. </w:t>
      </w:r>
      <w:r>
        <w:br/>
      </w:r>
      <w:r>
        <w:rPr>
          <w:rFonts w:ascii="Times New Roman"/>
          <w:b w:val="false"/>
          <w:i w:val="false"/>
          <w:color w:val="000000"/>
          <w:sz w:val="28"/>
        </w:rPr>
        <w:t xml:space="preserve">
      12. Бұл адамдарды ұстау туралы шешiм iшкi iстер органының (милицияның) бастығы, оның орынбасары немесе қабылдау-бөлу орнының бастығы бекiткен дәлелдi қаулымен ресiмделедi (1-қосымша). Iшкi iстер органының (милицияның), қабылдау-бөлу орнының бастығы немесе оның орынбасарлары болмаған кезде iшкi iстер органы (милиция), қабылдау-бөлу орнының кезекшiсi ұсталған адамды камераға қамап, бұл туралы өзiнiң бастығына баяндайды. </w:t>
      </w:r>
      <w:r>
        <w:br/>
      </w:r>
      <w:r>
        <w:rPr>
          <w:rFonts w:ascii="Times New Roman"/>
          <w:b w:val="false"/>
          <w:i w:val="false"/>
          <w:color w:val="000000"/>
          <w:sz w:val="28"/>
        </w:rPr>
        <w:t xml:space="preserve">
      Ұсталған сәттен бастап, 24 сағат мерзiм iшiнде, ұстау туралы қаулы басқа материалдармен бiрге прокурорға ұсынылады. </w:t>
      </w:r>
      <w:r>
        <w:br/>
      </w:r>
      <w:r>
        <w:rPr>
          <w:rFonts w:ascii="Times New Roman"/>
          <w:b w:val="false"/>
          <w:i w:val="false"/>
          <w:color w:val="000000"/>
          <w:sz w:val="28"/>
        </w:rPr>
        <w:t xml:space="preserve">
      Прокурордың санкциясы алынғаннан кейiн қаулы ұсталған адамға жарияланып, одан қолхат алынады. </w:t>
      </w:r>
      <w:r>
        <w:br/>
      </w:r>
      <w:r>
        <w:rPr>
          <w:rFonts w:ascii="Times New Roman"/>
          <w:b w:val="false"/>
          <w:i w:val="false"/>
          <w:color w:val="000000"/>
          <w:sz w:val="28"/>
        </w:rPr>
        <w:t xml:space="preserve">
      13. Iшкi iстер органының қызметкерлерi шетелдiктердi және азаматтығы жоқ адамдарды ұстаған кезде, олардың паспорттарын және басқа құжаттарын тексеруге, сондай-ақ белгiленген тәртiппен олардың Қазақстан Республикасында болу және республика аумағы арқылы транзиттiк өтеу ережелерiн сақтауын бақылауға алуға құқылы. Дипломатиялық қатынастар туралы Вена конвенциясына сәйкес, иммунитет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және артықшылықтар құқығы бар шет мемлекеттердiң азаматтарын ұстауға</w:t>
      </w:r>
    </w:p>
    <w:p>
      <w:pPr>
        <w:spacing w:after="0"/>
        <w:ind w:left="0"/>
        <w:jc w:val="both"/>
      </w:pPr>
      <w:r>
        <w:rPr>
          <w:rFonts w:ascii="Times New Roman"/>
          <w:b w:val="false"/>
          <w:i w:val="false"/>
          <w:color w:val="000000"/>
          <w:sz w:val="28"/>
        </w:rPr>
        <w:t>болмайды.</w:t>
      </w:r>
    </w:p>
    <w:p>
      <w:pPr>
        <w:spacing w:after="0"/>
        <w:ind w:left="0"/>
        <w:jc w:val="both"/>
      </w:pPr>
      <w:r>
        <w:rPr>
          <w:rFonts w:ascii="Times New Roman"/>
          <w:b w:val="false"/>
          <w:i w:val="false"/>
          <w:color w:val="000000"/>
          <w:sz w:val="28"/>
        </w:rPr>
        <w:t>     14. Қабылдау-бөлу орнына жеткiзiлген және қамалған әрбiр адам</w:t>
      </w:r>
    </w:p>
    <w:p>
      <w:pPr>
        <w:spacing w:after="0"/>
        <w:ind w:left="0"/>
        <w:jc w:val="both"/>
      </w:pPr>
      <w:r>
        <w:rPr>
          <w:rFonts w:ascii="Times New Roman"/>
          <w:b w:val="false"/>
          <w:i w:val="false"/>
          <w:color w:val="000000"/>
          <w:sz w:val="28"/>
        </w:rPr>
        <w:t>жеке тiнтiледi.</w:t>
      </w:r>
    </w:p>
    <w:p>
      <w:pPr>
        <w:spacing w:after="0"/>
        <w:ind w:left="0"/>
        <w:jc w:val="both"/>
      </w:pPr>
      <w:r>
        <w:rPr>
          <w:rFonts w:ascii="Times New Roman"/>
          <w:b w:val="false"/>
          <w:i w:val="false"/>
          <w:color w:val="000000"/>
          <w:sz w:val="28"/>
        </w:rPr>
        <w:t>     Тiнтудi ұсталған адаммен жынысы бiр, екi куәгердiң қатысуымен</w:t>
      </w:r>
    </w:p>
    <w:p>
      <w:pPr>
        <w:spacing w:after="0"/>
        <w:ind w:left="0"/>
        <w:jc w:val="both"/>
      </w:pPr>
      <w:r>
        <w:rPr>
          <w:rFonts w:ascii="Times New Roman"/>
          <w:b w:val="false"/>
          <w:i w:val="false"/>
          <w:color w:val="000000"/>
          <w:sz w:val="28"/>
        </w:rPr>
        <w:t>қабылдау-бөлу орнының кезекшi-наряд қызметкерлерi жүргiзедi. Жеке</w:t>
      </w:r>
    </w:p>
    <w:p>
      <w:pPr>
        <w:spacing w:after="0"/>
        <w:ind w:left="0"/>
        <w:jc w:val="both"/>
      </w:pPr>
      <w:r>
        <w:rPr>
          <w:rFonts w:ascii="Times New Roman"/>
          <w:b w:val="false"/>
          <w:i w:val="false"/>
          <w:color w:val="000000"/>
          <w:sz w:val="28"/>
        </w:rPr>
        <w:t>тiнту жұмысы хаттамамен ресiмделедi (2-қосымша). Хаттамаға тiнту</w:t>
      </w:r>
    </w:p>
    <w:p>
      <w:pPr>
        <w:spacing w:after="0"/>
        <w:ind w:left="0"/>
        <w:jc w:val="both"/>
      </w:pPr>
      <w:r>
        <w:rPr>
          <w:rFonts w:ascii="Times New Roman"/>
          <w:b w:val="false"/>
          <w:i w:val="false"/>
          <w:color w:val="000000"/>
          <w:sz w:val="28"/>
        </w:rPr>
        <w:t>жүргiзген қызметкер, тiнтiлген адам және куәгерлер қол қояды.</w:t>
      </w:r>
    </w:p>
    <w:p>
      <w:pPr>
        <w:spacing w:after="0"/>
        <w:ind w:left="0"/>
        <w:jc w:val="both"/>
      </w:pPr>
      <w:r>
        <w:rPr>
          <w:rFonts w:ascii="Times New Roman"/>
          <w:b w:val="false"/>
          <w:i w:val="false"/>
          <w:color w:val="000000"/>
          <w:sz w:val="28"/>
        </w:rPr>
        <w:t>     15. Жеке тiнту кезiнде мынадай заттар алынуға тиiстi:</w:t>
      </w:r>
    </w:p>
    <w:p>
      <w:pPr>
        <w:spacing w:after="0"/>
        <w:ind w:left="0"/>
        <w:jc w:val="both"/>
      </w:pPr>
      <w:r>
        <w:rPr>
          <w:rFonts w:ascii="Times New Roman"/>
          <w:b w:val="false"/>
          <w:i w:val="false"/>
          <w:color w:val="000000"/>
          <w:sz w:val="28"/>
        </w:rPr>
        <w:t>     қару, жарылғыш, улы және есiрткi заттар;</w:t>
      </w:r>
    </w:p>
    <w:p>
      <w:pPr>
        <w:spacing w:after="0"/>
        <w:ind w:left="0"/>
        <w:jc w:val="both"/>
      </w:pPr>
      <w:r>
        <w:rPr>
          <w:rFonts w:ascii="Times New Roman"/>
          <w:b w:val="false"/>
          <w:i w:val="false"/>
          <w:color w:val="000000"/>
          <w:sz w:val="28"/>
        </w:rPr>
        <w:t>     ақша, бағалы қағаздар, зергерлiк бұйымдар;</w:t>
      </w:r>
    </w:p>
    <w:p>
      <w:pPr>
        <w:spacing w:after="0"/>
        <w:ind w:left="0"/>
        <w:jc w:val="both"/>
      </w:pPr>
      <w:r>
        <w:rPr>
          <w:rFonts w:ascii="Times New Roman"/>
          <w:b w:val="false"/>
          <w:i w:val="false"/>
          <w:color w:val="000000"/>
          <w:sz w:val="28"/>
        </w:rPr>
        <w:t>     бұрыш, тұз, спирттiк iшiмдiктер, шәй;</w:t>
      </w:r>
    </w:p>
    <w:p>
      <w:pPr>
        <w:spacing w:after="0"/>
        <w:ind w:left="0"/>
        <w:jc w:val="both"/>
      </w:pPr>
      <w:r>
        <w:rPr>
          <w:rFonts w:ascii="Times New Roman"/>
          <w:b w:val="false"/>
          <w:i w:val="false"/>
          <w:color w:val="000000"/>
          <w:sz w:val="28"/>
        </w:rPr>
        <w:t>     дәрi-дәрмектер және пайдалануға әрi камерада сақтауға дәрiгер</w:t>
      </w:r>
    </w:p>
    <w:p>
      <w:pPr>
        <w:spacing w:after="0"/>
        <w:ind w:left="0"/>
        <w:jc w:val="both"/>
      </w:pPr>
      <w:r>
        <w:rPr>
          <w:rFonts w:ascii="Times New Roman"/>
          <w:b w:val="false"/>
          <w:i w:val="false"/>
          <w:color w:val="000000"/>
          <w:sz w:val="28"/>
        </w:rPr>
        <w:t>рұқсат еткен басқа дәрiлiк заттар;</w:t>
      </w:r>
    </w:p>
    <w:p>
      <w:pPr>
        <w:spacing w:after="0"/>
        <w:ind w:left="0"/>
        <w:jc w:val="both"/>
      </w:pPr>
      <w:r>
        <w:rPr>
          <w:rFonts w:ascii="Times New Roman"/>
          <w:b w:val="false"/>
          <w:i w:val="false"/>
          <w:color w:val="000000"/>
          <w:sz w:val="28"/>
        </w:rPr>
        <w:t>     бөкебай, белбеу, белдiк, орауыштар, аспа баулар, баулар;</w:t>
      </w:r>
    </w:p>
    <w:p>
      <w:pPr>
        <w:spacing w:after="0"/>
        <w:ind w:left="0"/>
        <w:jc w:val="both"/>
      </w:pPr>
      <w:r>
        <w:rPr>
          <w:rFonts w:ascii="Times New Roman"/>
          <w:b w:val="false"/>
          <w:i w:val="false"/>
          <w:color w:val="000000"/>
          <w:sz w:val="28"/>
        </w:rPr>
        <w:t>     шыны ыдыстар, түйрейтiн, егейтiн және кесетiн заттар;</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үш тәулiктен астам уақытқа есептелген тағам өнiмдерi.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Жеке тiнту кезiнде алынған заттардың белгiлерi, нөмiрлерi егжей-тегжей хаттамаға көрсетiлiп жазылады. Атыс қаруы, суық қару және патрондар қылмысты iстi сараптау бөлiмiнде тексерiлiп тиiстi шешiм қабылдағаннан кейiн, қалалық iшкi iстер басқармасының, Iшкi iстер басқармасының Шаруашылық бөлiмiнiң қоймаларына, ал жарылғыш заттар, әсерi күштi улар тиiстi ұйымдардың қоймаларына тапсырылады. </w:t>
      </w:r>
      <w:r>
        <w:br/>
      </w:r>
      <w:r>
        <w:rPr>
          <w:rFonts w:ascii="Times New Roman"/>
          <w:b w:val="false"/>
          <w:i w:val="false"/>
          <w:color w:val="000000"/>
          <w:sz w:val="28"/>
        </w:rPr>
        <w:t xml:space="preserve">
      Сақтау немесе алып жүру заң бойынша қудаланатын заттардың алынғаны туралы мәселенi заңға сәйкес шешу үшiн, ол жайында анықтау органына дереу хабарланады. </w:t>
      </w:r>
      <w:r>
        <w:br/>
      </w:r>
      <w:r>
        <w:rPr>
          <w:rFonts w:ascii="Times New Roman"/>
          <w:b w:val="false"/>
          <w:i w:val="false"/>
          <w:color w:val="000000"/>
          <w:sz w:val="28"/>
        </w:rPr>
        <w:t xml:space="preserve">
      Қалған заттар, бұйымдар, бағалы заттар мен құжаттар ұсталған адам қамаудан босатылғанша, қабылдау-бөлу орнында арнаулы шкафта сақталады, оның кiлтi қабылдау-бөлу орнының кезекшiсiнде болады. </w:t>
      </w:r>
      <w:r>
        <w:br/>
      </w:r>
      <w:r>
        <w:rPr>
          <w:rFonts w:ascii="Times New Roman"/>
          <w:b w:val="false"/>
          <w:i w:val="false"/>
          <w:color w:val="000000"/>
          <w:sz w:val="28"/>
        </w:rPr>
        <w:t xml:space="preserve">
      16. Қабылдау-бөлу орнының кезекшiсi iшкi iстер органынан (милициядан) жеткiзiлген адамды қабылдаған кезде, ұстау туралы қаулыдағы тиiстi жазуды оның аты-жөнiмен салыстырады және тiнту хаттамасында көрсетiлген заттардың санын тексередi. </w:t>
      </w:r>
      <w:r>
        <w:br/>
      </w:r>
      <w:r>
        <w:rPr>
          <w:rFonts w:ascii="Times New Roman"/>
          <w:b w:val="false"/>
          <w:i w:val="false"/>
          <w:color w:val="000000"/>
          <w:sz w:val="28"/>
        </w:rPr>
        <w:t xml:space="preserve">
      17. Ұсталып, қабылдау-бөлу орнына қалмаған адам журналға тiркелуге тиiс (3-қосымша), саусағының iзi алынады және медициналық байқау мен санитарлық тазалаудан өтедi. Киiмдерi мен заттарды дезинфекцияланады. </w:t>
      </w:r>
      <w:r>
        <w:br/>
      </w:r>
      <w:r>
        <w:rPr>
          <w:rFonts w:ascii="Times New Roman"/>
          <w:b w:val="false"/>
          <w:i w:val="false"/>
          <w:color w:val="000000"/>
          <w:sz w:val="28"/>
        </w:rPr>
        <w:t xml:space="preserve">
      Қабылдау-бөлу орнына жеткiзiлген адамдардың жеке басын куәландыратын құжаттары болмаса, олар суретке түсiрiледi. </w:t>
      </w:r>
      <w:r>
        <w:br/>
      </w:r>
      <w:r>
        <w:rPr>
          <w:rFonts w:ascii="Times New Roman"/>
          <w:b w:val="false"/>
          <w:i w:val="false"/>
          <w:color w:val="000000"/>
          <w:sz w:val="28"/>
        </w:rPr>
        <w:t>
 </w:t>
      </w:r>
      <w:r>
        <w:br/>
      </w:r>
      <w:r>
        <w:rPr>
          <w:rFonts w:ascii="Times New Roman"/>
          <w:b w:val="false"/>
          <w:i w:val="false"/>
          <w:color w:val="000000"/>
          <w:sz w:val="28"/>
        </w:rPr>
        <w:t xml:space="preserve">
         3. Қабылдау-бөлу орнында ұсталғандарды тексеру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Қабылдау-бөлу орнына жеткiзiлген тұрақты мекен-жайы, құжаттары жоқ әрбiр адам мұқият тексерiлуi тиiс. </w:t>
      </w:r>
      <w:r>
        <w:br/>
      </w:r>
      <w:r>
        <w:rPr>
          <w:rFonts w:ascii="Times New Roman"/>
          <w:b w:val="false"/>
          <w:i w:val="false"/>
          <w:color w:val="000000"/>
          <w:sz w:val="28"/>
        </w:rPr>
        <w:t xml:space="preserve">
      Ұсталған адамның жеке басын неғұрлым толық анықтау және олардың арасынан қылмысқа қатысы барларын айқындау тексерудiң басты мiндетi болып табылады. </w:t>
      </w:r>
      <w:r>
        <w:br/>
      </w:r>
      <w:r>
        <w:rPr>
          <w:rFonts w:ascii="Times New Roman"/>
          <w:b w:val="false"/>
          <w:i w:val="false"/>
          <w:color w:val="000000"/>
          <w:sz w:val="28"/>
        </w:rPr>
        <w:t xml:space="preserve">
      19. Ұсталған адам қабылдау-бөлу орнында болған алғашқы тәулiктер iшiнде сұраққа алынады. Сұрақ нәтижесi хаттамамен ресiмделiп (4-қосымша), оған жауап берген адам мен жауап алған қызметкер қол қояды. </w:t>
      </w:r>
      <w:r>
        <w:br/>
      </w:r>
      <w:r>
        <w:rPr>
          <w:rFonts w:ascii="Times New Roman"/>
          <w:b w:val="false"/>
          <w:i w:val="false"/>
          <w:color w:val="000000"/>
          <w:sz w:val="28"/>
        </w:rPr>
        <w:t xml:space="preserve">
      Ұсталғандардың сауалнама мәлiметтерi тексеру материалдарына жеке басы құжаттарынан алынып, ал ол жоқ болса - тексерiлушiнiң айтуы бойынша жазылады. </w:t>
      </w:r>
      <w:r>
        <w:br/>
      </w:r>
      <w:r>
        <w:rPr>
          <w:rFonts w:ascii="Times New Roman"/>
          <w:b w:val="false"/>
          <w:i w:val="false"/>
          <w:color w:val="000000"/>
          <w:sz w:val="28"/>
        </w:rPr>
        <w:t xml:space="preserve">
      20. Ұсталған және қабылдау-бөлу орнына жеткiзiлген адамға Iшкi iстер министрлiгiнiң ақпараттық есептеу орталығы, ұсталған жерiндегi Iшкi iстер басқармасы және Ресей Iшкi iстер министрлiгiнiң мемлекеттiк ақпарат орталығы үшiн дактилоскопиялық карталардың үш данасы жасалады (5-қосымша). Бұл орайда егер де есепке алынуға тиiстi адам Ресей Iшкi iстер министрлiгiнiң мемлекеттiк ақпарат орталығының дактилоскопиялық картасы бойынша тексерiлген болса, онда Ресей Iшкi iстер министрлiгiнiң мемлекеттiк ақпарат орталығында дактилоскопиялық формуламен анықталған карта жiберiледi. </w:t>
      </w:r>
      <w:r>
        <w:br/>
      </w:r>
      <w:r>
        <w:rPr>
          <w:rFonts w:ascii="Times New Roman"/>
          <w:b w:val="false"/>
          <w:i w:val="false"/>
          <w:color w:val="000000"/>
          <w:sz w:val="28"/>
        </w:rPr>
        <w:t xml:space="preserve">
      Тұрақты мекен-жайы бойынша ұсталған адамдар тек Iшкi iстер басқармасының ақпарат орталығының картотекаларында ескерiледi. </w:t>
      </w:r>
      <w:r>
        <w:br/>
      </w:r>
      <w:r>
        <w:rPr>
          <w:rFonts w:ascii="Times New Roman"/>
          <w:b w:val="false"/>
          <w:i w:val="false"/>
          <w:color w:val="000000"/>
          <w:sz w:val="28"/>
        </w:rPr>
        <w:t xml:space="preserve">
      21. Ұсталғандар сондай-ақ бұрынғы тұрған және жұмыс iстеген орындары (сұратуға фотографиялық карточкаларды қоса тiркей отырып), мекен-жай бюролары, Қазақстан Республикасының Мемлекеттiк тергеу комитетiнiң жедел-iздестiру есебi және қылмыс жасалған жерлерiнен алынған саусақ iздерiнiң картотекасы бойынша тексерiледi. Мұндай адамдарды тексеру туралы сұратулар үш тәулiк мерзiмге дейiн орындалуы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Ұсталғандарға қолданылатын шаралар. </w:t>
      </w:r>
      <w:r>
        <w:br/>
      </w:r>
      <w:r>
        <w:rPr>
          <w:rFonts w:ascii="Times New Roman"/>
          <w:b w:val="false"/>
          <w:i w:val="false"/>
          <w:color w:val="000000"/>
          <w:sz w:val="28"/>
        </w:rPr>
        <w:t xml:space="preserve">
               Оларға қабылдау-бөлу орнынан босату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Ұсталған адамның тұрақты мекен-жайының, құжаттарының жоқтығы тексеру барысында анықталған соң, оны орналастыру туралы мәселе осы Ереженiң 2 және 24 тармақтарына сәйкес шешiледi. </w:t>
      </w:r>
      <w:r>
        <w:br/>
      </w:r>
      <w:r>
        <w:rPr>
          <w:rFonts w:ascii="Times New Roman"/>
          <w:b w:val="false"/>
          <w:i w:val="false"/>
          <w:color w:val="000000"/>
          <w:sz w:val="28"/>
        </w:rPr>
        <w:t xml:space="preserve">
      23. Егер тексеру барысында ұсталған және қабылдау-бөлу орнына қамалған адамның қылмыс жасауға қатысты жоқтығы анықталса, ал адамның (қарттар, мүгедектер) туған-туыстары, қорғаншысы, басқа да адамдары бар болған жағдайда ол жалпы негiзде қабылдау-бөлу орнынан босатылады. </w:t>
      </w:r>
      <w:r>
        <w:br/>
      </w:r>
      <w:r>
        <w:rPr>
          <w:rFonts w:ascii="Times New Roman"/>
          <w:b w:val="false"/>
          <w:i w:val="false"/>
          <w:color w:val="000000"/>
          <w:sz w:val="28"/>
        </w:rPr>
        <w:t xml:space="preserve">
      Қорғаншысы немесе асыраушысы жоқ қарт адамдар мен мүгедектердi қарттар және мүгедектер үйiне орналастыру (6-қосымша), ал егер емдеу орнына орналастыруға мұқтаж болса, жергiлiктi денсаулық сақтау органы арқылы емдеуге жiберу туралы (7-қосымша) тұрғындарды әлеуметтiк қорғау органына ұсыныс жасалады. </w:t>
      </w:r>
      <w:r>
        <w:br/>
      </w:r>
      <w:r>
        <w:rPr>
          <w:rFonts w:ascii="Times New Roman"/>
          <w:b w:val="false"/>
          <w:i w:val="false"/>
          <w:color w:val="000000"/>
          <w:sz w:val="28"/>
        </w:rPr>
        <w:t xml:space="preserve">
      24. Егер тексеру барысында ол адамды жасаған қылмыстары үшiн тергеу немесе анықтау органдары iздестiрiп жүргенi айқындалса және оны қамауға алу жөнiнде қорытынды болса, дереу уақытша ұстау изоляторына ауыстырылады. </w:t>
      </w:r>
      <w:r>
        <w:br/>
      </w:r>
      <w:r>
        <w:rPr>
          <w:rFonts w:ascii="Times New Roman"/>
          <w:b w:val="false"/>
          <w:i w:val="false"/>
          <w:color w:val="000000"/>
          <w:sz w:val="28"/>
        </w:rPr>
        <w:t xml:space="preserve">
      25. Жеке басын куәландыратын және Қазақстан Республикасының аумағында болу құқығын дәлелдейтiн құжаттары жоқ шетел адамдары анықталса, олардың жеке басын анықтау шаралары қолданылады. </w:t>
      </w:r>
      <w:r>
        <w:br/>
      </w:r>
      <w:r>
        <w:rPr>
          <w:rFonts w:ascii="Times New Roman"/>
          <w:b w:val="false"/>
          <w:i w:val="false"/>
          <w:color w:val="000000"/>
          <w:sz w:val="28"/>
        </w:rPr>
        <w:t xml:space="preserve">
      Шетелден адамдар шақырған қабылдаушы ұйым өкiлдерi немесе адамдар анықталынбаса және ұсталған адамдар өзi туралы мәлiметтердi қасақана жасырып отыр деуге негiз болса, олар қабылдау-бөлу орнына қамалып, белгiленген тәртiп бойынша тексерiлуi тиiс. </w:t>
      </w:r>
      <w:r>
        <w:br/>
      </w:r>
      <w:r>
        <w:rPr>
          <w:rFonts w:ascii="Times New Roman"/>
          <w:b w:val="false"/>
          <w:i w:val="false"/>
          <w:color w:val="000000"/>
          <w:sz w:val="28"/>
        </w:rPr>
        <w:t xml:space="preserve">
      26. Шетелдiктер қабылдау-бөлу орнына қамалған кезде оларды ұстаған орган бұл туралы дереу телеграф арқылы Қазақстан Республикасы Бас Прокуратурасына, Сыртқы iстер министрлiгiне, Ұлттық қауiпсiздiк комитетiне және Iшкi iстер министрлiгiне хабарлайды. </w:t>
      </w:r>
      <w:r>
        <w:br/>
      </w:r>
      <w:r>
        <w:rPr>
          <w:rFonts w:ascii="Times New Roman"/>
          <w:b w:val="false"/>
          <w:i w:val="false"/>
          <w:color w:val="000000"/>
          <w:sz w:val="28"/>
        </w:rPr>
        <w:t xml:space="preserve">
      Бiр мезгiлде шетелдiк азаматтың ұсталып, қабылдау-бөлу орнына қамалғаны туралы сол қабылдау-бөлу орны орналасқан аудан (қала) прокурорына жазбаша хабарланады. </w:t>
      </w:r>
      <w:r>
        <w:br/>
      </w:r>
      <w:r>
        <w:rPr>
          <w:rFonts w:ascii="Times New Roman"/>
          <w:b w:val="false"/>
          <w:i w:val="false"/>
          <w:color w:val="000000"/>
          <w:sz w:val="28"/>
        </w:rPr>
        <w:t xml:space="preserve">
      27. Жеке басы анықталғаннан кейiн, шетел азаматы тиiстi құжаттарды ресiмдеу үшiн Iшкi iстер басқармасы Iшкi iстер Бас басқармасы Визалар және тiркеу бөлiмiне жiберiледi. Сонымен қатар әкiмшiлiк құқық бұзылғандығы туралы құжаттар заңға сәйкес шара қолдану үшiн iшкi iстер органының бастығына баяндалады. </w:t>
      </w:r>
      <w:r>
        <w:br/>
      </w:r>
      <w:r>
        <w:rPr>
          <w:rFonts w:ascii="Times New Roman"/>
          <w:b w:val="false"/>
          <w:i w:val="false"/>
          <w:color w:val="000000"/>
          <w:sz w:val="28"/>
        </w:rPr>
        <w:t xml:space="preserve">
      28. Қабылдау-бөлу орнынан босатуды қабылдау орнының кезекшiсi жүзеге асырады. </w:t>
      </w:r>
      <w:r>
        <w:br/>
      </w:r>
      <w:r>
        <w:rPr>
          <w:rFonts w:ascii="Times New Roman"/>
          <w:b w:val="false"/>
          <w:i w:val="false"/>
          <w:color w:val="000000"/>
          <w:sz w:val="28"/>
        </w:rPr>
        <w:t xml:space="preserve">
      Қабылдау-бөлу орнының, iшкi iстер органының (милиция) бастығы немесе орынбасарлары бекiткен, тексерушi қызметкер жазған қаулы босатуға негiз болып саналады (8-қосымша). Қаулыда ұсталған адамның жеке басын анықтау үшiн жүргiзiлген тексерудiң нәтижесi және қолданылған шаралар баяндалады. </w:t>
      </w:r>
      <w:r>
        <w:br/>
      </w:r>
      <w:r>
        <w:rPr>
          <w:rFonts w:ascii="Times New Roman"/>
          <w:b w:val="false"/>
          <w:i w:val="false"/>
          <w:color w:val="000000"/>
          <w:sz w:val="28"/>
        </w:rPr>
        <w:t xml:space="preserve">
      Қабылдау-бөлу орнына қамалған адамды босатуға, сондай-ақ прокурордың жазбаша тапсырмасы да негiз болады. </w:t>
      </w:r>
      <w:r>
        <w:br/>
      </w:r>
      <w:r>
        <w:rPr>
          <w:rFonts w:ascii="Times New Roman"/>
          <w:b w:val="false"/>
          <w:i w:val="false"/>
          <w:color w:val="000000"/>
          <w:sz w:val="28"/>
        </w:rPr>
        <w:t xml:space="preserve">
      Қабылдау-бөлу орнынан босатылғандарға азаматтардың сақтауына тыйым салынған заттардан басқасы олардың нәрселерi, ақшалары мен құжаттары қолхат арқылы қайтарылып берiледi. </w:t>
      </w:r>
      <w:r>
        <w:br/>
      </w:r>
      <w:r>
        <w:rPr>
          <w:rFonts w:ascii="Times New Roman"/>
          <w:b w:val="false"/>
          <w:i w:val="false"/>
          <w:color w:val="000000"/>
          <w:sz w:val="28"/>
        </w:rPr>
        <w:t xml:space="preserve">
      Қабылдау-бөлу орнының бастығы немесе оның орынбасары, қабылдау-бөлу орнынан босатылған адамдарға қоғамға жат қылықтармен өмiр сүрудi доғару қажеттiлiгiн түсiндiрiп, тыңғылықты әңгiме өткiзедi. </w:t>
      </w:r>
      <w:r>
        <w:br/>
      </w:r>
      <w:r>
        <w:rPr>
          <w:rFonts w:ascii="Times New Roman"/>
          <w:b w:val="false"/>
          <w:i w:val="false"/>
          <w:color w:val="000000"/>
          <w:sz w:val="28"/>
        </w:rPr>
        <w:t xml:space="preserve">
      29. Қабылдау-бөлу орнынан босатылған адамдар бұрынғы мекен-жайына, немесе өзi таңдаған жағына өз қаржысымен, ал егер ақшасы болмаса қабылдау-бөлу орнының қаржысы есебiнен жiберiледi. Жол жүру уақытына оларға қабылдау-бөлу орнында қамалғандарға белгiленген тамақ мөлшерi бойынша құрғақ тамақ, сонымен қатар баратын мақсаты және маршруты жөнiнде анықтама берiледi (9-қосымша). </w:t>
      </w:r>
      <w:r>
        <w:br/>
      </w:r>
      <w:r>
        <w:rPr>
          <w:rFonts w:ascii="Times New Roman"/>
          <w:b w:val="false"/>
          <w:i w:val="false"/>
          <w:color w:val="000000"/>
          <w:sz w:val="28"/>
        </w:rPr>
        <w:t xml:space="preserve">
      30. Қабылдау-бөлу орнынан босатылған адамдарға қабылдау-бөлу орны орналасқан аумақтық iшкi iстер органы босату туралы қаулылардың көшiрмелерi негiзiнде N 9 үлгiдегi анықтама бередi. Қаулылардың көшiрмелерiне N 1 үлгiдегi өтiнiш және екi фотосуретi қоса тiркеледi. Қамаудан босатылған азаматтардың өтiнiштерiндегi қойған қолдарын қабылдау-бөлу орнының бастықтары куәландырады. </w:t>
      </w:r>
      <w:r>
        <w:br/>
      </w:r>
      <w:r>
        <w:rPr>
          <w:rFonts w:ascii="Times New Roman"/>
          <w:b w:val="false"/>
          <w:i w:val="false"/>
          <w:color w:val="000000"/>
          <w:sz w:val="28"/>
        </w:rPr>
        <w:t xml:space="preserve">
      Қабылдау-бөлу орнынан Қазақстан Республикасының Еңбек министрлiгi жанындағы жұмыспен қамту департаментiнiң аумақтық органына және босатылған адам жұмысқа орналасатын аумақта қызмет атқаратын iшкi iстер органдарына хабарлама (10, 11-қосымша) жолданады.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Қамау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Тұрақты мекен-жайы және құжаттары жоқ адамдар есiктерiне берiк тиектерi және қарайтын саңылауы бар палаталарға қамалады; терезелерiне металл торлар салынады. Әрбiр палатаға iшкi iстер органының бастығы бекiткен iшкi тәртiп ережесi iлінедi (12-қосымша). </w:t>
      </w:r>
      <w:r>
        <w:br/>
      </w:r>
      <w:r>
        <w:rPr>
          <w:rFonts w:ascii="Times New Roman"/>
          <w:b w:val="false"/>
          <w:i w:val="false"/>
          <w:color w:val="000000"/>
          <w:sz w:val="28"/>
        </w:rPr>
        <w:t xml:space="preserve">
      32. Қабылдау-бөлу орнындағы адамдарды күзету және тәртiп талаптарын қамтамасыз ету үшiн тәулiк бойы кезекшiлiк және милиция күзетi қойылады. Қабылдау-бөлу орнындағы адамдарды күзететiн нарядқа тағайындалған милиция қызметкерлерiне қару берiлмейдi. Қабылдау-бөлу орнынан қашқан адамды ұстау кезiнде "Қазақстан Республикасының iшкi iстер органдары туралы" Қазақстан Республикасының Заңына сәйкес қару қолданылмайды. </w:t>
      </w:r>
      <w:r>
        <w:br/>
      </w:r>
      <w:r>
        <w:rPr>
          <w:rFonts w:ascii="Times New Roman"/>
          <w:b w:val="false"/>
          <w:i w:val="false"/>
          <w:color w:val="000000"/>
          <w:sz w:val="28"/>
        </w:rPr>
        <w:t xml:space="preserve">
      33. Қабылдау-бөлу орнындағы адамдар уақытша изоляторда қамауға алынғандарға белгiленген тамақ мөлшерi бойынша тамақтандырылады. Тағам өнiмдерi күн сайын ведомость бойынша кезекшiлерге берiледi. (13-қосымша). </w:t>
      </w:r>
      <w:r>
        <w:br/>
      </w:r>
      <w:r>
        <w:rPr>
          <w:rFonts w:ascii="Times New Roman"/>
          <w:b w:val="false"/>
          <w:i w:val="false"/>
          <w:color w:val="000000"/>
          <w:sz w:val="28"/>
        </w:rPr>
        <w:t xml:space="preserve">
      Егер қамалған адаммен бiрге балалары болса, олар балаларды қабылдау-бөлу орны үшiн белгiленген норма бойынша тамақтандырылады. </w:t>
      </w:r>
      <w:r>
        <w:br/>
      </w:r>
      <w:r>
        <w:rPr>
          <w:rFonts w:ascii="Times New Roman"/>
          <w:b w:val="false"/>
          <w:i w:val="false"/>
          <w:color w:val="000000"/>
          <w:sz w:val="28"/>
        </w:rPr>
        <w:t xml:space="preserve">
      34. Ұсталғандар сәкiге немесе кереуетке орналастырылады. Оларға орамал, ал кереуеттер болса, тысы бар матрац пен жастық берiледi. Мүгедектерге, қарттарға, сондай-ақ ұсталған әке-шешесiмен бiрге жүрген кәмелетке толмағандарға барлық жағдайда тысы бар матрац, жастық берiледi. </w:t>
      </w:r>
      <w:r>
        <w:br/>
      </w:r>
      <w:r>
        <w:rPr>
          <w:rFonts w:ascii="Times New Roman"/>
          <w:b w:val="false"/>
          <w:i w:val="false"/>
          <w:color w:val="000000"/>
          <w:sz w:val="28"/>
        </w:rPr>
        <w:t xml:space="preserve">
      35. Егер қоршалған iшкi аула болса, ұсталғандар күн сайын бiр сағат серуендеуге шығарылады. </w:t>
      </w:r>
      <w:r>
        <w:br/>
      </w:r>
      <w:r>
        <w:rPr>
          <w:rFonts w:ascii="Times New Roman"/>
          <w:b w:val="false"/>
          <w:i w:val="false"/>
          <w:color w:val="000000"/>
          <w:sz w:val="28"/>
        </w:rPr>
        <w:t xml:space="preserve">
      36. Қабылдау-бөлу орнын қамалған адамдар iшкi тәртiп ережелерiн орындауға мiндеттi. </w:t>
      </w:r>
      <w:r>
        <w:br/>
      </w:r>
      <w:r>
        <w:rPr>
          <w:rFonts w:ascii="Times New Roman"/>
          <w:b w:val="false"/>
          <w:i w:val="false"/>
          <w:color w:val="000000"/>
          <w:sz w:val="28"/>
        </w:rPr>
        <w:t xml:space="preserve">
      37. Бекiтiлген iшкi тәртiп ережесiн бұзғандарға тәртiпсiздiктiң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түрiне немесе ауырлығына байланысты төмендегiдей шаралардың бiрi</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қабылдау-бөлу орнының бөлмелерiн тазалауға кезектен тыс наряд</w:t>
      </w:r>
    </w:p>
    <w:p>
      <w:pPr>
        <w:spacing w:after="0"/>
        <w:ind w:left="0"/>
        <w:jc w:val="both"/>
      </w:pPr>
      <w:r>
        <w:rPr>
          <w:rFonts w:ascii="Times New Roman"/>
          <w:b w:val="false"/>
          <w:i w:val="false"/>
          <w:color w:val="000000"/>
          <w:sz w:val="28"/>
        </w:rPr>
        <w:t>беру;</w:t>
      </w:r>
    </w:p>
    <w:p>
      <w:pPr>
        <w:spacing w:after="0"/>
        <w:ind w:left="0"/>
        <w:jc w:val="both"/>
      </w:pPr>
      <w:r>
        <w:rPr>
          <w:rFonts w:ascii="Times New Roman"/>
          <w:b w:val="false"/>
          <w:i w:val="false"/>
          <w:color w:val="000000"/>
          <w:sz w:val="28"/>
        </w:rPr>
        <w:t>     1-тәулiктен 5 тәулiкке дейiнгi мерзiмге серуендеуге шығармай</w:t>
      </w:r>
    </w:p>
    <w:p>
      <w:pPr>
        <w:spacing w:after="0"/>
        <w:ind w:left="0"/>
        <w:jc w:val="both"/>
      </w:pPr>
      <w:r>
        <w:rPr>
          <w:rFonts w:ascii="Times New Roman"/>
          <w:b w:val="false"/>
          <w:i w:val="false"/>
          <w:color w:val="000000"/>
          <w:sz w:val="28"/>
        </w:rPr>
        <w:t>қою (балалы әйелдерден басқасы).</w:t>
      </w:r>
    </w:p>
    <w:p>
      <w:pPr>
        <w:spacing w:after="0"/>
        <w:ind w:left="0"/>
        <w:jc w:val="both"/>
      </w:pPr>
      <w:r>
        <w:rPr>
          <w:rFonts w:ascii="Times New Roman"/>
          <w:b w:val="false"/>
          <w:i w:val="false"/>
          <w:color w:val="000000"/>
          <w:sz w:val="28"/>
        </w:rPr>
        <w:t>     Ықпал ету шараларын қолдану құқығы қабылдау-бөлу орнының</w:t>
      </w:r>
    </w:p>
    <w:p>
      <w:pPr>
        <w:spacing w:after="0"/>
        <w:ind w:left="0"/>
        <w:jc w:val="both"/>
      </w:pPr>
      <w:r>
        <w:rPr>
          <w:rFonts w:ascii="Times New Roman"/>
          <w:b w:val="false"/>
          <w:i w:val="false"/>
          <w:color w:val="000000"/>
          <w:sz w:val="28"/>
        </w:rPr>
        <w:t>бастығына берiледi.</w:t>
      </w:r>
    </w:p>
    <w:p>
      <w:pPr>
        <w:spacing w:after="0"/>
        <w:ind w:left="0"/>
        <w:jc w:val="both"/>
      </w:pPr>
      <w:r>
        <w:rPr>
          <w:rFonts w:ascii="Times New Roman"/>
          <w:b w:val="false"/>
          <w:i w:val="false"/>
          <w:color w:val="000000"/>
          <w:sz w:val="28"/>
        </w:rPr>
        <w:t>     Ұсталғандар бұзақылық жасаса, "Қазақстан Республикасының iшкi</w:t>
      </w:r>
    </w:p>
    <w:p>
      <w:pPr>
        <w:spacing w:after="0"/>
        <w:ind w:left="0"/>
        <w:jc w:val="both"/>
      </w:pPr>
      <w:r>
        <w:rPr>
          <w:rFonts w:ascii="Times New Roman"/>
          <w:b w:val="false"/>
          <w:i w:val="false"/>
          <w:color w:val="000000"/>
          <w:sz w:val="28"/>
        </w:rPr>
        <w:t>iстер органдары туралы" Қазақстан Республикасының Заңына сәйкес</w:t>
      </w:r>
    </w:p>
    <w:p>
      <w:pPr>
        <w:spacing w:after="0"/>
        <w:ind w:left="0"/>
        <w:jc w:val="both"/>
      </w:pPr>
      <w:r>
        <w:rPr>
          <w:rFonts w:ascii="Times New Roman"/>
          <w:b w:val="false"/>
          <w:i w:val="false"/>
          <w:color w:val="000000"/>
          <w:sz w:val="28"/>
        </w:rPr>
        <w:t>кiсендер және тағы басқа арнаулы құралдар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Лауазымды адамдардың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 Қабылдау-бөлу орнының бастығы тiкелей Iшкi iстер басқармасының әкiмшiлiк қызметi басқармасы (бөлiмi) бастығына немесе қабылдау-бөлу орны ұйымдастырылған iшкi iстер органының бастығына бағынады. </w:t>
      </w:r>
      <w:r>
        <w:br/>
      </w:r>
      <w:r>
        <w:rPr>
          <w:rFonts w:ascii="Times New Roman"/>
          <w:b w:val="false"/>
          <w:i w:val="false"/>
          <w:color w:val="000000"/>
          <w:sz w:val="28"/>
        </w:rPr>
        <w:t xml:space="preserve">
      Қабылдау-бөлу орнының бастығы қабылдау-бөлу орнының қызметiне жауап бередi және: </w:t>
      </w:r>
      <w:r>
        <w:br/>
      </w:r>
      <w:r>
        <w:rPr>
          <w:rFonts w:ascii="Times New Roman"/>
          <w:b w:val="false"/>
          <w:i w:val="false"/>
          <w:color w:val="000000"/>
          <w:sz w:val="28"/>
        </w:rPr>
        <w:t xml:space="preserve">
      қылмыспен күресу және қоғамдық тәртiптi сақтаудағы қабылдау-бөлу орнының рөлiн көтеруге үнемi шаралар қолдануға; </w:t>
      </w:r>
      <w:r>
        <w:br/>
      </w:r>
      <w:r>
        <w:rPr>
          <w:rFonts w:ascii="Times New Roman"/>
          <w:b w:val="false"/>
          <w:i w:val="false"/>
          <w:color w:val="000000"/>
          <w:sz w:val="28"/>
        </w:rPr>
        <w:t xml:space="preserve">
      қабылдау-бөлу орны қызметкерлерiмен тәрбие жұмысын, қызметтiк, жауынгерлiк және денешынықтыру дайындықтарын жүргiзудi ұйымдастыру мен өткiзуге; </w:t>
      </w:r>
      <w:r>
        <w:br/>
      </w:r>
      <w:r>
        <w:rPr>
          <w:rFonts w:ascii="Times New Roman"/>
          <w:b w:val="false"/>
          <w:i w:val="false"/>
          <w:color w:val="000000"/>
          <w:sz w:val="28"/>
        </w:rPr>
        <w:t xml:space="preserve">
      қабылдау-бөлу орнына жеткiзiлген адамдарды кiдiрту, сондай-ақ ұсталғандарды босату туралы қаулыларды бекiтуге; </w:t>
      </w:r>
      <w:r>
        <w:br/>
      </w:r>
      <w:r>
        <w:rPr>
          <w:rFonts w:ascii="Times New Roman"/>
          <w:b w:val="false"/>
          <w:i w:val="false"/>
          <w:color w:val="000000"/>
          <w:sz w:val="28"/>
        </w:rPr>
        <w:t xml:space="preserve">
      тұрақты мекен-жайы және құжаттары жоқ адамдарды ұстау үшiн iшкi iстер органдары өткiзетiн шараларды дайындауға және өткiзуге атсалысуға; </w:t>
      </w:r>
      <w:r>
        <w:br/>
      </w:r>
      <w:r>
        <w:rPr>
          <w:rFonts w:ascii="Times New Roman"/>
          <w:b w:val="false"/>
          <w:i w:val="false"/>
          <w:color w:val="000000"/>
          <w:sz w:val="28"/>
        </w:rPr>
        <w:t xml:space="preserve">
      ұсталғандарды тексеру, олардың арасынан iшкi iстер органдары iздестiрiп жүргендердi анықтау және олардың жасаған қылмыстарын ашу бойынша жұмыстар ұйымдастыруға; </w:t>
      </w:r>
      <w:r>
        <w:br/>
      </w:r>
      <w:r>
        <w:rPr>
          <w:rFonts w:ascii="Times New Roman"/>
          <w:b w:val="false"/>
          <w:i w:val="false"/>
          <w:color w:val="000000"/>
          <w:sz w:val="28"/>
        </w:rPr>
        <w:t xml:space="preserve">
      қабылдау-бөлу орындарының жұмысына талдау жасап, нәтижелерi туралы iшкi iстер органы басшыларына, жергiлiктi өкiмет органдарына хабарлауға, осы санаттағы адамдармен күрес жүргiзудегi милиция жұмысын жақсартуға байланысты жоғары орындарға ұсыныстар енгiзуге; </w:t>
      </w:r>
      <w:r>
        <w:br/>
      </w:r>
      <w:r>
        <w:rPr>
          <w:rFonts w:ascii="Times New Roman"/>
          <w:b w:val="false"/>
          <w:i w:val="false"/>
          <w:color w:val="000000"/>
          <w:sz w:val="28"/>
        </w:rPr>
        <w:t xml:space="preserve">
      қабылдау-бөлу орнына қамалған адамдармен құқыққа қарсы қылықтарын доғаруға септiгiн тигiзген жеке әңгiмелер өткiзуге; </w:t>
      </w:r>
      <w:r>
        <w:br/>
      </w:r>
      <w:r>
        <w:rPr>
          <w:rFonts w:ascii="Times New Roman"/>
          <w:b w:val="false"/>
          <w:i w:val="false"/>
          <w:color w:val="000000"/>
          <w:sz w:val="28"/>
        </w:rPr>
        <w:t xml:space="preserve">
      қабылдау-бөлу орнын ұстауға смета жасауға, оны қажеттi жабдықтармен, мүлiктермен, автокөлiкпен қамтамасыз ету үшiн шаралар қолдануға мiндеттi. </w:t>
      </w:r>
      <w:r>
        <w:br/>
      </w:r>
      <w:r>
        <w:rPr>
          <w:rFonts w:ascii="Times New Roman"/>
          <w:b w:val="false"/>
          <w:i w:val="false"/>
          <w:color w:val="000000"/>
          <w:sz w:val="28"/>
        </w:rPr>
        <w:t xml:space="preserve">
      39. Қабылдау-бөлу орны бастығының орынбасары қабылдау-бөлу орнына қамалғандарды ұстау тәртiбiне бақылау жасайды, олардың кiм екенiн тексеру шараларын ұйымдастырады. Бастық жоқ кезде оның мiндеттерiн атқарады. </w:t>
      </w:r>
      <w:r>
        <w:br/>
      </w:r>
      <w:r>
        <w:rPr>
          <w:rFonts w:ascii="Times New Roman"/>
          <w:b w:val="false"/>
          <w:i w:val="false"/>
          <w:color w:val="000000"/>
          <w:sz w:val="28"/>
        </w:rPr>
        <w:t xml:space="preserve">
      40. Қабылдау-бөлу орнының кезекшiсi қабылдау-бөлу орнының бастығына және оның орынбасарына бағынады, ал олар жоқ кезде қабылдау-бөлу орнының жұмысына басшылық жасайды. </w:t>
      </w:r>
      <w:r>
        <w:br/>
      </w:r>
      <w:r>
        <w:rPr>
          <w:rFonts w:ascii="Times New Roman"/>
          <w:b w:val="false"/>
          <w:i w:val="false"/>
          <w:color w:val="000000"/>
          <w:sz w:val="28"/>
        </w:rPr>
        <w:t xml:space="preserve">
      Ол: </w:t>
      </w:r>
      <w:r>
        <w:br/>
      </w:r>
      <w:r>
        <w:rPr>
          <w:rFonts w:ascii="Times New Roman"/>
          <w:b w:val="false"/>
          <w:i w:val="false"/>
          <w:color w:val="000000"/>
          <w:sz w:val="28"/>
        </w:rPr>
        <w:t xml:space="preserve">
      жеткiзiлген барлық адамдар туралы қабылдау-бөлу орнының бастығына немесе оның орынбасарына жедел баяндауға, ал олар жоқ болса, үш сағат iшiнде оларды қабылдау-бөлу орнына қамауға алу немесе кiм екенi анықталған соң босату туралы шешiм қабылдауға; </w:t>
      </w:r>
      <w:r>
        <w:br/>
      </w:r>
      <w:r>
        <w:rPr>
          <w:rFonts w:ascii="Times New Roman"/>
          <w:b w:val="false"/>
          <w:i w:val="false"/>
          <w:color w:val="000000"/>
          <w:sz w:val="28"/>
        </w:rPr>
        <w:t xml:space="preserve">
      қабылдау-бөлу орнына жеткiзiлген адамдарды тiркеуге және есепке алуға, оларды жеке тiнтуге, дактилоскопия жасауға және фото суретке түсiрудi ұйымдастыруға; </w:t>
      </w:r>
      <w:r>
        <w:br/>
      </w:r>
      <w:r>
        <w:rPr>
          <w:rFonts w:ascii="Times New Roman"/>
          <w:b w:val="false"/>
          <w:i w:val="false"/>
          <w:color w:val="000000"/>
          <w:sz w:val="28"/>
        </w:rPr>
        <w:t xml:space="preserve">
      қабылдау-бөлу орнына қамалған адамдардың заттары, ақшалары, құжаттары және бағалы заттарының сақталынуын және қамаудан босатылғанда олардың қайтарылып берiлуiн қамтамасыз етуге; </w:t>
      </w:r>
      <w:r>
        <w:br/>
      </w:r>
      <w:r>
        <w:rPr>
          <w:rFonts w:ascii="Times New Roman"/>
          <w:b w:val="false"/>
          <w:i w:val="false"/>
          <w:color w:val="000000"/>
          <w:sz w:val="28"/>
        </w:rPr>
        <w:t xml:space="preserve">
      қабылдау-бөлу орнына қамалғандарды уақтылы дәрiгерлiк тексеруге, санитарлық тазалаумен қамтамасыз етуге, тамақтануын және серуенге шығарылуын ұйымдастыруға; </w:t>
      </w:r>
      <w:r>
        <w:br/>
      </w:r>
      <w:r>
        <w:rPr>
          <w:rFonts w:ascii="Times New Roman"/>
          <w:b w:val="false"/>
          <w:i w:val="false"/>
          <w:color w:val="000000"/>
          <w:sz w:val="28"/>
        </w:rPr>
        <w:t xml:space="preserve">
      қабылдау-бөлу орнына қамалғандардың барлық шағымдары мен өтiнiштерiн, дер кезiнде қабылдау-бөлу орнының бастығына хабарлап отыруға және солар бойынша қажеттi iс-шаралар қолдануға, шағымдар, ұсыныстар, хаттар жазу үшiн ұсталғандарға жазу құралдарын беруге; </w:t>
      </w:r>
      <w:r>
        <w:br/>
      </w:r>
      <w:r>
        <w:rPr>
          <w:rFonts w:ascii="Times New Roman"/>
          <w:b w:val="false"/>
          <w:i w:val="false"/>
          <w:color w:val="000000"/>
          <w:sz w:val="28"/>
        </w:rPr>
        <w:t xml:space="preserve">
      қамалғандардың iшкi тәртiп ережесiн қатаң сақтауын бақылауға, милиционерлердiң қызмет атқаруына тұрақты бақылау жүргiзуге, ұсталғандардың денсаулығы нашарласа медицина қызметкерiне хабарлауға, ал ол болмаған жағдайда жедел жәрдем немесе шұғыл медициналық көмек көрсетушiлердi шақыруға; </w:t>
      </w:r>
      <w:r>
        <w:br/>
      </w:r>
      <w:r>
        <w:rPr>
          <w:rFonts w:ascii="Times New Roman"/>
          <w:b w:val="false"/>
          <w:i w:val="false"/>
          <w:color w:val="000000"/>
          <w:sz w:val="28"/>
        </w:rPr>
        <w:t xml:space="preserve">
      жол жүру билетi бар, тұрақты (таңдалған) мекен-жайына бет алған қабылдау-бөлу орнынан босатылған адамдардың поезд (кеме) жүрер алдында вокзалға (айлаққа) жеткiзiлуiн қамтамасыз етуге мiндеттi. </w:t>
      </w:r>
      <w:r>
        <w:br/>
      </w:r>
      <w:r>
        <w:rPr>
          <w:rFonts w:ascii="Times New Roman"/>
          <w:b w:val="false"/>
          <w:i w:val="false"/>
          <w:color w:val="000000"/>
          <w:sz w:val="28"/>
        </w:rPr>
        <w:t xml:space="preserve">
      41. Қабылдау-бөлу орнында қамалған адамдардың арасында жедел-iздестiру жұмысын жүргiзуге құқылы қабылдау-бөлу орнының қызметкерi қабылдау-бөлу орнының бастығына және оның орынбасарына тiкелей бағынады. </w:t>
      </w:r>
      <w:r>
        <w:br/>
      </w:r>
      <w:r>
        <w:rPr>
          <w:rFonts w:ascii="Times New Roman"/>
          <w:b w:val="false"/>
          <w:i w:val="false"/>
          <w:color w:val="000000"/>
          <w:sz w:val="28"/>
        </w:rPr>
        <w:t xml:space="preserve">
      Ол: </w:t>
      </w:r>
      <w:r>
        <w:br/>
      </w:r>
      <w:r>
        <w:rPr>
          <w:rFonts w:ascii="Times New Roman"/>
          <w:b w:val="false"/>
          <w:i w:val="false"/>
          <w:color w:val="000000"/>
          <w:sz w:val="28"/>
        </w:rPr>
        <w:t xml:space="preserve">
      егер шартты түрде сотталғандар және шартты түрде босатылғандардың iшiнде өз бетiмен жұмысқа бару тәртiбiн бұзған немесе әкiмшiлiк ауданның шегiнен өз бетiмен шыққан (жұмыс орнына оралмаған) адамдар бар болса, ұстап қабылдау-бөлу орнына қамау туралы қаулы дайындауға; тәртiп бұзушылық және оның болу себептерiн бiлетiн ұсталғандардан және т.б. адамдардан жауап алуға, олардың бұрын қалай өмiр сүргенiн тексеруге; </w:t>
      </w:r>
      <w:r>
        <w:br/>
      </w:r>
      <w:r>
        <w:rPr>
          <w:rFonts w:ascii="Times New Roman"/>
          <w:b w:val="false"/>
          <w:i w:val="false"/>
          <w:color w:val="000000"/>
          <w:sz w:val="28"/>
        </w:rPr>
        <w:t xml:space="preserve">
      қабылдау-бөлу орнындағы қамалғандар арасынан тергеуден, соттан жасырынып жүргендердi, бас еркiнен айыру орындарынан және iшкi iстер органдарының қадағалауынан қашқандар, алимент төлеуден қасақана бұлтарушылар, сондай-ақ қылмыс жасағандарды анықтау бойынша жедел-iздестiру жұмыстарын жүргiзуге; </w:t>
      </w:r>
      <w:r>
        <w:br/>
      </w:r>
      <w:r>
        <w:rPr>
          <w:rFonts w:ascii="Times New Roman"/>
          <w:b w:val="false"/>
          <w:i w:val="false"/>
          <w:color w:val="000000"/>
          <w:sz w:val="28"/>
        </w:rPr>
        <w:t xml:space="preserve">
      қабылдау-бөлу орны бастығының тапсырмасы бойынша заңға сәйкес қылмыстық жауапқа тартылуға тиiс адамдардың материалдарын iшкi iстер органдарына тапсыруға; </w:t>
      </w:r>
      <w:r>
        <w:br/>
      </w:r>
      <w:r>
        <w:rPr>
          <w:rFonts w:ascii="Times New Roman"/>
          <w:b w:val="false"/>
          <w:i w:val="false"/>
          <w:color w:val="000000"/>
          <w:sz w:val="28"/>
        </w:rPr>
        <w:t xml:space="preserve">
      құқыққа қарсы әрекет жасауға бейiм адамдардың жиналатын орындарын анықтау және оларды ұстау үшiн рейдтер жүргiзу туралы ұсыныстар енгiзуге мiндеттi. </w:t>
      </w:r>
      <w:r>
        <w:br/>
      </w:r>
      <w:r>
        <w:rPr>
          <w:rFonts w:ascii="Times New Roman"/>
          <w:b w:val="false"/>
          <w:i w:val="false"/>
          <w:color w:val="000000"/>
          <w:sz w:val="28"/>
        </w:rPr>
        <w:t xml:space="preserve">
      42. Дәрiгер (фельдшер) қабылдау-бөлу орнының бастығына және оның орынбасарына бағынады. </w:t>
      </w:r>
      <w:r>
        <w:br/>
      </w:r>
      <w:r>
        <w:rPr>
          <w:rFonts w:ascii="Times New Roman"/>
          <w:b w:val="false"/>
          <w:i w:val="false"/>
          <w:color w:val="000000"/>
          <w:sz w:val="28"/>
        </w:rPr>
        <w:t xml:space="preserve">
      Ол: </w:t>
      </w:r>
      <w:r>
        <w:br/>
      </w:r>
      <w:r>
        <w:rPr>
          <w:rFonts w:ascii="Times New Roman"/>
          <w:b w:val="false"/>
          <w:i w:val="false"/>
          <w:color w:val="000000"/>
          <w:sz w:val="28"/>
        </w:rPr>
        <w:t xml:space="preserve">
      қамалған барлық еркектерден - мерез, ВИЧ-инфекциясы, гонорея ауруларын тексеру, барлық әйелдерден - мерез, ВИЧ-инфекциясы және гонорея ауруларын тексеруге; </w:t>
      </w:r>
      <w:r>
        <w:br/>
      </w:r>
      <w:r>
        <w:rPr>
          <w:rFonts w:ascii="Times New Roman"/>
          <w:b w:val="false"/>
          <w:i w:val="false"/>
          <w:color w:val="000000"/>
          <w:sz w:val="28"/>
        </w:rPr>
        <w:t xml:space="preserve">
      қабылдау-бөлу орнына жеткiзiлген адамдарға дәрiгерлiк тексеру жүргiзуге, тiркеу журналына тиiстi жазбалар жазып, тексеру iсiне кiргiзiлетiн арнаулы анықтама (14-қосымша) толтыруға; </w:t>
      </w:r>
      <w:r>
        <w:br/>
      </w:r>
      <w:r>
        <w:rPr>
          <w:rFonts w:ascii="Times New Roman"/>
          <w:b w:val="false"/>
          <w:i w:val="false"/>
          <w:color w:val="000000"/>
          <w:sz w:val="28"/>
        </w:rPr>
        <w:t xml:space="preserve">
      қабылдау-бөлу орнына қамалған адамдарды күнделiктi аралап, денсаулықтарын бақылауға, анықталған ауруларға қажеттi дәрiгерлiк көмек көрсетуге, егер мұқтаж болса ауруларды денсаулық сақтау органының тұрақты емдеу мекемелерiне жiберуге; </w:t>
      </w:r>
      <w:r>
        <w:br/>
      </w:r>
      <w:r>
        <w:rPr>
          <w:rFonts w:ascii="Times New Roman"/>
          <w:b w:val="false"/>
          <w:i w:val="false"/>
          <w:color w:val="000000"/>
          <w:sz w:val="28"/>
        </w:rPr>
        <w:t xml:space="preserve">
      қабылдау-бөлу орнының бөлмелерiндегi санитарлық жай-күйдi қадағалауға, ұсталғандарды, олардың киiмдерiн, заттарын және төсектерiн уақытылы санитарлық тазалаудан өткiзуге; </w:t>
      </w:r>
      <w:r>
        <w:br/>
      </w:r>
      <w:r>
        <w:rPr>
          <w:rFonts w:ascii="Times New Roman"/>
          <w:b w:val="false"/>
          <w:i w:val="false"/>
          <w:color w:val="000000"/>
          <w:sz w:val="28"/>
        </w:rPr>
        <w:t xml:space="preserve">
      эпидемияға қарсы қажеттi шаралар өткiзуге; </w:t>
      </w:r>
      <w:r>
        <w:br/>
      </w:r>
      <w:r>
        <w:rPr>
          <w:rFonts w:ascii="Times New Roman"/>
          <w:b w:val="false"/>
          <w:i w:val="false"/>
          <w:color w:val="000000"/>
          <w:sz w:val="28"/>
        </w:rPr>
        <w:t xml:space="preserve">
      қабылдау-бөлу орнына қамалған адамдарды қажет болса медициналық тексеруге жiберуге мiндеттi. </w:t>
      </w:r>
      <w:r>
        <w:br/>
      </w:r>
      <w:r>
        <w:rPr>
          <w:rFonts w:ascii="Times New Roman"/>
          <w:b w:val="false"/>
          <w:i w:val="false"/>
          <w:color w:val="000000"/>
          <w:sz w:val="28"/>
        </w:rPr>
        <w:t xml:space="preserve">
      43. Милиционер тiкелей қабылдау-бөлу орнының кезекшiсiне бағынады және оның қабылдау-бөлу орнындағы адамдарды ұстау және күзету жөнiндегi нұсқауларын орындайды. </w:t>
      </w:r>
      <w:r>
        <w:br/>
      </w:r>
      <w:r>
        <w:rPr>
          <w:rFonts w:ascii="Times New Roman"/>
          <w:b w:val="false"/>
          <w:i w:val="false"/>
          <w:color w:val="000000"/>
          <w:sz w:val="28"/>
        </w:rPr>
        <w:t xml:space="preserve">
      Ол: </w:t>
      </w:r>
      <w:r>
        <w:br/>
      </w:r>
      <w:r>
        <w:rPr>
          <w:rFonts w:ascii="Times New Roman"/>
          <w:b w:val="false"/>
          <w:i w:val="false"/>
          <w:color w:val="000000"/>
          <w:sz w:val="28"/>
        </w:rPr>
        <w:t xml:space="preserve">
      палатадағы қамалғандардың тәртiбiне үнемi бақылау жасау,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өлiм-жiтiм, өзiн-өзi өлтiру немесе денеге жарақат түсiру</w:t>
      </w:r>
    </w:p>
    <w:p>
      <w:pPr>
        <w:spacing w:after="0"/>
        <w:ind w:left="0"/>
        <w:jc w:val="both"/>
      </w:pPr>
      <w:r>
        <w:rPr>
          <w:rFonts w:ascii="Times New Roman"/>
          <w:b w:val="false"/>
          <w:i w:val="false"/>
          <w:color w:val="000000"/>
          <w:sz w:val="28"/>
        </w:rPr>
        <w:t>жағдайларының алдын алу шараларын қолдануға;</w:t>
      </w:r>
    </w:p>
    <w:p>
      <w:pPr>
        <w:spacing w:after="0"/>
        <w:ind w:left="0"/>
        <w:jc w:val="both"/>
      </w:pPr>
      <w:r>
        <w:rPr>
          <w:rFonts w:ascii="Times New Roman"/>
          <w:b w:val="false"/>
          <w:i w:val="false"/>
          <w:color w:val="000000"/>
          <w:sz w:val="28"/>
        </w:rPr>
        <w:t>     қабылдау-бөлу орнына қамалған адамдардың iшкi тәртiп ережелерiн</w:t>
      </w:r>
    </w:p>
    <w:p>
      <w:pPr>
        <w:spacing w:after="0"/>
        <w:ind w:left="0"/>
        <w:jc w:val="both"/>
      </w:pPr>
      <w:r>
        <w:rPr>
          <w:rFonts w:ascii="Times New Roman"/>
          <w:b w:val="false"/>
          <w:i w:val="false"/>
          <w:color w:val="000000"/>
          <w:sz w:val="28"/>
        </w:rPr>
        <w:t>сақтауын қамтамасыз етуге;</w:t>
      </w:r>
    </w:p>
    <w:p>
      <w:pPr>
        <w:spacing w:after="0"/>
        <w:ind w:left="0"/>
        <w:jc w:val="both"/>
      </w:pPr>
      <w:r>
        <w:rPr>
          <w:rFonts w:ascii="Times New Roman"/>
          <w:b w:val="false"/>
          <w:i w:val="false"/>
          <w:color w:val="000000"/>
          <w:sz w:val="28"/>
        </w:rPr>
        <w:t>     кезекшiмен бiрлесе отырып, қабылдау-бөлу орнындағы адамдарды</w:t>
      </w:r>
    </w:p>
    <w:p>
      <w:pPr>
        <w:spacing w:after="0"/>
        <w:ind w:left="0"/>
        <w:jc w:val="both"/>
      </w:pPr>
      <w:r>
        <w:rPr>
          <w:rFonts w:ascii="Times New Roman"/>
          <w:b w:val="false"/>
          <w:i w:val="false"/>
          <w:color w:val="000000"/>
          <w:sz w:val="28"/>
        </w:rPr>
        <w:t>серуенге шығаруға, ведомость бойынша оларға тамақ берудi</w:t>
      </w:r>
    </w:p>
    <w:p>
      <w:pPr>
        <w:spacing w:after="0"/>
        <w:ind w:left="0"/>
        <w:jc w:val="both"/>
      </w:pPr>
      <w:r>
        <w:rPr>
          <w:rFonts w:ascii="Times New Roman"/>
          <w:b w:val="false"/>
          <w:i w:val="false"/>
          <w:color w:val="000000"/>
          <w:sz w:val="28"/>
        </w:rPr>
        <w:t>ұйымдастыруға;</w:t>
      </w:r>
    </w:p>
    <w:p>
      <w:pPr>
        <w:spacing w:after="0"/>
        <w:ind w:left="0"/>
        <w:jc w:val="both"/>
      </w:pPr>
      <w:r>
        <w:rPr>
          <w:rFonts w:ascii="Times New Roman"/>
          <w:b w:val="false"/>
          <w:i w:val="false"/>
          <w:color w:val="000000"/>
          <w:sz w:val="28"/>
        </w:rPr>
        <w:t>     үй-жайдың, есiк, терезе, еден, мүлiктердiң дұрыстығын</w:t>
      </w:r>
    </w:p>
    <w:p>
      <w:pPr>
        <w:spacing w:after="0"/>
        <w:ind w:left="0"/>
        <w:jc w:val="both"/>
      </w:pPr>
      <w:r>
        <w:rPr>
          <w:rFonts w:ascii="Times New Roman"/>
          <w:b w:val="false"/>
          <w:i w:val="false"/>
          <w:color w:val="000000"/>
          <w:sz w:val="28"/>
        </w:rPr>
        <w:t>күнделiктi тексерiп, байқалған ақауларды қабылдау-бөлу орнының</w:t>
      </w:r>
    </w:p>
    <w:p>
      <w:pPr>
        <w:spacing w:after="0"/>
        <w:ind w:left="0"/>
        <w:jc w:val="both"/>
      </w:pPr>
      <w:r>
        <w:rPr>
          <w:rFonts w:ascii="Times New Roman"/>
          <w:b w:val="false"/>
          <w:i w:val="false"/>
          <w:color w:val="000000"/>
          <w:sz w:val="28"/>
        </w:rPr>
        <w:t>бастығына баяндауға және оларды жою шараларын қолдануға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Бекiтемiн                        Рұқсат етемiн</w:t>
      </w:r>
    </w:p>
    <w:p>
      <w:pPr>
        <w:spacing w:after="0"/>
        <w:ind w:left="0"/>
        <w:jc w:val="both"/>
      </w:pPr>
      <w:r>
        <w:rPr>
          <w:rFonts w:ascii="Times New Roman"/>
          <w:b w:val="false"/>
          <w:i w:val="false"/>
          <w:color w:val="000000"/>
          <w:sz w:val="28"/>
        </w:rPr>
        <w:t>______________________             _________________________</w:t>
      </w:r>
    </w:p>
    <w:p>
      <w:pPr>
        <w:spacing w:after="0"/>
        <w:ind w:left="0"/>
        <w:jc w:val="both"/>
      </w:pPr>
      <w:r>
        <w:rPr>
          <w:rFonts w:ascii="Times New Roman"/>
          <w:b w:val="false"/>
          <w:i w:val="false"/>
          <w:color w:val="000000"/>
          <w:sz w:val="28"/>
        </w:rPr>
        <w:t>______________________             _________________________</w:t>
      </w:r>
    </w:p>
    <w:p>
      <w:pPr>
        <w:spacing w:after="0"/>
        <w:ind w:left="0"/>
        <w:jc w:val="both"/>
      </w:pPr>
      <w:r>
        <w:rPr>
          <w:rFonts w:ascii="Times New Roman"/>
          <w:b w:val="false"/>
          <w:i w:val="false"/>
          <w:color w:val="000000"/>
          <w:sz w:val="28"/>
        </w:rPr>
        <w:t>_______________бастығы             ________________прокуроры</w:t>
      </w:r>
    </w:p>
    <w:p>
      <w:pPr>
        <w:spacing w:after="0"/>
        <w:ind w:left="0"/>
        <w:jc w:val="both"/>
      </w:pPr>
      <w:r>
        <w:rPr>
          <w:rFonts w:ascii="Times New Roman"/>
          <w:b w:val="false"/>
          <w:i w:val="false"/>
          <w:color w:val="000000"/>
          <w:sz w:val="28"/>
        </w:rPr>
        <w:t>199__ж. " "___________             199__ж "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мекен-жайы, құжаттары жоқ адамды ұстау туралы</w:t>
      </w:r>
    </w:p>
    <w:p>
      <w:pPr>
        <w:spacing w:after="0"/>
        <w:ind w:left="0"/>
        <w:jc w:val="both"/>
      </w:pPr>
      <w:r>
        <w:rPr>
          <w:rFonts w:ascii="Times New Roman"/>
          <w:b w:val="false"/>
          <w:i w:val="false"/>
          <w:color w:val="000000"/>
          <w:sz w:val="28"/>
        </w:rPr>
        <w:t>                             Қаулы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"_______________        " " сағ._______________мин.</w:t>
      </w:r>
    </w:p>
    <w:p>
      <w:pPr>
        <w:spacing w:after="0"/>
        <w:ind w:left="0"/>
        <w:jc w:val="both"/>
      </w:pPr>
      <w:r>
        <w:rPr>
          <w:rFonts w:ascii="Times New Roman"/>
          <w:b w:val="false"/>
          <w:i w:val="false"/>
          <w:color w:val="000000"/>
          <w:sz w:val="28"/>
        </w:rPr>
        <w:t>________________________________________________қаласы (ауылы)</w:t>
      </w:r>
    </w:p>
    <w:p>
      <w:pPr>
        <w:spacing w:after="0"/>
        <w:ind w:left="0"/>
        <w:jc w:val="both"/>
      </w:pPr>
      <w:r>
        <w:rPr>
          <w:rFonts w:ascii="Times New Roman"/>
          <w:b w:val="false"/>
          <w:i w:val="false"/>
          <w:color w:val="000000"/>
          <w:sz w:val="28"/>
        </w:rPr>
        <w:t>Мен,______________________________________________________________</w:t>
      </w:r>
    </w:p>
    <w:p>
      <w:pPr>
        <w:spacing w:after="0"/>
        <w:ind w:left="0"/>
        <w:jc w:val="both"/>
      </w:pPr>
      <w:r>
        <w:rPr>
          <w:rFonts w:ascii="Times New Roman"/>
          <w:b w:val="false"/>
          <w:i w:val="false"/>
          <w:color w:val="000000"/>
          <w:sz w:val="28"/>
        </w:rPr>
        <w:t>            лауазымы, iшкi iстер органының аты, атағы,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туылған жылы және туылған жерi</w:t>
      </w:r>
    </w:p>
    <w:p>
      <w:pPr>
        <w:spacing w:after="0"/>
        <w:ind w:left="0"/>
        <w:jc w:val="both"/>
      </w:pPr>
      <w:r>
        <w:rPr>
          <w:rFonts w:ascii="Times New Roman"/>
          <w:b w:val="false"/>
          <w:i w:val="false"/>
          <w:color w:val="000000"/>
          <w:sz w:val="28"/>
        </w:rPr>
        <w:t>азамат______________________________________ұстау жайындағы</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материалдарды қарай келiп,</w:t>
      </w:r>
    </w:p>
    <w:p>
      <w:pPr>
        <w:spacing w:after="0"/>
        <w:ind w:left="0"/>
        <w:jc w:val="both"/>
      </w:pPr>
      <w:r>
        <w:rPr>
          <w:rFonts w:ascii="Times New Roman"/>
          <w:b w:val="false"/>
          <w:i w:val="false"/>
          <w:color w:val="000000"/>
          <w:sz w:val="28"/>
        </w:rPr>
        <w:t>                   мынаны анықтадым:</w:t>
      </w:r>
    </w:p>
    <w:p>
      <w:pPr>
        <w:spacing w:after="0"/>
        <w:ind w:left="0"/>
        <w:jc w:val="both"/>
      </w:pPr>
      <w:r>
        <w:rPr>
          <w:rFonts w:ascii="Times New Roman"/>
          <w:b w:val="false"/>
          <w:i w:val="false"/>
          <w:color w:val="000000"/>
          <w:sz w:val="28"/>
        </w:rPr>
        <w:t>Азамат 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құжаттары жоқ,</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тұрақты мекен-жайы жоқ</w:t>
      </w:r>
    </w:p>
    <w:p>
      <w:pPr>
        <w:spacing w:after="0"/>
        <w:ind w:left="0"/>
        <w:jc w:val="both"/>
      </w:pPr>
      <w:r>
        <w:rPr>
          <w:rFonts w:ascii="Times New Roman"/>
          <w:b w:val="false"/>
          <w:i w:val="false"/>
          <w:color w:val="000000"/>
          <w:sz w:val="28"/>
        </w:rPr>
        <w:t>Өз түсiнiктемесiнде азамат 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деп хабарлады.</w:t>
      </w:r>
    </w:p>
    <w:p>
      <w:pPr>
        <w:spacing w:after="0"/>
        <w:ind w:left="0"/>
        <w:jc w:val="both"/>
      </w:pPr>
      <w:r>
        <w:rPr>
          <w:rFonts w:ascii="Times New Roman"/>
          <w:b w:val="false"/>
          <w:i w:val="false"/>
          <w:color w:val="000000"/>
          <w:sz w:val="28"/>
        </w:rPr>
        <w:t>     Жоғарыда айтылғандардың негiзiнде және Iшкi iстер органы туралы</w:t>
      </w:r>
    </w:p>
    <w:p>
      <w:pPr>
        <w:spacing w:after="0"/>
        <w:ind w:left="0"/>
        <w:jc w:val="both"/>
      </w:pPr>
      <w:r>
        <w:rPr>
          <w:rFonts w:ascii="Times New Roman"/>
          <w:b w:val="false"/>
          <w:i w:val="false"/>
          <w:color w:val="000000"/>
          <w:sz w:val="28"/>
        </w:rPr>
        <w:t>Заңның 12-бабын басшылыққа ала отырып</w:t>
      </w:r>
    </w:p>
    <w:p>
      <w:pPr>
        <w:spacing w:after="0"/>
        <w:ind w:left="0"/>
        <w:jc w:val="both"/>
      </w:pPr>
      <w:r>
        <w:rPr>
          <w:rFonts w:ascii="Times New Roman"/>
          <w:b w:val="false"/>
          <w:i w:val="false"/>
          <w:color w:val="000000"/>
          <w:sz w:val="28"/>
        </w:rPr>
        <w:t>                    Қаулы етемiн:</w:t>
      </w:r>
    </w:p>
    <w:p>
      <w:pPr>
        <w:spacing w:after="0"/>
        <w:ind w:left="0"/>
        <w:jc w:val="both"/>
      </w:pPr>
      <w:r>
        <w:rPr>
          <w:rFonts w:ascii="Times New Roman"/>
          <w:b w:val="false"/>
          <w:i w:val="false"/>
          <w:color w:val="000000"/>
          <w:sz w:val="28"/>
        </w:rPr>
        <w:t>Азамат _________________________________________________жеке басын</w:t>
      </w:r>
    </w:p>
    <w:p>
      <w:pPr>
        <w:spacing w:after="0"/>
        <w:ind w:left="0"/>
        <w:jc w:val="both"/>
      </w:pPr>
      <w:r>
        <w:rPr>
          <w:rFonts w:ascii="Times New Roman"/>
          <w:b w:val="false"/>
          <w:i w:val="false"/>
          <w:color w:val="000000"/>
          <w:sz w:val="28"/>
        </w:rPr>
        <w:t>анықтау және тексеру үшiн ұсталып, 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қабылдау-бөлу орнына қамалсын.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қаулыны жазған қызметкердiң</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лауазымы, атағы және қолы</w:t>
      </w:r>
    </w:p>
    <w:p>
      <w:pPr>
        <w:spacing w:after="0"/>
        <w:ind w:left="0"/>
        <w:jc w:val="both"/>
      </w:pPr>
      <w:r>
        <w:rPr>
          <w:rFonts w:ascii="Times New Roman"/>
          <w:b w:val="false"/>
          <w:i w:val="false"/>
          <w:color w:val="000000"/>
          <w:sz w:val="28"/>
        </w:rPr>
        <w:t>Қаулымен танысып шықтым ________________________________________</w:t>
      </w:r>
    </w:p>
    <w:p>
      <w:pPr>
        <w:spacing w:after="0"/>
        <w:ind w:left="0"/>
        <w:jc w:val="both"/>
      </w:pPr>
      <w:r>
        <w:rPr>
          <w:rFonts w:ascii="Times New Roman"/>
          <w:b w:val="false"/>
          <w:i w:val="false"/>
          <w:color w:val="000000"/>
          <w:sz w:val="28"/>
        </w:rPr>
        <w:t>                              ұсталған адамның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Жеке басын тiнту</w:t>
      </w:r>
    </w:p>
    <w:p>
      <w:pPr>
        <w:spacing w:after="0"/>
        <w:ind w:left="0"/>
        <w:jc w:val="both"/>
      </w:pPr>
      <w:r>
        <w:rPr>
          <w:rFonts w:ascii="Times New Roman"/>
          <w:b w:val="false"/>
          <w:i w:val="false"/>
          <w:color w:val="000000"/>
          <w:sz w:val="28"/>
        </w:rPr>
        <w:t>                     Хаттамасы</w:t>
      </w:r>
    </w:p>
    <w:p>
      <w:pPr>
        <w:spacing w:after="0"/>
        <w:ind w:left="0"/>
        <w:jc w:val="both"/>
      </w:pPr>
      <w:r>
        <w:rPr>
          <w:rFonts w:ascii="Times New Roman"/>
          <w:b w:val="false"/>
          <w:i w:val="false"/>
          <w:color w:val="000000"/>
          <w:sz w:val="28"/>
        </w:rPr>
        <w:t>199__ж. " "__________________</w:t>
      </w:r>
    </w:p>
    <w:p>
      <w:pPr>
        <w:spacing w:after="0"/>
        <w:ind w:left="0"/>
        <w:jc w:val="both"/>
      </w:pPr>
      <w:r>
        <w:rPr>
          <w:rFonts w:ascii="Times New Roman"/>
          <w:b w:val="false"/>
          <w:i w:val="false"/>
          <w:color w:val="000000"/>
          <w:sz w:val="28"/>
        </w:rPr>
        <w:t>Мен, қабылдау-бөлу орны бойынша кезекшi 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орган, атағы және тегi</w:t>
      </w:r>
    </w:p>
    <w:p>
      <w:pPr>
        <w:spacing w:after="0"/>
        <w:ind w:left="0"/>
        <w:jc w:val="both"/>
      </w:pPr>
      <w:r>
        <w:rPr>
          <w:rFonts w:ascii="Times New Roman"/>
          <w:b w:val="false"/>
          <w:i w:val="false"/>
          <w:color w:val="000000"/>
          <w:sz w:val="28"/>
        </w:rPr>
        <w:t>шақырылған куәлар: 1. 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2.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қатысуымен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қабылдау-бөлу орнына әкелiнген адам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жеке басына тiнту жүргiздiм.</w:t>
      </w:r>
    </w:p>
    <w:p>
      <w:pPr>
        <w:spacing w:after="0"/>
        <w:ind w:left="0"/>
        <w:jc w:val="both"/>
      </w:pPr>
      <w:r>
        <w:rPr>
          <w:rFonts w:ascii="Times New Roman"/>
          <w:b w:val="false"/>
          <w:i w:val="false"/>
          <w:color w:val="000000"/>
          <w:sz w:val="28"/>
        </w:rPr>
        <w:t>     Әкелiнген адам 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киген киiмi, аяқ киiмi, бас киiмi көрсетiлсiн</w:t>
      </w:r>
    </w:p>
    <w:p>
      <w:pPr>
        <w:spacing w:after="0"/>
        <w:ind w:left="0"/>
        <w:jc w:val="both"/>
      </w:pPr>
      <w:r>
        <w:rPr>
          <w:rFonts w:ascii="Times New Roman"/>
          <w:b w:val="false"/>
          <w:i w:val="false"/>
          <w:color w:val="000000"/>
          <w:sz w:val="28"/>
        </w:rPr>
        <w:t>Жеке басын тiнту кезiнде және заттарын тексерiп қарағанда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құжаттар, ақша (сомасы), құнды заттар, нәрселер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табылып, сақтауға алынды.</w:t>
      </w:r>
    </w:p>
    <w:p>
      <w:pPr>
        <w:spacing w:after="0"/>
        <w:ind w:left="0"/>
        <w:jc w:val="both"/>
      </w:pPr>
      <w:r>
        <w:rPr>
          <w:rFonts w:ascii="Times New Roman"/>
          <w:b w:val="false"/>
          <w:i w:val="false"/>
          <w:color w:val="000000"/>
          <w:sz w:val="28"/>
        </w:rPr>
        <w:t>                  тiнтiлген адамның қолы ________________________</w:t>
      </w:r>
    </w:p>
    <w:p>
      <w:pPr>
        <w:spacing w:after="0"/>
        <w:ind w:left="0"/>
        <w:jc w:val="both"/>
      </w:pPr>
      <w:r>
        <w:rPr>
          <w:rFonts w:ascii="Times New Roman"/>
          <w:b w:val="false"/>
          <w:i w:val="false"/>
          <w:color w:val="000000"/>
          <w:sz w:val="28"/>
        </w:rPr>
        <w:t>Тiнтудi жүргiзген _______________________________________________</w:t>
      </w:r>
    </w:p>
    <w:p>
      <w:pPr>
        <w:spacing w:after="0"/>
        <w:ind w:left="0"/>
        <w:jc w:val="both"/>
      </w:pPr>
      <w:r>
        <w:rPr>
          <w:rFonts w:ascii="Times New Roman"/>
          <w:b w:val="false"/>
          <w:i w:val="false"/>
          <w:color w:val="000000"/>
          <w:sz w:val="28"/>
        </w:rPr>
        <w:t>                      қабылдау-бөлу орны бойынша кезекшi</w:t>
      </w:r>
    </w:p>
    <w:p>
      <w:pPr>
        <w:spacing w:after="0"/>
        <w:ind w:left="0"/>
        <w:jc w:val="both"/>
      </w:pPr>
      <w:r>
        <w:rPr>
          <w:rFonts w:ascii="Times New Roman"/>
          <w:b w:val="false"/>
          <w:i w:val="false"/>
          <w:color w:val="000000"/>
          <w:sz w:val="28"/>
        </w:rPr>
        <w:t>шақырылған куәлардың қолы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Құжаттарымды, ақшамды, құнды заттарымды, басқа нәрселерiмдi түгел</w:t>
      </w:r>
    </w:p>
    <w:p>
      <w:pPr>
        <w:spacing w:after="0"/>
        <w:ind w:left="0"/>
        <w:jc w:val="both"/>
      </w:pPr>
      <w:r>
        <w:rPr>
          <w:rFonts w:ascii="Times New Roman"/>
          <w:b w:val="false"/>
          <w:i w:val="false"/>
          <w:color w:val="000000"/>
          <w:sz w:val="28"/>
        </w:rPr>
        <w:t>алдым және талабым жоқ.</w:t>
      </w:r>
    </w:p>
    <w:p>
      <w:pPr>
        <w:spacing w:after="0"/>
        <w:ind w:left="0"/>
        <w:jc w:val="both"/>
      </w:pPr>
      <w:r>
        <w:rPr>
          <w:rFonts w:ascii="Times New Roman"/>
          <w:b w:val="false"/>
          <w:i w:val="false"/>
          <w:color w:val="000000"/>
          <w:sz w:val="28"/>
        </w:rPr>
        <w:t>                     Алушының қолы ______________________________</w:t>
      </w:r>
    </w:p>
    <w:p>
      <w:pPr>
        <w:spacing w:after="0"/>
        <w:ind w:left="0"/>
        <w:jc w:val="both"/>
      </w:pPr>
      <w:r>
        <w:rPr>
          <w:rFonts w:ascii="Times New Roman"/>
          <w:b w:val="false"/>
          <w:i w:val="false"/>
          <w:color w:val="000000"/>
          <w:sz w:val="28"/>
        </w:rPr>
        <w:t>          Қабылдау-бөлу орны бойынша кезекшiнiң қолы ____________</w:t>
      </w:r>
    </w:p>
    <w:p>
      <w:pPr>
        <w:spacing w:after="0"/>
        <w:ind w:left="0"/>
        <w:jc w:val="both"/>
      </w:pPr>
      <w:r>
        <w:rPr>
          <w:rFonts w:ascii="Times New Roman"/>
          <w:b w:val="false"/>
          <w:i w:val="false"/>
          <w:color w:val="000000"/>
          <w:sz w:val="28"/>
        </w:rPr>
        <w:t>          199__жылғы "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 қамалған тұрақты мекен-жайы,</w:t>
      </w:r>
    </w:p>
    <w:p>
      <w:pPr>
        <w:spacing w:after="0"/>
        <w:ind w:left="0"/>
        <w:jc w:val="both"/>
      </w:pPr>
      <w:r>
        <w:rPr>
          <w:rFonts w:ascii="Times New Roman"/>
          <w:b w:val="false"/>
          <w:i w:val="false"/>
          <w:color w:val="000000"/>
          <w:sz w:val="28"/>
        </w:rPr>
        <w:t>                 құжаттары жоқ адамдарды тiркеу</w:t>
      </w:r>
    </w:p>
    <w:p>
      <w:pPr>
        <w:spacing w:after="0"/>
        <w:ind w:left="0"/>
        <w:jc w:val="both"/>
      </w:pPr>
      <w:r>
        <w:rPr>
          <w:rFonts w:ascii="Times New Roman"/>
          <w:b w:val="false"/>
          <w:i w:val="false"/>
          <w:color w:val="000000"/>
          <w:sz w:val="28"/>
        </w:rPr>
        <w:t>                           Журналы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199__жылғы " "_________________________басталған</w:t>
      </w:r>
    </w:p>
    <w:p>
      <w:pPr>
        <w:spacing w:after="0"/>
        <w:ind w:left="0"/>
        <w:jc w:val="both"/>
      </w:pPr>
      <w:r>
        <w:rPr>
          <w:rFonts w:ascii="Times New Roman"/>
          <w:b w:val="false"/>
          <w:i w:val="false"/>
          <w:color w:val="000000"/>
          <w:sz w:val="28"/>
        </w:rPr>
        <w:t>           199__жылғы " "_________________________аяқталған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Р/с N</w:t>
      </w:r>
    </w:p>
    <w:p>
      <w:pPr>
        <w:spacing w:after="0"/>
        <w:ind w:left="0"/>
        <w:jc w:val="both"/>
      </w:pPr>
      <w:r>
        <w:rPr>
          <w:rFonts w:ascii="Times New Roman"/>
          <w:b w:val="false"/>
          <w:i w:val="false"/>
          <w:color w:val="000000"/>
          <w:sz w:val="28"/>
        </w:rPr>
        <w:t>     2. Жеткiзiлген адамның аты-жөнi, туған жылы, соңғы тұрған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3. Күнi, уақыты</w:t>
      </w:r>
    </w:p>
    <w:p>
      <w:pPr>
        <w:spacing w:after="0"/>
        <w:ind w:left="0"/>
        <w:jc w:val="both"/>
      </w:pPr>
      <w:r>
        <w:rPr>
          <w:rFonts w:ascii="Times New Roman"/>
          <w:b w:val="false"/>
          <w:i w:val="false"/>
          <w:color w:val="000000"/>
          <w:sz w:val="28"/>
        </w:rPr>
        <w:t>     4. Санкция алынған күн</w:t>
      </w:r>
    </w:p>
    <w:p>
      <w:pPr>
        <w:spacing w:after="0"/>
        <w:ind w:left="0"/>
        <w:jc w:val="both"/>
      </w:pPr>
      <w:r>
        <w:rPr>
          <w:rFonts w:ascii="Times New Roman"/>
          <w:b w:val="false"/>
          <w:i w:val="false"/>
          <w:color w:val="000000"/>
          <w:sz w:val="28"/>
        </w:rPr>
        <w:t>     5. Кiм жеткiздi (атағы, тегi және лауазымы), қайдан</w:t>
      </w:r>
    </w:p>
    <w:p>
      <w:pPr>
        <w:spacing w:after="0"/>
        <w:ind w:left="0"/>
        <w:jc w:val="both"/>
      </w:pPr>
      <w:r>
        <w:rPr>
          <w:rFonts w:ascii="Times New Roman"/>
          <w:b w:val="false"/>
          <w:i w:val="false"/>
          <w:color w:val="000000"/>
          <w:sz w:val="28"/>
        </w:rPr>
        <w:t>        жеткiздi</w:t>
      </w:r>
    </w:p>
    <w:p>
      <w:pPr>
        <w:spacing w:after="0"/>
        <w:ind w:left="0"/>
        <w:jc w:val="both"/>
      </w:pPr>
      <w:r>
        <w:rPr>
          <w:rFonts w:ascii="Times New Roman"/>
          <w:b w:val="false"/>
          <w:i w:val="false"/>
          <w:color w:val="000000"/>
          <w:sz w:val="28"/>
        </w:rPr>
        <w:t>     6. Жеткiзу себептерi</w:t>
      </w:r>
    </w:p>
    <w:p>
      <w:pPr>
        <w:spacing w:after="0"/>
        <w:ind w:left="0"/>
        <w:jc w:val="both"/>
      </w:pPr>
      <w:r>
        <w:rPr>
          <w:rFonts w:ascii="Times New Roman"/>
          <w:b w:val="false"/>
          <w:i w:val="false"/>
          <w:color w:val="000000"/>
          <w:sz w:val="28"/>
        </w:rPr>
        <w:t>     7. Ұсталған адамды тексеру кiмге тапсырылды</w:t>
      </w:r>
    </w:p>
    <w:p>
      <w:pPr>
        <w:spacing w:after="0"/>
        <w:ind w:left="0"/>
        <w:jc w:val="both"/>
      </w:pPr>
      <w:r>
        <w:rPr>
          <w:rFonts w:ascii="Times New Roman"/>
          <w:b w:val="false"/>
          <w:i w:val="false"/>
          <w:color w:val="000000"/>
          <w:sz w:val="28"/>
        </w:rPr>
        <w:t>     8. Қолданылған шаралар туралы белгi (жұмысқа орналастырылды,</w:t>
      </w:r>
    </w:p>
    <w:p>
      <w:pPr>
        <w:spacing w:after="0"/>
        <w:ind w:left="0"/>
        <w:jc w:val="both"/>
      </w:pPr>
      <w:r>
        <w:rPr>
          <w:rFonts w:ascii="Times New Roman"/>
          <w:b w:val="false"/>
          <w:i w:val="false"/>
          <w:color w:val="000000"/>
          <w:sz w:val="28"/>
        </w:rPr>
        <w:t xml:space="preserve">        интернат үйiне, тұрақты мекен-жайына жiберiлдi, </w:t>
      </w:r>
    </w:p>
    <w:p>
      <w:pPr>
        <w:spacing w:after="0"/>
        <w:ind w:left="0"/>
        <w:jc w:val="both"/>
      </w:pPr>
      <w:r>
        <w:rPr>
          <w:rFonts w:ascii="Times New Roman"/>
          <w:b w:val="false"/>
          <w:i w:val="false"/>
          <w:color w:val="000000"/>
          <w:sz w:val="28"/>
        </w:rPr>
        <w:t>        жауапкершiлiкке таратылды)</w:t>
      </w:r>
    </w:p>
    <w:p>
      <w:pPr>
        <w:spacing w:after="0"/>
        <w:ind w:left="0"/>
        <w:jc w:val="both"/>
      </w:pPr>
      <w:r>
        <w:rPr>
          <w:rFonts w:ascii="Times New Roman"/>
          <w:b w:val="false"/>
          <w:i w:val="false"/>
          <w:color w:val="000000"/>
          <w:sz w:val="28"/>
        </w:rPr>
        <w:t>     9. Босату негiзi, күнi және уақыты. Кезекшiнiң қолы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   |   4   |    5  |   6  |   7  |   8  |  9</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мекен-жайы, құжаттары жоқ ұсталған</w:t>
      </w:r>
    </w:p>
    <w:p>
      <w:pPr>
        <w:spacing w:after="0"/>
        <w:ind w:left="0"/>
        <w:jc w:val="both"/>
      </w:pPr>
      <w:r>
        <w:rPr>
          <w:rFonts w:ascii="Times New Roman"/>
          <w:b w:val="false"/>
          <w:i w:val="false"/>
          <w:color w:val="000000"/>
          <w:sz w:val="28"/>
        </w:rPr>
        <w:t>                      адамнан жауап алу</w:t>
      </w:r>
    </w:p>
    <w:p>
      <w:pPr>
        <w:spacing w:after="0"/>
        <w:ind w:left="0"/>
        <w:jc w:val="both"/>
      </w:pPr>
      <w:r>
        <w:rPr>
          <w:rFonts w:ascii="Times New Roman"/>
          <w:b w:val="false"/>
          <w:i w:val="false"/>
          <w:color w:val="000000"/>
          <w:sz w:val="28"/>
        </w:rPr>
        <w:t>                         Хаттамасы</w:t>
      </w:r>
    </w:p>
    <w:p>
      <w:pPr>
        <w:spacing w:after="0"/>
        <w:ind w:left="0"/>
        <w:jc w:val="both"/>
      </w:pPr>
      <w:r>
        <w:rPr>
          <w:rFonts w:ascii="Times New Roman"/>
          <w:b w:val="false"/>
          <w:i w:val="false"/>
          <w:color w:val="000000"/>
          <w:sz w:val="28"/>
        </w:rPr>
        <w:t>199__ж. " " _______________    ________________қаласы (поселкесi)</w:t>
      </w:r>
    </w:p>
    <w:p>
      <w:pPr>
        <w:spacing w:after="0"/>
        <w:ind w:left="0"/>
        <w:jc w:val="both"/>
      </w:pPr>
      <w:r>
        <w:rPr>
          <w:rFonts w:ascii="Times New Roman"/>
          <w:b w:val="false"/>
          <w:i w:val="false"/>
          <w:color w:val="000000"/>
          <w:sz w:val="28"/>
        </w:rPr>
        <w:t>Мен, _____________________________________________________________</w:t>
      </w:r>
    </w:p>
    <w:p>
      <w:pPr>
        <w:spacing w:after="0"/>
        <w:ind w:left="0"/>
        <w:jc w:val="both"/>
      </w:pPr>
      <w:r>
        <w:rPr>
          <w:rFonts w:ascii="Times New Roman"/>
          <w:b w:val="false"/>
          <w:i w:val="false"/>
          <w:color w:val="000000"/>
          <w:sz w:val="28"/>
        </w:rPr>
        <w:t>                  лауазымы, мекеменiң аты, атағы мен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Жауап алдым</w:t>
      </w:r>
    </w:p>
    <w:p>
      <w:pPr>
        <w:spacing w:after="0"/>
        <w:ind w:left="0"/>
        <w:jc w:val="both"/>
      </w:pPr>
      <w:r>
        <w:rPr>
          <w:rFonts w:ascii="Times New Roman"/>
          <w:b w:val="false"/>
          <w:i w:val="false"/>
          <w:color w:val="000000"/>
          <w:sz w:val="28"/>
        </w:rPr>
        <w:t>1. Тегi, есiмi, әкесiнiң есiмi ___________________________________</w:t>
      </w:r>
    </w:p>
    <w:p>
      <w:pPr>
        <w:spacing w:after="0"/>
        <w:ind w:left="0"/>
        <w:jc w:val="both"/>
      </w:pPr>
      <w:r>
        <w:rPr>
          <w:rFonts w:ascii="Times New Roman"/>
          <w:b w:val="false"/>
          <w:i w:val="false"/>
          <w:color w:val="000000"/>
          <w:sz w:val="28"/>
        </w:rPr>
        <w:t>2. Туған жылы _____________  3. Туылған жерi _____________________</w:t>
      </w:r>
    </w:p>
    <w:p>
      <w:pPr>
        <w:spacing w:after="0"/>
        <w:ind w:left="0"/>
        <w:jc w:val="both"/>
      </w:pPr>
      <w:r>
        <w:rPr>
          <w:rFonts w:ascii="Times New Roman"/>
          <w:b w:val="false"/>
          <w:i w:val="false"/>
          <w:color w:val="000000"/>
          <w:sz w:val="28"/>
        </w:rPr>
        <w:t>4. Ұлты ___________________  5. Бiлiмi ___________________________</w:t>
      </w:r>
    </w:p>
    <w:p>
      <w:pPr>
        <w:spacing w:after="0"/>
        <w:ind w:left="0"/>
        <w:jc w:val="both"/>
      </w:pPr>
      <w:r>
        <w:rPr>
          <w:rFonts w:ascii="Times New Roman"/>
          <w:b w:val="false"/>
          <w:i w:val="false"/>
          <w:color w:val="000000"/>
          <w:sz w:val="28"/>
        </w:rPr>
        <w:t>6. Сотты болуы ___________________________________________________</w:t>
      </w:r>
    </w:p>
    <w:p>
      <w:pPr>
        <w:spacing w:after="0"/>
        <w:ind w:left="0"/>
        <w:jc w:val="both"/>
      </w:pPr>
      <w:r>
        <w:rPr>
          <w:rFonts w:ascii="Times New Roman"/>
          <w:b w:val="false"/>
          <w:i w:val="false"/>
          <w:color w:val="000000"/>
          <w:sz w:val="28"/>
        </w:rPr>
        <w:t>                  қашан сотталған, қай сотпен, ҚК қай бабы бойынша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және қандай мерзiмге, қашан және неге байланысты босатылған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 Бұрынғы тұрған мекен-жайы 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8. Мамандығы _____________________________________________________</w:t>
      </w:r>
    </w:p>
    <w:p>
      <w:pPr>
        <w:spacing w:after="0"/>
        <w:ind w:left="0"/>
        <w:jc w:val="both"/>
      </w:pPr>
      <w:r>
        <w:rPr>
          <w:rFonts w:ascii="Times New Roman"/>
          <w:b w:val="false"/>
          <w:i w:val="false"/>
          <w:color w:val="000000"/>
          <w:sz w:val="28"/>
        </w:rPr>
        <w:t>Жалпы еңбек стажы ________________________________________________</w:t>
      </w:r>
    </w:p>
    <w:p>
      <w:pPr>
        <w:spacing w:after="0"/>
        <w:ind w:left="0"/>
        <w:jc w:val="both"/>
      </w:pPr>
      <w:r>
        <w:rPr>
          <w:rFonts w:ascii="Times New Roman"/>
          <w:b w:val="false"/>
          <w:i w:val="false"/>
          <w:color w:val="000000"/>
          <w:sz w:val="28"/>
        </w:rPr>
        <w:t>                    қашан, кiм болып, кәсiпорынның, ұйымның</w:t>
      </w:r>
    </w:p>
    <w:p>
      <w:pPr>
        <w:spacing w:after="0"/>
        <w:ind w:left="0"/>
        <w:jc w:val="both"/>
      </w:pPr>
      <w:r>
        <w:rPr>
          <w:rFonts w:ascii="Times New Roman"/>
          <w:b w:val="false"/>
          <w:i w:val="false"/>
          <w:color w:val="000000"/>
          <w:sz w:val="28"/>
        </w:rPr>
        <w:t>Жұмыс орны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аталуы</w:t>
      </w:r>
    </w:p>
    <w:p>
      <w:pPr>
        <w:spacing w:after="0"/>
        <w:ind w:left="0"/>
        <w:jc w:val="both"/>
      </w:pPr>
      <w:r>
        <w:rPr>
          <w:rFonts w:ascii="Times New Roman"/>
          <w:b w:val="false"/>
          <w:i w:val="false"/>
          <w:color w:val="000000"/>
          <w:sz w:val="28"/>
        </w:rPr>
        <w:t>9. Өзiмен бiрге қандай құжаттары бар ______________________________</w:t>
      </w:r>
    </w:p>
    <w:p>
      <w:pPr>
        <w:spacing w:after="0"/>
        <w:ind w:left="0"/>
        <w:jc w:val="both"/>
      </w:pPr>
      <w:r>
        <w:rPr>
          <w:rFonts w:ascii="Times New Roman"/>
          <w:b w:val="false"/>
          <w:i w:val="false"/>
          <w:color w:val="000000"/>
          <w:sz w:val="28"/>
        </w:rPr>
        <w:t>                                       аталуы, сериясы,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нөмiрi, кiм және қашан берген</w:t>
      </w:r>
    </w:p>
    <w:p>
      <w:pPr>
        <w:spacing w:after="0"/>
        <w:ind w:left="0"/>
        <w:jc w:val="both"/>
      </w:pPr>
      <w:r>
        <w:rPr>
          <w:rFonts w:ascii="Times New Roman"/>
          <w:b w:val="false"/>
          <w:i w:val="false"/>
          <w:color w:val="000000"/>
          <w:sz w:val="28"/>
        </w:rPr>
        <w:t>10. Әскери мiндеттiлiгi __________________________________________</w:t>
      </w:r>
    </w:p>
    <w:p>
      <w:pPr>
        <w:spacing w:after="0"/>
        <w:ind w:left="0"/>
        <w:jc w:val="both"/>
      </w:pPr>
      <w:r>
        <w:rPr>
          <w:rFonts w:ascii="Times New Roman"/>
          <w:b w:val="false"/>
          <w:i w:val="false"/>
          <w:color w:val="000000"/>
          <w:sz w:val="28"/>
        </w:rPr>
        <w:t>11. Денсаулық жағдайы ____________________________________________</w:t>
      </w:r>
    </w:p>
    <w:p>
      <w:pPr>
        <w:spacing w:after="0"/>
        <w:ind w:left="0"/>
        <w:jc w:val="both"/>
      </w:pPr>
      <w:r>
        <w:rPr>
          <w:rFonts w:ascii="Times New Roman"/>
          <w:b w:val="false"/>
          <w:i w:val="false"/>
          <w:color w:val="000000"/>
          <w:sz w:val="28"/>
        </w:rPr>
        <w:t>                                қандай аурулары бар</w:t>
      </w:r>
    </w:p>
    <w:p>
      <w:pPr>
        <w:spacing w:after="0"/>
        <w:ind w:left="0"/>
        <w:jc w:val="both"/>
      </w:pPr>
      <w:r>
        <w:rPr>
          <w:rFonts w:ascii="Times New Roman"/>
          <w:b w:val="false"/>
          <w:i w:val="false"/>
          <w:color w:val="000000"/>
          <w:sz w:val="28"/>
        </w:rPr>
        <w:t>мүгедек болып табыла ма __________________________________________</w:t>
      </w:r>
    </w:p>
    <w:p>
      <w:pPr>
        <w:spacing w:after="0"/>
        <w:ind w:left="0"/>
        <w:jc w:val="both"/>
      </w:pPr>
      <w:r>
        <w:rPr>
          <w:rFonts w:ascii="Times New Roman"/>
          <w:b w:val="false"/>
          <w:i w:val="false"/>
          <w:color w:val="000000"/>
          <w:sz w:val="28"/>
        </w:rPr>
        <w:t>                              тобы көрсетiлген, қандай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құжаттармен расталады</w:t>
      </w:r>
    </w:p>
    <w:p>
      <w:pPr>
        <w:spacing w:after="0"/>
        <w:ind w:left="0"/>
        <w:jc w:val="both"/>
      </w:pPr>
      <w:r>
        <w:rPr>
          <w:rFonts w:ascii="Times New Roman"/>
          <w:b w:val="false"/>
          <w:i w:val="false"/>
          <w:color w:val="000000"/>
          <w:sz w:val="28"/>
        </w:rPr>
        <w:t>зейнетақы мөлшерi ________________________________________________</w:t>
      </w:r>
    </w:p>
    <w:p>
      <w:pPr>
        <w:spacing w:after="0"/>
        <w:ind w:left="0"/>
        <w:jc w:val="both"/>
      </w:pPr>
      <w:r>
        <w:rPr>
          <w:rFonts w:ascii="Times New Roman"/>
          <w:b w:val="false"/>
          <w:i w:val="false"/>
          <w:color w:val="000000"/>
          <w:sz w:val="28"/>
        </w:rPr>
        <w:t>қарттар мен мүгедектер интернат-үйiнде болған ба 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қашан, қай жерде</w:t>
      </w:r>
    </w:p>
    <w:p>
      <w:pPr>
        <w:spacing w:after="0"/>
        <w:ind w:left="0"/>
        <w:jc w:val="both"/>
      </w:pPr>
      <w:r>
        <w:rPr>
          <w:rFonts w:ascii="Times New Roman"/>
          <w:b w:val="false"/>
          <w:i w:val="false"/>
          <w:color w:val="000000"/>
          <w:sz w:val="28"/>
        </w:rPr>
        <w:t>12. Отбасы жағдайы _______________________________________________</w:t>
      </w:r>
    </w:p>
    <w:p>
      <w:pPr>
        <w:spacing w:after="0"/>
        <w:ind w:left="0"/>
        <w:jc w:val="both"/>
      </w:pPr>
      <w:r>
        <w:rPr>
          <w:rFonts w:ascii="Times New Roman"/>
          <w:b w:val="false"/>
          <w:i w:val="false"/>
          <w:color w:val="000000"/>
          <w:sz w:val="28"/>
        </w:rPr>
        <w:t>                               отбасының құрамы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13. Басқа жақын туыстары, соның iшiнде жауап алынған адамды</w:t>
      </w:r>
    </w:p>
    <w:p>
      <w:pPr>
        <w:spacing w:after="0"/>
        <w:ind w:left="0"/>
        <w:jc w:val="both"/>
      </w:pPr>
      <w:r>
        <w:rPr>
          <w:rFonts w:ascii="Times New Roman"/>
          <w:b w:val="false"/>
          <w:i w:val="false"/>
          <w:color w:val="000000"/>
          <w:sz w:val="28"/>
        </w:rPr>
        <w:t>қамтамасыз етуге мiндеттiлерi бар ма 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тұратын мекен-жайы, жұмыс орны</w:t>
      </w:r>
    </w:p>
    <w:p>
      <w:pPr>
        <w:spacing w:after="0"/>
        <w:ind w:left="0"/>
        <w:jc w:val="both"/>
      </w:pPr>
      <w:r>
        <w:rPr>
          <w:rFonts w:ascii="Times New Roman"/>
          <w:b w:val="false"/>
          <w:i w:val="false"/>
          <w:color w:val="000000"/>
          <w:sz w:val="28"/>
        </w:rPr>
        <w:t>14. Бұрын қабылдау-бөлу орнына қамалған ба 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қашан, қай жерде</w:t>
      </w:r>
    </w:p>
    <w:p>
      <w:pPr>
        <w:spacing w:after="0"/>
        <w:ind w:left="0"/>
        <w:jc w:val="both"/>
      </w:pPr>
      <w:r>
        <w:rPr>
          <w:rFonts w:ascii="Times New Roman"/>
          <w:b w:val="false"/>
          <w:i w:val="false"/>
          <w:color w:val="000000"/>
          <w:sz w:val="28"/>
        </w:rPr>
        <w:t>15. _____________________________________________________________</w:t>
      </w:r>
    </w:p>
    <w:p>
      <w:pPr>
        <w:spacing w:after="0"/>
        <w:ind w:left="0"/>
        <w:jc w:val="both"/>
      </w:pPr>
      <w:r>
        <w:rPr>
          <w:rFonts w:ascii="Times New Roman"/>
          <w:b w:val="false"/>
          <w:i w:val="false"/>
          <w:color w:val="000000"/>
          <w:sz w:val="28"/>
        </w:rPr>
        <w:t>             отбасынан кетуiнiң, жұмыстан босауының,</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интернат-үйiнен кетiп қалуының себептерi</w:t>
      </w:r>
    </w:p>
    <w:p>
      <w:pPr>
        <w:spacing w:after="0"/>
        <w:ind w:left="0"/>
        <w:jc w:val="both"/>
      </w:pPr>
      <w:r>
        <w:rPr>
          <w:rFonts w:ascii="Times New Roman"/>
          <w:b w:val="false"/>
          <w:i w:val="false"/>
          <w:color w:val="000000"/>
          <w:sz w:val="28"/>
        </w:rPr>
        <w:t>16. Қанша уақыттан бері тұрақты мекен-жайы жоқ және нелiктен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17. Қандай қаражатпен өмiр сүрген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18. Тұрақты мекен-жайынан кеткеннен кейiн қай облыстарда,</w:t>
      </w:r>
    </w:p>
    <w:p>
      <w:pPr>
        <w:spacing w:after="0"/>
        <w:ind w:left="0"/>
        <w:jc w:val="both"/>
      </w:pPr>
      <w:r>
        <w:rPr>
          <w:rFonts w:ascii="Times New Roman"/>
          <w:b w:val="false"/>
          <w:i w:val="false"/>
          <w:color w:val="000000"/>
          <w:sz w:val="28"/>
        </w:rPr>
        <w:t>республикаларда болды 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айналысқан қызмет түрi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 Аталған елдi мекенге келу себебi 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Аталған елдi мекенде қайда түнедi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Күндiзгi уақытын қайда өткiздi 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 Жұмысқа орналасу және тұрақты мекен-жайын нақтылау үшiн</w:t>
      </w:r>
    </w:p>
    <w:p>
      <w:pPr>
        <w:spacing w:after="0"/>
        <w:ind w:left="0"/>
        <w:jc w:val="both"/>
      </w:pPr>
      <w:r>
        <w:rPr>
          <w:rFonts w:ascii="Times New Roman"/>
          <w:b w:val="false"/>
          <w:i w:val="false"/>
          <w:color w:val="000000"/>
          <w:sz w:val="28"/>
        </w:rPr>
        <w:t>өзi шаралар қолданды ма 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қандай, қайда және қашан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21. Болашақта не iстемек ойы бар 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Басқа мәлiметтер 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 алынған адамның қолы ________________________</w:t>
      </w:r>
    </w:p>
    <w:p>
      <w:pPr>
        <w:spacing w:after="0"/>
        <w:ind w:left="0"/>
        <w:jc w:val="both"/>
      </w:pPr>
      <w:r>
        <w:rPr>
          <w:rFonts w:ascii="Times New Roman"/>
          <w:b w:val="false"/>
          <w:i w:val="false"/>
          <w:color w:val="000000"/>
          <w:sz w:val="28"/>
        </w:rPr>
        <w:t>                Жауап алынған қызметкердiң қолы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 ____________________</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Тұрақты мекен-жайы, құжаттары жоқ адам ретiнде ұсталған</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жынысы       | дактилоскопия</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формасы</w:t>
      </w:r>
    </w:p>
    <w:p>
      <w:pPr>
        <w:spacing w:after="0"/>
        <w:ind w:left="0"/>
        <w:jc w:val="both"/>
      </w:pPr>
      <w:r>
        <w:rPr>
          <w:rFonts w:ascii="Times New Roman"/>
          <w:b w:val="false"/>
          <w:i w:val="false"/>
          <w:color w:val="000000"/>
          <w:sz w:val="28"/>
        </w:rPr>
        <w:t>                          | формула</w:t>
      </w:r>
    </w:p>
    <w:p>
      <w:pPr>
        <w:spacing w:after="0"/>
        <w:ind w:left="0"/>
        <w:jc w:val="both"/>
      </w:pPr>
      <w:r>
        <w:rPr>
          <w:rFonts w:ascii="Times New Roman"/>
          <w:b w:val="false"/>
          <w:i w:val="false"/>
          <w:color w:val="000000"/>
          <w:sz w:val="28"/>
        </w:rPr>
        <w:t>Тегi______________________|_______________________________________</w:t>
      </w:r>
    </w:p>
    <w:p>
      <w:pPr>
        <w:spacing w:after="0"/>
        <w:ind w:left="0"/>
        <w:jc w:val="both"/>
      </w:pPr>
      <w:r>
        <w:rPr>
          <w:rFonts w:ascii="Times New Roman"/>
          <w:b w:val="false"/>
          <w:i w:val="false"/>
          <w:color w:val="000000"/>
          <w:sz w:val="28"/>
        </w:rPr>
        <w:t>Есiмi_____________________| қосымша</w:t>
      </w:r>
    </w:p>
    <w:p>
      <w:pPr>
        <w:spacing w:after="0"/>
        <w:ind w:left="0"/>
        <w:jc w:val="both"/>
      </w:pPr>
      <w:r>
        <w:rPr>
          <w:rFonts w:ascii="Times New Roman"/>
          <w:b w:val="false"/>
          <w:i w:val="false"/>
          <w:color w:val="000000"/>
          <w:sz w:val="28"/>
        </w:rPr>
        <w:t>                          | жiктеу</w:t>
      </w:r>
    </w:p>
    <w:p>
      <w:pPr>
        <w:spacing w:after="0"/>
        <w:ind w:left="0"/>
        <w:jc w:val="both"/>
      </w:pPr>
      <w:r>
        <w:rPr>
          <w:rFonts w:ascii="Times New Roman"/>
          <w:b w:val="false"/>
          <w:i w:val="false"/>
          <w:color w:val="000000"/>
          <w:sz w:val="28"/>
        </w:rPr>
        <w:t>Әкесiнiң есiмi ___________________________________________________</w:t>
      </w:r>
    </w:p>
    <w:p>
      <w:pPr>
        <w:spacing w:after="0"/>
        <w:ind w:left="0"/>
        <w:jc w:val="both"/>
      </w:pPr>
      <w:r>
        <w:rPr>
          <w:rFonts w:ascii="Times New Roman"/>
          <w:b w:val="false"/>
          <w:i w:val="false"/>
          <w:color w:val="000000"/>
          <w:sz w:val="28"/>
        </w:rPr>
        <w:t>199__ж. " " ____________туылған. Туған жерi ______________________</w:t>
      </w:r>
    </w:p>
    <w:p>
      <w:pPr>
        <w:spacing w:after="0"/>
        <w:ind w:left="0"/>
        <w:jc w:val="both"/>
      </w:pPr>
      <w:r>
        <w:rPr>
          <w:rFonts w:ascii="Times New Roman"/>
          <w:b w:val="false"/>
          <w:i w:val="false"/>
          <w:color w:val="000000"/>
          <w:sz w:val="28"/>
        </w:rPr>
        <w:t>                                            ауыл (село), ауданы,</w:t>
      </w:r>
    </w:p>
    <w:p>
      <w:pPr>
        <w:spacing w:after="0"/>
        <w:ind w:left="0"/>
        <w:jc w:val="both"/>
      </w:pPr>
      <w:r>
        <w:rPr>
          <w:rFonts w:ascii="Times New Roman"/>
          <w:b w:val="false"/>
          <w:i w:val="false"/>
          <w:color w:val="000000"/>
          <w:sz w:val="28"/>
        </w:rPr>
        <w:t>                                            облысы (аймақ, респ.)</w:t>
      </w:r>
    </w:p>
    <w:p>
      <w:pPr>
        <w:spacing w:after="0"/>
        <w:ind w:left="0"/>
        <w:jc w:val="both"/>
      </w:pPr>
      <w:r>
        <w:rPr>
          <w:rFonts w:ascii="Times New Roman"/>
          <w:b w:val="false"/>
          <w:i w:val="false"/>
          <w:color w:val="000000"/>
          <w:sz w:val="28"/>
        </w:rPr>
        <w:t>                        Оң қолы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Бас   |  2. Сұқ    |  3. Ортаңғы |  4. Аты жоқ | 5. Шынашақ  |</w:t>
      </w:r>
    </w:p>
    <w:p>
      <w:pPr>
        <w:spacing w:after="0"/>
        <w:ind w:left="0"/>
        <w:jc w:val="both"/>
      </w:pPr>
      <w:r>
        <w:rPr>
          <w:rFonts w:ascii="Times New Roman"/>
          <w:b w:val="false"/>
          <w:i w:val="false"/>
          <w:color w:val="000000"/>
          <w:sz w:val="28"/>
        </w:rPr>
        <w:t>   бармақ  |   саусақ   |     саусақ  |    саусақ   |             |</w:t>
      </w:r>
    </w:p>
    <w:p>
      <w:pPr>
        <w:spacing w:after="0"/>
        <w:ind w:left="0"/>
        <w:jc w:val="both"/>
      </w:pPr>
      <w:r>
        <w:rPr>
          <w:rFonts w:ascii="Times New Roman"/>
          <w:b w:val="false"/>
          <w:i w:val="false"/>
          <w:color w:val="000000"/>
          <w:sz w:val="28"/>
        </w:rPr>
        <w:t>           |___      ___|             |___       ___|             |</w:t>
      </w:r>
    </w:p>
    <w:p>
      <w:pPr>
        <w:spacing w:after="0"/>
        <w:ind w:left="0"/>
        <w:jc w:val="both"/>
      </w:pPr>
      <w:r>
        <w:rPr>
          <w:rFonts w:ascii="Times New Roman"/>
          <w:b w:val="false"/>
          <w:i w:val="false"/>
          <w:color w:val="000000"/>
          <w:sz w:val="28"/>
        </w:rPr>
        <w:t>           |   | 16 |   |             |   |  8  |   |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__ | 16 |___________________|  8  |___|_____________|____| 4  |___|</w:t>
      </w:r>
    </w:p>
    <w:p>
      <w:pPr>
        <w:spacing w:after="0"/>
        <w:ind w:left="0"/>
        <w:jc w:val="both"/>
      </w:pPr>
      <w:r>
        <w:rPr>
          <w:rFonts w:ascii="Times New Roman"/>
          <w:b w:val="false"/>
          <w:i w:val="false"/>
          <w:color w:val="000000"/>
          <w:sz w:val="28"/>
        </w:rPr>
        <w:t>   |____|                   |_____|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Бүктеу сызығы               Сол қолы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Бас   |  2. Сұқ    |  3. Ортаңғы |  4. Аты жоқ | 5. Шынашақ  |</w:t>
      </w:r>
    </w:p>
    <w:p>
      <w:pPr>
        <w:spacing w:after="0"/>
        <w:ind w:left="0"/>
        <w:jc w:val="both"/>
      </w:pPr>
      <w:r>
        <w:rPr>
          <w:rFonts w:ascii="Times New Roman"/>
          <w:b w:val="false"/>
          <w:i w:val="false"/>
          <w:color w:val="000000"/>
          <w:sz w:val="28"/>
        </w:rPr>
        <w:t>   бармақ  |   саусақ   |     саусақ  |    саусақ   |             |</w:t>
      </w:r>
    </w:p>
    <w:p>
      <w:pPr>
        <w:spacing w:after="0"/>
        <w:ind w:left="0"/>
        <w:jc w:val="both"/>
      </w:pPr>
      <w:r>
        <w:rPr>
          <w:rFonts w:ascii="Times New Roman"/>
          <w:b w:val="false"/>
          <w:i w:val="false"/>
          <w:color w:val="000000"/>
          <w:sz w:val="28"/>
        </w:rPr>
        <w:t>__      ___|            |___       ___|             |___       ___|</w:t>
      </w:r>
    </w:p>
    <w:p>
      <w:pPr>
        <w:spacing w:after="0"/>
        <w:ind w:left="0"/>
        <w:jc w:val="both"/>
      </w:pPr>
      <w:r>
        <w:rPr>
          <w:rFonts w:ascii="Times New Roman"/>
          <w:b w:val="false"/>
          <w:i w:val="false"/>
          <w:color w:val="000000"/>
          <w:sz w:val="28"/>
        </w:rPr>
        <w:t>  |  4  |  |            |   |  2  |   |             |   |  1  |   |</w:t>
      </w:r>
    </w:p>
    <w:p>
      <w:pPr>
        <w:spacing w:after="0"/>
        <w:ind w:left="0"/>
        <w:jc w:val="both"/>
      </w:pPr>
      <w:r>
        <w:rPr>
          <w:rFonts w:ascii="Times New Roman"/>
          <w:b w:val="false"/>
          <w:i w:val="false"/>
          <w:color w:val="000000"/>
          <w:sz w:val="28"/>
        </w:rPr>
        <w:t>  |_____|  |  |  2  |   |   |_____|   |   |  1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Бүктеу сызығы</w:t>
      </w:r>
    </w:p>
    <w:p>
      <w:pPr>
        <w:spacing w:after="0"/>
        <w:ind w:left="0"/>
        <w:jc w:val="both"/>
      </w:pPr>
      <w:r>
        <w:rPr>
          <w:rFonts w:ascii="Times New Roman"/>
          <w:b w:val="false"/>
          <w:i w:val="false"/>
          <w:color w:val="000000"/>
          <w:sz w:val="28"/>
        </w:rPr>
        <w:t>                    Бақылау бедерлемелерi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Сол қолы        | Бас бармақ | Бас бармақ |    Оң қолы</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Ұсталған адамның қолы ____________________________</w:t>
      </w:r>
    </w:p>
    <w:p>
      <w:pPr>
        <w:spacing w:after="0"/>
        <w:ind w:left="0"/>
        <w:jc w:val="both"/>
      </w:pPr>
      <w:r>
        <w:rPr>
          <w:rFonts w:ascii="Times New Roman"/>
          <w:b w:val="false"/>
          <w:i w:val="false"/>
          <w:color w:val="000000"/>
          <w:sz w:val="28"/>
        </w:rPr>
        <w:t>Карта 199__ж. " " ________________толтырылған 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(Iшкi iстер министрлiгi қай органында және қай жерде екенi</w:t>
      </w:r>
    </w:p>
    <w:p>
      <w:pPr>
        <w:spacing w:after="0"/>
        <w:ind w:left="0"/>
        <w:jc w:val="both"/>
      </w:pPr>
      <w:r>
        <w:rPr>
          <w:rFonts w:ascii="Times New Roman"/>
          <w:b w:val="false"/>
          <w:i w:val="false"/>
          <w:color w:val="000000"/>
          <w:sz w:val="28"/>
        </w:rPr>
        <w:t>көрсетiлсiн)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IIМ, IIБ қосымша жiктеу формуласы құрастырылмайды.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әлеуметтiк қорғау</w:t>
      </w:r>
    </w:p>
    <w:p>
      <w:pPr>
        <w:spacing w:after="0"/>
        <w:ind w:left="0"/>
        <w:jc w:val="both"/>
      </w:pPr>
      <w:r>
        <w:rPr>
          <w:rFonts w:ascii="Times New Roman"/>
          <w:b w:val="false"/>
          <w:i w:val="false"/>
          <w:color w:val="000000"/>
          <w:sz w:val="28"/>
        </w:rPr>
        <w:t>                                  ______________________бастығы</w:t>
      </w:r>
    </w:p>
    <w:p>
      <w:pPr>
        <w:spacing w:after="0"/>
        <w:ind w:left="0"/>
        <w:jc w:val="both"/>
      </w:pPr>
      <w:r>
        <w:rPr>
          <w:rFonts w:ascii="Times New Roman"/>
          <w:b w:val="false"/>
          <w:i w:val="false"/>
          <w:color w:val="000000"/>
          <w:sz w:val="28"/>
        </w:rPr>
        <w:t>                                        органының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199__ж. " "_______________</w:t>
      </w:r>
    </w:p>
    <w:p>
      <w:pPr>
        <w:spacing w:after="0"/>
        <w:ind w:left="0"/>
        <w:jc w:val="both"/>
      </w:pPr>
      <w:r>
        <w:rPr>
          <w:rFonts w:ascii="Times New Roman"/>
          <w:b w:val="false"/>
          <w:i w:val="false"/>
          <w:color w:val="000000"/>
          <w:sz w:val="28"/>
        </w:rPr>
        <w:t>N____ қаулысына сәйкес қабылдау-бөлу орнында қамауда отырған</w:t>
      </w:r>
    </w:p>
    <w:p>
      <w:pPr>
        <w:spacing w:after="0"/>
        <w:ind w:left="0"/>
        <w:jc w:val="both"/>
      </w:pPr>
      <w:r>
        <w:rPr>
          <w:rFonts w:ascii="Times New Roman"/>
          <w:b w:val="false"/>
          <w:i w:val="false"/>
          <w:color w:val="000000"/>
          <w:sz w:val="28"/>
        </w:rPr>
        <w:t>(босатылған)</w:t>
      </w:r>
    </w:p>
    <w:p>
      <w:pPr>
        <w:spacing w:after="0"/>
        <w:ind w:left="0"/>
        <w:jc w:val="both"/>
      </w:pPr>
      <w:r>
        <w:rPr>
          <w:rFonts w:ascii="Times New Roman"/>
          <w:b w:val="false"/>
          <w:i w:val="false"/>
          <w:color w:val="000000"/>
          <w:sz w:val="28"/>
        </w:rPr>
        <w:t>азамат 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интернат-үйiне жолдама алу үшiн құжаттары жiберiлiп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7-Қосымша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________________________бастығы</w:t>
      </w:r>
    </w:p>
    <w:p>
      <w:pPr>
        <w:spacing w:after="0"/>
        <w:ind w:left="0"/>
        <w:jc w:val="both"/>
      </w:pPr>
      <w:r>
        <w:rPr>
          <w:rFonts w:ascii="Times New Roman"/>
          <w:b w:val="false"/>
          <w:i w:val="false"/>
          <w:color w:val="000000"/>
          <w:sz w:val="28"/>
        </w:rPr>
        <w:t>                                        органының</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Үкiметiнің 199__ж. " "_______________</w:t>
      </w:r>
    </w:p>
    <w:p>
      <w:pPr>
        <w:spacing w:after="0"/>
        <w:ind w:left="0"/>
        <w:jc w:val="both"/>
      </w:pPr>
      <w:r>
        <w:rPr>
          <w:rFonts w:ascii="Times New Roman"/>
          <w:b w:val="false"/>
          <w:i w:val="false"/>
          <w:color w:val="000000"/>
          <w:sz w:val="28"/>
        </w:rPr>
        <w:t>N____ қаулысына сәйкес қабылдау-бөлу орнында қамауда отырған</w:t>
      </w:r>
    </w:p>
    <w:p>
      <w:pPr>
        <w:spacing w:after="0"/>
        <w:ind w:left="0"/>
        <w:jc w:val="both"/>
      </w:pPr>
      <w:r>
        <w:rPr>
          <w:rFonts w:ascii="Times New Roman"/>
          <w:b w:val="false"/>
          <w:i w:val="false"/>
          <w:color w:val="000000"/>
          <w:sz w:val="28"/>
        </w:rPr>
        <w:t>(босатылған)</w:t>
      </w:r>
    </w:p>
    <w:p>
      <w:pPr>
        <w:spacing w:after="0"/>
        <w:ind w:left="0"/>
        <w:jc w:val="both"/>
      </w:pPr>
      <w:r>
        <w:rPr>
          <w:rFonts w:ascii="Times New Roman"/>
          <w:b w:val="false"/>
          <w:i w:val="false"/>
          <w:color w:val="000000"/>
          <w:sz w:val="28"/>
        </w:rPr>
        <w:t>азамат 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емделуге жiберуге жолдама алу үшiн құжаттары жiберiлiп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8-Қосымша</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__________________бастығы</w:t>
      </w:r>
    </w:p>
    <w:p>
      <w:pPr>
        <w:spacing w:after="0"/>
        <w:ind w:left="0"/>
        <w:jc w:val="both"/>
      </w:pPr>
      <w:r>
        <w:rPr>
          <w:rFonts w:ascii="Times New Roman"/>
          <w:b w:val="false"/>
          <w:i w:val="false"/>
          <w:color w:val="000000"/>
          <w:sz w:val="28"/>
        </w:rPr>
        <w:t>199__ж. "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орнынан босату туралы</w:t>
      </w:r>
    </w:p>
    <w:p>
      <w:pPr>
        <w:spacing w:after="0"/>
        <w:ind w:left="0"/>
        <w:jc w:val="both"/>
      </w:pPr>
      <w:r>
        <w:rPr>
          <w:rFonts w:ascii="Times New Roman"/>
          <w:b w:val="false"/>
          <w:i w:val="false"/>
          <w:color w:val="000000"/>
          <w:sz w:val="28"/>
        </w:rPr>
        <w:t>                            Қаулы</w:t>
      </w:r>
    </w:p>
    <w:p>
      <w:pPr>
        <w:spacing w:after="0"/>
        <w:ind w:left="0"/>
        <w:jc w:val="both"/>
      </w:pPr>
      <w:r>
        <w:rPr>
          <w:rFonts w:ascii="Times New Roman"/>
          <w:b w:val="false"/>
          <w:i w:val="false"/>
          <w:color w:val="000000"/>
          <w:sz w:val="28"/>
        </w:rPr>
        <w:t>199__ж. " "_________________</w:t>
      </w:r>
    </w:p>
    <w:p>
      <w:pPr>
        <w:spacing w:after="0"/>
        <w:ind w:left="0"/>
        <w:jc w:val="both"/>
      </w:pPr>
      <w:r>
        <w:rPr>
          <w:rFonts w:ascii="Times New Roman"/>
          <w:b w:val="false"/>
          <w:i w:val="false"/>
          <w:color w:val="000000"/>
          <w:sz w:val="28"/>
        </w:rPr>
        <w:t>________________________________________ қаласы (поселкесi)</w:t>
      </w:r>
    </w:p>
    <w:p>
      <w:pPr>
        <w:spacing w:after="0"/>
        <w:ind w:left="0"/>
        <w:jc w:val="both"/>
      </w:pPr>
      <w:r>
        <w:rPr>
          <w:rFonts w:ascii="Times New Roman"/>
          <w:b w:val="false"/>
          <w:i w:val="false"/>
          <w:color w:val="000000"/>
          <w:sz w:val="28"/>
        </w:rPr>
        <w:t>Мен, _____________________________________________________________</w:t>
      </w:r>
    </w:p>
    <w:p>
      <w:pPr>
        <w:spacing w:after="0"/>
        <w:ind w:left="0"/>
        <w:jc w:val="both"/>
      </w:pPr>
      <w:r>
        <w:rPr>
          <w:rFonts w:ascii="Times New Roman"/>
          <w:b w:val="false"/>
          <w:i w:val="false"/>
          <w:color w:val="000000"/>
          <w:sz w:val="28"/>
        </w:rPr>
        <w:t>                            лауазымы, атағы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iшкi iстер органының атауы</w:t>
      </w:r>
    </w:p>
    <w:p>
      <w:pPr>
        <w:spacing w:after="0"/>
        <w:ind w:left="0"/>
        <w:jc w:val="both"/>
      </w:pPr>
      <w:r>
        <w:rPr>
          <w:rFonts w:ascii="Times New Roman"/>
          <w:b w:val="false"/>
          <w:i w:val="false"/>
          <w:color w:val="000000"/>
          <w:sz w:val="28"/>
        </w:rPr>
        <w:t>199__ж. " "___________________ұсталып және 199__ж. " "____________</w:t>
      </w:r>
    </w:p>
    <w:p>
      <w:pPr>
        <w:spacing w:after="0"/>
        <w:ind w:left="0"/>
        <w:jc w:val="both"/>
      </w:pPr>
      <w:r>
        <w:rPr>
          <w:rFonts w:ascii="Times New Roman"/>
          <w:b w:val="false"/>
          <w:i w:val="false"/>
          <w:color w:val="000000"/>
          <w:sz w:val="28"/>
        </w:rPr>
        <w:t>дейiн қабылдау-бөлу орнында қамауда болған азамат 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бақылау материалдарын қарай келiп</w:t>
      </w:r>
    </w:p>
    <w:p>
      <w:pPr>
        <w:spacing w:after="0"/>
        <w:ind w:left="0"/>
        <w:jc w:val="both"/>
      </w:pPr>
      <w:r>
        <w:rPr>
          <w:rFonts w:ascii="Times New Roman"/>
          <w:b w:val="false"/>
          <w:i w:val="false"/>
          <w:color w:val="000000"/>
          <w:sz w:val="28"/>
        </w:rPr>
        <w:t>                   мынаны анықтадым:</w:t>
      </w:r>
    </w:p>
    <w:p>
      <w:pPr>
        <w:spacing w:after="0"/>
        <w:ind w:left="0"/>
        <w:jc w:val="both"/>
      </w:pPr>
      <w:r>
        <w:rPr>
          <w:rFonts w:ascii="Times New Roman"/>
          <w:b w:val="false"/>
          <w:i w:val="false"/>
          <w:color w:val="000000"/>
          <w:sz w:val="28"/>
        </w:rPr>
        <w:t>Азамат ___________________________________________________________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Туылған мезгiлi ____________________Туылған жерi _________________</w:t>
      </w:r>
    </w:p>
    <w:p>
      <w:pPr>
        <w:spacing w:after="0"/>
        <w:ind w:left="0"/>
        <w:jc w:val="both"/>
      </w:pPr>
      <w:r>
        <w:rPr>
          <w:rFonts w:ascii="Times New Roman"/>
          <w:b w:val="false"/>
          <w:i w:val="false"/>
          <w:color w:val="000000"/>
          <w:sz w:val="28"/>
        </w:rPr>
        <w:t>                  күнi, айы, жылы               қала, аудан, облыс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(аймақ, республика)</w:t>
      </w:r>
    </w:p>
    <w:p>
      <w:pPr>
        <w:spacing w:after="0"/>
        <w:ind w:left="0"/>
        <w:jc w:val="both"/>
      </w:pPr>
      <w:r>
        <w:rPr>
          <w:rFonts w:ascii="Times New Roman"/>
          <w:b w:val="false"/>
          <w:i w:val="false"/>
          <w:color w:val="000000"/>
          <w:sz w:val="28"/>
        </w:rPr>
        <w:t>Ұлты______________________отбасының жағдайы ______________________</w:t>
      </w:r>
    </w:p>
    <w:p>
      <w:pPr>
        <w:spacing w:after="0"/>
        <w:ind w:left="0"/>
        <w:jc w:val="both"/>
      </w:pPr>
      <w:r>
        <w:rPr>
          <w:rFonts w:ascii="Times New Roman"/>
          <w:b w:val="false"/>
          <w:i w:val="false"/>
          <w:color w:val="000000"/>
          <w:sz w:val="28"/>
        </w:rPr>
        <w:t>                                            егер некеде тұрса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әйелiнiң (күйеуiнiң), тегi, есiмi, әкесiнiң есiмi көрсетiлсiн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кiм және қашан некесiн тiркеген, куәлiктiң сериясы, нөмiрi</w:t>
      </w:r>
    </w:p>
    <w:p>
      <w:pPr>
        <w:spacing w:after="0"/>
        <w:ind w:left="0"/>
        <w:jc w:val="both"/>
      </w:pPr>
      <w:r>
        <w:rPr>
          <w:rFonts w:ascii="Times New Roman"/>
          <w:b w:val="false"/>
          <w:i w:val="false"/>
          <w:color w:val="000000"/>
          <w:sz w:val="28"/>
        </w:rPr>
        <w:t>Әскери мiндетке қатысы____________________________________________</w:t>
      </w:r>
    </w:p>
    <w:p>
      <w:pPr>
        <w:spacing w:after="0"/>
        <w:ind w:left="0"/>
        <w:jc w:val="both"/>
      </w:pPr>
      <w:r>
        <w:rPr>
          <w:rFonts w:ascii="Times New Roman"/>
          <w:b w:val="false"/>
          <w:i w:val="false"/>
          <w:color w:val="000000"/>
          <w:sz w:val="28"/>
        </w:rPr>
        <w:t>Сотты болуы_______________________________________________________</w:t>
      </w:r>
    </w:p>
    <w:p>
      <w:pPr>
        <w:spacing w:after="0"/>
        <w:ind w:left="0"/>
        <w:jc w:val="both"/>
      </w:pPr>
      <w:r>
        <w:rPr>
          <w:rFonts w:ascii="Times New Roman"/>
          <w:b w:val="false"/>
          <w:i w:val="false"/>
          <w:color w:val="000000"/>
          <w:sz w:val="28"/>
        </w:rPr>
        <w:t>            қашан, ҚК қай бабы бойынша және қандай мерзiмге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сотталған, қашан, неге байланысты босатылған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 облысы (өлкесi, республикасы)</w:t>
      </w:r>
    </w:p>
    <w:p>
      <w:pPr>
        <w:spacing w:after="0"/>
        <w:ind w:left="0"/>
        <w:jc w:val="both"/>
      </w:pPr>
      <w:r>
        <w:rPr>
          <w:rFonts w:ascii="Times New Roman"/>
          <w:b w:val="false"/>
          <w:i w:val="false"/>
          <w:color w:val="000000"/>
          <w:sz w:val="28"/>
        </w:rPr>
        <w:t>___________________________________________________ауданы (қаласы)</w:t>
      </w:r>
    </w:p>
    <w:p>
      <w:pPr>
        <w:spacing w:after="0"/>
        <w:ind w:left="0"/>
        <w:jc w:val="both"/>
      </w:pPr>
      <w:r>
        <w:rPr>
          <w:rFonts w:ascii="Times New Roman"/>
          <w:b w:val="false"/>
          <w:i w:val="false"/>
          <w:color w:val="000000"/>
          <w:sz w:val="28"/>
        </w:rPr>
        <w:t>_________________________халық сотының N______________ атқару</w:t>
      </w:r>
    </w:p>
    <w:p>
      <w:pPr>
        <w:spacing w:after="0"/>
        <w:ind w:left="0"/>
        <w:jc w:val="both"/>
      </w:pPr>
      <w:r>
        <w:rPr>
          <w:rFonts w:ascii="Times New Roman"/>
          <w:b w:val="false"/>
          <w:i w:val="false"/>
          <w:color w:val="000000"/>
          <w:sz w:val="28"/>
        </w:rPr>
        <w:t>қағазы бойынша талапкер __________________________________________</w:t>
      </w:r>
    </w:p>
    <w:p>
      <w:pPr>
        <w:spacing w:after="0"/>
        <w:ind w:left="0"/>
        <w:jc w:val="both"/>
      </w:pPr>
      <w:r>
        <w:rPr>
          <w:rFonts w:ascii="Times New Roman"/>
          <w:b w:val="false"/>
          <w:i w:val="false"/>
          <w:color w:val="000000"/>
          <w:sz w:val="28"/>
        </w:rPr>
        <w:t>                           тегi, есiмi, әкесiнiң есiмi, мекен-жайы</w:t>
      </w:r>
    </w:p>
    <w:p>
      <w:pPr>
        <w:spacing w:after="0"/>
        <w:ind w:left="0"/>
        <w:jc w:val="both"/>
      </w:pPr>
      <w:r>
        <w:rPr>
          <w:rFonts w:ascii="Times New Roman"/>
          <w:b w:val="false"/>
          <w:i w:val="false"/>
          <w:color w:val="000000"/>
          <w:sz w:val="28"/>
        </w:rPr>
        <w:t>___________________________________пайдасына _____________________</w:t>
      </w:r>
    </w:p>
    <w:p>
      <w:pPr>
        <w:spacing w:after="0"/>
        <w:ind w:left="0"/>
        <w:jc w:val="both"/>
      </w:pPr>
      <w:r>
        <w:rPr>
          <w:rFonts w:ascii="Times New Roman"/>
          <w:b w:val="false"/>
          <w:i w:val="false"/>
          <w:color w:val="000000"/>
          <w:sz w:val="28"/>
        </w:rPr>
        <w:t>     тұрғылықты жерi</w:t>
      </w:r>
    </w:p>
    <w:p>
      <w:pPr>
        <w:spacing w:after="0"/>
        <w:ind w:left="0"/>
        <w:jc w:val="both"/>
      </w:pPr>
      <w:r>
        <w:rPr>
          <w:rFonts w:ascii="Times New Roman"/>
          <w:b w:val="false"/>
          <w:i w:val="false"/>
          <w:color w:val="000000"/>
          <w:sz w:val="28"/>
        </w:rPr>
        <w:t>көлемiнде қарызы бар.</w:t>
      </w:r>
    </w:p>
    <w:p>
      <w:pPr>
        <w:spacing w:after="0"/>
        <w:ind w:left="0"/>
        <w:jc w:val="both"/>
      </w:pPr>
      <w:r>
        <w:rPr>
          <w:rFonts w:ascii="Times New Roman"/>
          <w:b w:val="false"/>
          <w:i w:val="false"/>
          <w:color w:val="000000"/>
          <w:sz w:val="28"/>
        </w:rPr>
        <w:t>________________________________жұмыс iстемейдi</w:t>
      </w:r>
    </w:p>
    <w:p>
      <w:pPr>
        <w:spacing w:after="0"/>
        <w:ind w:left="0"/>
        <w:jc w:val="both"/>
      </w:pPr>
      <w:r>
        <w:rPr>
          <w:rFonts w:ascii="Times New Roman"/>
          <w:b w:val="false"/>
          <w:i w:val="false"/>
          <w:color w:val="000000"/>
          <w:sz w:val="28"/>
        </w:rPr>
        <w:t>     қай уақыттан берi</w:t>
      </w:r>
    </w:p>
    <w:p>
      <w:pPr>
        <w:spacing w:after="0"/>
        <w:ind w:left="0"/>
        <w:jc w:val="both"/>
      </w:pPr>
      <w:r>
        <w:rPr>
          <w:rFonts w:ascii="Times New Roman"/>
          <w:b w:val="false"/>
          <w:i w:val="false"/>
          <w:color w:val="000000"/>
          <w:sz w:val="28"/>
        </w:rPr>
        <w:t>Аталған елдi мекенге келгендегi мақсаты ___________________________</w:t>
      </w:r>
    </w:p>
    <w:p>
      <w:pPr>
        <w:spacing w:after="0"/>
        <w:ind w:left="0"/>
        <w:jc w:val="both"/>
      </w:pPr>
      <w:r>
        <w:rPr>
          <w:rFonts w:ascii="Times New Roman"/>
          <w:b w:val="false"/>
          <w:i w:val="false"/>
          <w:color w:val="000000"/>
          <w:sz w:val="28"/>
        </w:rPr>
        <w:t>Адамның жеке басы ________________________________________________</w:t>
      </w:r>
    </w:p>
    <w:p>
      <w:pPr>
        <w:spacing w:after="0"/>
        <w:ind w:left="0"/>
        <w:jc w:val="both"/>
      </w:pPr>
      <w:r>
        <w:rPr>
          <w:rFonts w:ascii="Times New Roman"/>
          <w:b w:val="false"/>
          <w:i w:val="false"/>
          <w:color w:val="000000"/>
          <w:sz w:val="28"/>
        </w:rPr>
        <w:t>                            құжаттың аты, сериясы, N</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кiм және қашан берген, егер бұрын төлқұжаты болса, оның</w:t>
      </w:r>
    </w:p>
    <w:p>
      <w:pPr>
        <w:spacing w:after="0"/>
        <w:ind w:left="0"/>
        <w:jc w:val="both"/>
      </w:pPr>
      <w:r>
        <w:rPr>
          <w:rFonts w:ascii="Times New Roman"/>
          <w:b w:val="false"/>
          <w:i w:val="false"/>
          <w:color w:val="000000"/>
          <w:sz w:val="28"/>
        </w:rPr>
        <w:t>________________________________________________арқылы расталды</w:t>
      </w:r>
    </w:p>
    <w:p>
      <w:pPr>
        <w:spacing w:after="0"/>
        <w:ind w:left="0"/>
        <w:jc w:val="both"/>
      </w:pPr>
      <w:r>
        <w:rPr>
          <w:rFonts w:ascii="Times New Roman"/>
          <w:b w:val="false"/>
          <w:i w:val="false"/>
          <w:color w:val="000000"/>
          <w:sz w:val="28"/>
        </w:rPr>
        <w:t>  сериясы, N, кiм және қашан бергенi көрсетiлсiн</w:t>
      </w:r>
    </w:p>
    <w:p>
      <w:pPr>
        <w:spacing w:after="0"/>
        <w:ind w:left="0"/>
        <w:jc w:val="both"/>
      </w:pPr>
      <w:r>
        <w:rPr>
          <w:rFonts w:ascii="Times New Roman"/>
          <w:b w:val="false"/>
          <w:i w:val="false"/>
          <w:color w:val="000000"/>
          <w:sz w:val="28"/>
        </w:rPr>
        <w:t>                    шешiм қабылдадым:</w:t>
      </w:r>
    </w:p>
    <w:p>
      <w:pPr>
        <w:spacing w:after="0"/>
        <w:ind w:left="0"/>
        <w:jc w:val="both"/>
      </w:pPr>
      <w:r>
        <w:rPr>
          <w:rFonts w:ascii="Times New Roman"/>
          <w:b w:val="false"/>
          <w:i w:val="false"/>
          <w:color w:val="000000"/>
          <w:sz w:val="28"/>
        </w:rPr>
        <w:t>Азамат_________________________________________қабылдау-бөлу орнынан</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босатылып ________________________________________________________</w:t>
      </w:r>
    </w:p>
    <w:p>
      <w:pPr>
        <w:spacing w:after="0"/>
        <w:ind w:left="0"/>
        <w:jc w:val="both"/>
      </w:pPr>
      <w:r>
        <w:rPr>
          <w:rFonts w:ascii="Times New Roman"/>
          <w:b w:val="false"/>
          <w:i w:val="false"/>
          <w:color w:val="000000"/>
          <w:sz w:val="28"/>
        </w:rPr>
        <w:t>             ұзақ уақыттық немесе қысқа мерзiмдiк төлқұжат</w:t>
      </w:r>
    </w:p>
    <w:p>
      <w:pPr>
        <w:spacing w:after="0"/>
        <w:ind w:left="0"/>
        <w:jc w:val="both"/>
      </w:pPr>
      <w:r>
        <w:rPr>
          <w:rFonts w:ascii="Times New Roman"/>
          <w:b w:val="false"/>
          <w:i w:val="false"/>
          <w:color w:val="000000"/>
          <w:sz w:val="28"/>
        </w:rPr>
        <w:t>берiлсiн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облыстың (өлкенiң, респуб.), ауданның, қаланың, ауылдың атауы</w:t>
      </w:r>
    </w:p>
    <w:p>
      <w:pPr>
        <w:spacing w:after="0"/>
        <w:ind w:left="0"/>
        <w:jc w:val="both"/>
      </w:pPr>
      <w:r>
        <w:rPr>
          <w:rFonts w:ascii="Times New Roman"/>
          <w:b w:val="false"/>
          <w:i w:val="false"/>
          <w:color w:val="000000"/>
          <w:sz w:val="28"/>
        </w:rPr>
        <w:t>____________________________________________________жұмысқа тұруға</w:t>
      </w:r>
    </w:p>
    <w:p>
      <w:pPr>
        <w:spacing w:after="0"/>
        <w:ind w:left="0"/>
        <w:jc w:val="both"/>
      </w:pPr>
      <w:r>
        <w:rPr>
          <w:rFonts w:ascii="Times New Roman"/>
          <w:b w:val="false"/>
          <w:i w:val="false"/>
          <w:color w:val="000000"/>
          <w:sz w:val="28"/>
        </w:rPr>
        <w:t>     ұйымның, мекеменiң, кәсiпорынның атауы</w:t>
      </w:r>
    </w:p>
    <w:p>
      <w:pPr>
        <w:spacing w:after="0"/>
        <w:ind w:left="0"/>
        <w:jc w:val="both"/>
      </w:pPr>
      <w:r>
        <w:rPr>
          <w:rFonts w:ascii="Times New Roman"/>
          <w:b w:val="false"/>
          <w:i w:val="false"/>
          <w:color w:val="000000"/>
          <w:sz w:val="28"/>
        </w:rPr>
        <w:t>_________________________________интернат-үйiне жолдансын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Жол жүру құжаттары _______________________________ дейiн ресiмделсiн</w:t>
      </w:r>
    </w:p>
    <w:p>
      <w:pPr>
        <w:spacing w:after="0"/>
        <w:ind w:left="0"/>
        <w:jc w:val="both"/>
      </w:pPr>
      <w:r>
        <w:rPr>
          <w:rFonts w:ascii="Times New Roman"/>
          <w:b w:val="false"/>
          <w:i w:val="false"/>
          <w:color w:val="000000"/>
          <w:sz w:val="28"/>
        </w:rPr>
        <w:t>                     темiр жол станциясының аты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шешiм қабылдаған қызметкердiң қолы</w:t>
      </w:r>
    </w:p>
    <w:p>
      <w:pPr>
        <w:spacing w:after="0"/>
        <w:ind w:left="0"/>
        <w:jc w:val="both"/>
      </w:pPr>
      <w:r>
        <w:rPr>
          <w:rFonts w:ascii="Times New Roman"/>
          <w:b w:val="false"/>
          <w:i w:val="false"/>
          <w:color w:val="000000"/>
          <w:sz w:val="28"/>
        </w:rPr>
        <w:t>                Шешiммен таныстым _______________________________</w:t>
      </w:r>
    </w:p>
    <w:p>
      <w:pPr>
        <w:spacing w:after="0"/>
        <w:ind w:left="0"/>
        <w:jc w:val="both"/>
      </w:pPr>
      <w:r>
        <w:rPr>
          <w:rFonts w:ascii="Times New Roman"/>
          <w:b w:val="false"/>
          <w:i w:val="false"/>
          <w:color w:val="000000"/>
          <w:sz w:val="28"/>
        </w:rPr>
        <w:t>199__ж. " "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9-Қосымша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Қабылдау-бөлу орнының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бұрыштама мөрi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 _________________туылған азамат ______________________</w:t>
      </w:r>
    </w:p>
    <w:p>
      <w:pPr>
        <w:spacing w:after="0"/>
        <w:ind w:left="0"/>
        <w:jc w:val="both"/>
      </w:pPr>
      <w:r>
        <w:rPr>
          <w:rFonts w:ascii="Times New Roman"/>
          <w:b w:val="false"/>
          <w:i w:val="false"/>
          <w:color w:val="000000"/>
          <w:sz w:val="28"/>
        </w:rPr>
        <w:t>                                               тегi, есiмi,</w:t>
      </w:r>
    </w:p>
    <w:p>
      <w:pPr>
        <w:spacing w:after="0"/>
        <w:ind w:left="0"/>
        <w:jc w:val="both"/>
      </w:pPr>
      <w:r>
        <w:rPr>
          <w:rFonts w:ascii="Times New Roman"/>
          <w:b w:val="false"/>
          <w:i w:val="false"/>
          <w:color w:val="000000"/>
          <w:sz w:val="28"/>
        </w:rPr>
        <w:t>_______________________199__ж._____________________________________</w:t>
      </w:r>
    </w:p>
    <w:p>
      <w:pPr>
        <w:spacing w:after="0"/>
        <w:ind w:left="0"/>
        <w:jc w:val="both"/>
      </w:pPr>
      <w:r>
        <w:rPr>
          <w:rFonts w:ascii="Times New Roman"/>
          <w:b w:val="false"/>
          <w:i w:val="false"/>
          <w:color w:val="000000"/>
          <w:sz w:val="28"/>
        </w:rPr>
        <w:t>     әкесiнiң есiмi</w:t>
      </w:r>
    </w:p>
    <w:p>
      <w:pPr>
        <w:spacing w:after="0"/>
        <w:ind w:left="0"/>
        <w:jc w:val="both"/>
      </w:pPr>
      <w:r>
        <w:rPr>
          <w:rFonts w:ascii="Times New Roman"/>
          <w:b w:val="false"/>
          <w:i w:val="false"/>
          <w:color w:val="000000"/>
          <w:sz w:val="28"/>
        </w:rPr>
        <w:t>_______________________199__ж. ________________дейiн қабылдау-бөлу</w:t>
      </w:r>
    </w:p>
    <w:p>
      <w:pPr>
        <w:spacing w:after="0"/>
        <w:ind w:left="0"/>
        <w:jc w:val="both"/>
      </w:pPr>
      <w:r>
        <w:rPr>
          <w:rFonts w:ascii="Times New Roman"/>
          <w:b w:val="false"/>
          <w:i w:val="false"/>
          <w:color w:val="000000"/>
          <w:sz w:val="28"/>
        </w:rPr>
        <w:t>орнында ұсталып, тұратын жерiне __________________________________</w:t>
      </w:r>
    </w:p>
    <w:p>
      <w:pPr>
        <w:spacing w:after="0"/>
        <w:ind w:left="0"/>
        <w:jc w:val="both"/>
      </w:pPr>
      <w:r>
        <w:rPr>
          <w:rFonts w:ascii="Times New Roman"/>
          <w:b w:val="false"/>
          <w:i w:val="false"/>
          <w:color w:val="000000"/>
          <w:sz w:val="28"/>
        </w:rPr>
        <w:t>                                          республика, өлке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облыс, аудан аты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________________________________________________бағыты бойынша</w:t>
      </w:r>
    </w:p>
    <w:p>
      <w:pPr>
        <w:spacing w:after="0"/>
        <w:ind w:left="0"/>
        <w:jc w:val="both"/>
      </w:pPr>
      <w:r>
        <w:rPr>
          <w:rFonts w:ascii="Times New Roman"/>
          <w:b w:val="false"/>
          <w:i w:val="false"/>
          <w:color w:val="000000"/>
          <w:sz w:val="28"/>
        </w:rPr>
        <w:t>жiберiлiп отырғандығы жөнiнде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199__ж. "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10-қосымша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жұмыспен қамту департаментiнiң</w:t>
      </w:r>
    </w:p>
    <w:p>
      <w:pPr>
        <w:spacing w:after="0"/>
        <w:ind w:left="0"/>
        <w:jc w:val="both"/>
      </w:pPr>
      <w:r>
        <w:rPr>
          <w:rFonts w:ascii="Times New Roman"/>
          <w:b w:val="false"/>
          <w:i w:val="false"/>
          <w:color w:val="000000"/>
          <w:sz w:val="28"/>
        </w:rPr>
        <w:t>                              ____________________________бастығы</w:t>
      </w:r>
    </w:p>
    <w:p>
      <w:pPr>
        <w:spacing w:after="0"/>
        <w:ind w:left="0"/>
        <w:jc w:val="both"/>
      </w:pPr>
      <w:r>
        <w:rPr>
          <w:rFonts w:ascii="Times New Roman"/>
          <w:b w:val="false"/>
          <w:i w:val="false"/>
          <w:color w:val="000000"/>
          <w:sz w:val="28"/>
        </w:rPr>
        <w:t>                                  аймақтық органының</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199__ж. " "_______________</w:t>
      </w:r>
    </w:p>
    <w:p>
      <w:pPr>
        <w:spacing w:after="0"/>
        <w:ind w:left="0"/>
        <w:jc w:val="both"/>
      </w:pPr>
      <w:r>
        <w:rPr>
          <w:rFonts w:ascii="Times New Roman"/>
          <w:b w:val="false"/>
          <w:i w:val="false"/>
          <w:color w:val="000000"/>
          <w:sz w:val="28"/>
        </w:rPr>
        <w:t>N____қаулысына сәйкес қабылдау-бөлу орнынан босатылған және Сiздiң</w:t>
      </w:r>
    </w:p>
    <w:p>
      <w:pPr>
        <w:spacing w:after="0"/>
        <w:ind w:left="0"/>
        <w:jc w:val="both"/>
      </w:pPr>
      <w:r>
        <w:rPr>
          <w:rFonts w:ascii="Times New Roman"/>
          <w:b w:val="false"/>
          <w:i w:val="false"/>
          <w:color w:val="000000"/>
          <w:sz w:val="28"/>
        </w:rPr>
        <w:t>қаланың (облыстың) кез келген кәсiпорынында жұмыс iстеуге тiлек</w:t>
      </w:r>
    </w:p>
    <w:p>
      <w:pPr>
        <w:spacing w:after="0"/>
        <w:ind w:left="0"/>
        <w:jc w:val="both"/>
      </w:pPr>
      <w:r>
        <w:rPr>
          <w:rFonts w:ascii="Times New Roman"/>
          <w:b w:val="false"/>
          <w:i w:val="false"/>
          <w:color w:val="000000"/>
          <w:sz w:val="28"/>
        </w:rPr>
        <w:t>бiлдiрген</w:t>
      </w:r>
    </w:p>
    <w:p>
      <w:pPr>
        <w:spacing w:after="0"/>
        <w:ind w:left="0"/>
        <w:jc w:val="both"/>
      </w:pPr>
      <w:r>
        <w:rPr>
          <w:rFonts w:ascii="Times New Roman"/>
          <w:b w:val="false"/>
          <w:i w:val="false"/>
          <w:color w:val="000000"/>
          <w:sz w:val="28"/>
        </w:rPr>
        <w:t>азамат_____________________________________________________________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жұмысқа орналасуына көмек көрсетуiңiздi, атқарылған шаралар жайында</w:t>
      </w:r>
    </w:p>
    <w:p>
      <w:pPr>
        <w:spacing w:after="0"/>
        <w:ind w:left="0"/>
        <w:jc w:val="both"/>
      </w:pPr>
      <w:r>
        <w:rPr>
          <w:rFonts w:ascii="Times New Roman"/>
          <w:b w:val="false"/>
          <w:i w:val="false"/>
          <w:color w:val="000000"/>
          <w:sz w:val="28"/>
        </w:rPr>
        <w:t>хабар беруiңiздi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Қабылдау-бөлу орнының                  ____________________________</w:t>
      </w:r>
    </w:p>
    <w:p>
      <w:pPr>
        <w:spacing w:after="0"/>
        <w:ind w:left="0"/>
        <w:jc w:val="both"/>
      </w:pPr>
      <w:r>
        <w:rPr>
          <w:rFonts w:ascii="Times New Roman"/>
          <w:b w:val="false"/>
          <w:i w:val="false"/>
          <w:color w:val="000000"/>
          <w:sz w:val="28"/>
        </w:rPr>
        <w:t>бұрыштама мөрi                           iшкi iстер органының</w:t>
      </w:r>
    </w:p>
    <w:p>
      <w:pPr>
        <w:spacing w:after="0"/>
        <w:ind w:left="0"/>
        <w:jc w:val="both"/>
      </w:pPr>
      <w:r>
        <w:rPr>
          <w:rFonts w:ascii="Times New Roman"/>
          <w:b w:val="false"/>
          <w:i w:val="false"/>
          <w:color w:val="000000"/>
          <w:sz w:val="28"/>
        </w:rPr>
        <w:t>199__ж. " " ____________               ____________________________</w:t>
      </w:r>
    </w:p>
    <w:p>
      <w:pPr>
        <w:spacing w:after="0"/>
        <w:ind w:left="0"/>
        <w:jc w:val="both"/>
      </w:pPr>
      <w:r>
        <w:rPr>
          <w:rFonts w:ascii="Times New Roman"/>
          <w:b w:val="false"/>
          <w:i w:val="false"/>
          <w:color w:val="000000"/>
          <w:sz w:val="28"/>
        </w:rPr>
        <w:t>   N _____                                       (милицияның)</w:t>
      </w:r>
    </w:p>
    <w:p>
      <w:pPr>
        <w:spacing w:after="0"/>
        <w:ind w:left="0"/>
        <w:jc w:val="both"/>
      </w:pPr>
      <w:r>
        <w:rPr>
          <w:rFonts w:ascii="Times New Roman"/>
          <w:b w:val="false"/>
          <w:i w:val="false"/>
          <w:color w:val="000000"/>
          <w:sz w:val="28"/>
        </w:rPr>
        <w:t>                                       ________________Бастығына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орнынан босатылып, Сiздер қызмет ететiн</w:t>
      </w:r>
    </w:p>
    <w:p>
      <w:pPr>
        <w:spacing w:after="0"/>
        <w:ind w:left="0"/>
        <w:jc w:val="both"/>
      </w:pPr>
      <w:r>
        <w:rPr>
          <w:rFonts w:ascii="Times New Roman"/>
          <w:b w:val="false"/>
          <w:i w:val="false"/>
          <w:color w:val="000000"/>
          <w:sz w:val="28"/>
        </w:rPr>
        <w:t>аумақтағы кез келген кәсiпорында (колхозда, совхозда) жұмыс iстеуге</w:t>
      </w:r>
    </w:p>
    <w:p>
      <w:pPr>
        <w:spacing w:after="0"/>
        <w:ind w:left="0"/>
        <w:jc w:val="both"/>
      </w:pPr>
      <w:r>
        <w:rPr>
          <w:rFonts w:ascii="Times New Roman"/>
          <w:b w:val="false"/>
          <w:i w:val="false"/>
          <w:color w:val="000000"/>
          <w:sz w:val="28"/>
        </w:rPr>
        <w:t>тiлек бiлдiрген</w:t>
      </w:r>
    </w:p>
    <w:p>
      <w:pPr>
        <w:spacing w:after="0"/>
        <w:ind w:left="0"/>
        <w:jc w:val="both"/>
      </w:pPr>
      <w:r>
        <w:rPr>
          <w:rFonts w:ascii="Times New Roman"/>
          <w:b w:val="false"/>
          <w:i w:val="false"/>
          <w:color w:val="000000"/>
          <w:sz w:val="28"/>
        </w:rPr>
        <w:t>азамат ____________________________________________________________</w:t>
      </w:r>
    </w:p>
    <w:p>
      <w:pPr>
        <w:spacing w:after="0"/>
        <w:ind w:left="0"/>
        <w:jc w:val="both"/>
      </w:pPr>
      <w:r>
        <w:rPr>
          <w:rFonts w:ascii="Times New Roman"/>
          <w:b w:val="false"/>
          <w:i w:val="false"/>
          <w:color w:val="000000"/>
          <w:sz w:val="28"/>
        </w:rPr>
        <w:t>               тегi, есiмi, әкесiнiң есiмi, туған жылы</w:t>
      </w:r>
    </w:p>
    <w:p>
      <w:pPr>
        <w:spacing w:after="0"/>
        <w:ind w:left="0"/>
        <w:jc w:val="both"/>
      </w:pPr>
      <w:r>
        <w:rPr>
          <w:rFonts w:ascii="Times New Roman"/>
          <w:b w:val="false"/>
          <w:i w:val="false"/>
          <w:color w:val="000000"/>
          <w:sz w:val="28"/>
        </w:rPr>
        <w:t>жiберiлiп отыр.</w:t>
      </w:r>
    </w:p>
    <w:p>
      <w:pPr>
        <w:spacing w:after="0"/>
        <w:ind w:left="0"/>
        <w:jc w:val="both"/>
      </w:pPr>
      <w:r>
        <w:rPr>
          <w:rFonts w:ascii="Times New Roman"/>
          <w:b w:val="false"/>
          <w:i w:val="false"/>
          <w:color w:val="000000"/>
          <w:sz w:val="28"/>
        </w:rPr>
        <w:t>     Азамат _______________________________________________жұмысқа</w:t>
      </w:r>
    </w:p>
    <w:p>
      <w:pPr>
        <w:spacing w:after="0"/>
        <w:ind w:left="0"/>
        <w:jc w:val="both"/>
      </w:pPr>
      <w:r>
        <w:rPr>
          <w:rFonts w:ascii="Times New Roman"/>
          <w:b w:val="false"/>
          <w:i w:val="false"/>
          <w:color w:val="000000"/>
          <w:sz w:val="28"/>
        </w:rPr>
        <w:t>орналасуына көмек көрсетуiңiздi, атқарылған шаралар туралы</w:t>
      </w:r>
    </w:p>
    <w:p>
      <w:pPr>
        <w:spacing w:after="0"/>
        <w:ind w:left="0"/>
        <w:jc w:val="both"/>
      </w:pPr>
      <w:r>
        <w:rPr>
          <w:rFonts w:ascii="Times New Roman"/>
          <w:b w:val="false"/>
          <w:i w:val="false"/>
          <w:color w:val="000000"/>
          <w:sz w:val="28"/>
        </w:rPr>
        <w:t>хабарлауыңызды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12-қосымша</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___________________бастығы</w:t>
      </w:r>
    </w:p>
    <w:p>
      <w:pPr>
        <w:spacing w:after="0"/>
        <w:ind w:left="0"/>
        <w:jc w:val="both"/>
      </w:pPr>
      <w:r>
        <w:rPr>
          <w:rFonts w:ascii="Times New Roman"/>
          <w:b w:val="false"/>
          <w:i w:val="false"/>
          <w:color w:val="000000"/>
          <w:sz w:val="28"/>
        </w:rPr>
        <w:t>199__ж. "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тәртiп ережелерi</w:t>
      </w:r>
    </w:p>
    <w:p>
      <w:pPr>
        <w:spacing w:after="0"/>
        <w:ind w:left="0"/>
        <w:jc w:val="both"/>
      </w:pPr>
      <w:r>
        <w:rPr>
          <w:rFonts w:ascii="Times New Roman"/>
          <w:b w:val="false"/>
          <w:i w:val="false"/>
          <w:color w:val="000000"/>
          <w:sz w:val="28"/>
        </w:rPr>
        <w:t>                               (типтiк)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Қабылдау-бөлу орнында қамауда отырған адамдар iшкi тәртiп</w:t>
      </w:r>
    </w:p>
    <w:p>
      <w:pPr>
        <w:spacing w:after="0"/>
        <w:ind w:left="0"/>
        <w:jc w:val="both"/>
      </w:pPr>
      <w:r>
        <w:rPr>
          <w:rFonts w:ascii="Times New Roman"/>
          <w:b w:val="false"/>
          <w:i w:val="false"/>
          <w:color w:val="000000"/>
          <w:sz w:val="28"/>
        </w:rPr>
        <w:t>ережелерiн қатаң сақтауға және қабылдау-бөлу орнының</w:t>
      </w:r>
    </w:p>
    <w:p>
      <w:pPr>
        <w:spacing w:after="0"/>
        <w:ind w:left="0"/>
        <w:jc w:val="both"/>
      </w:pPr>
      <w:r>
        <w:rPr>
          <w:rFonts w:ascii="Times New Roman"/>
          <w:b w:val="false"/>
          <w:i w:val="false"/>
          <w:color w:val="000000"/>
          <w:sz w:val="28"/>
        </w:rPr>
        <w:t>қызметкерлерiнiң нұсқауларын орындауға мiндеттi.</w:t>
      </w:r>
    </w:p>
    <w:p>
      <w:pPr>
        <w:spacing w:after="0"/>
        <w:ind w:left="0"/>
        <w:jc w:val="both"/>
      </w:pPr>
      <w:r>
        <w:rPr>
          <w:rFonts w:ascii="Times New Roman"/>
          <w:b w:val="false"/>
          <w:i w:val="false"/>
          <w:color w:val="000000"/>
          <w:sz w:val="28"/>
        </w:rPr>
        <w:t>     2. Қабылдау-бөлу орнының камераларында:</w:t>
      </w:r>
    </w:p>
    <w:p>
      <w:pPr>
        <w:spacing w:after="0"/>
        <w:ind w:left="0"/>
        <w:jc w:val="both"/>
      </w:pPr>
      <w:r>
        <w:rPr>
          <w:rFonts w:ascii="Times New Roman"/>
          <w:b w:val="false"/>
          <w:i w:val="false"/>
          <w:color w:val="000000"/>
          <w:sz w:val="28"/>
        </w:rPr>
        <w:t>     жыл мерзiмiне сай киiм мен аяқ киiм;</w:t>
      </w:r>
    </w:p>
    <w:p>
      <w:pPr>
        <w:spacing w:after="0"/>
        <w:ind w:left="0"/>
        <w:jc w:val="both"/>
      </w:pPr>
      <w:r>
        <w:rPr>
          <w:rFonts w:ascii="Times New Roman"/>
          <w:b w:val="false"/>
          <w:i w:val="false"/>
          <w:color w:val="000000"/>
          <w:sz w:val="28"/>
        </w:rPr>
        <w:t>     жуынуға қажеттi нәрселер және орамал;</w:t>
      </w:r>
    </w:p>
    <w:p>
      <w:pPr>
        <w:spacing w:after="0"/>
        <w:ind w:left="0"/>
        <w:jc w:val="both"/>
      </w:pPr>
      <w:r>
        <w:rPr>
          <w:rFonts w:ascii="Times New Roman"/>
          <w:b w:val="false"/>
          <w:i w:val="false"/>
          <w:color w:val="000000"/>
          <w:sz w:val="28"/>
        </w:rPr>
        <w:t>     3 тәулiк мерзiмге жететiн азық-түлiк;</w:t>
      </w:r>
    </w:p>
    <w:p>
      <w:pPr>
        <w:spacing w:after="0"/>
        <w:ind w:left="0"/>
        <w:jc w:val="both"/>
      </w:pPr>
      <w:r>
        <w:rPr>
          <w:rFonts w:ascii="Times New Roman"/>
          <w:b w:val="false"/>
          <w:i w:val="false"/>
          <w:color w:val="000000"/>
          <w:sz w:val="28"/>
        </w:rPr>
        <w:t>     кiтаптар, газеттер мен журналдар;</w:t>
      </w:r>
    </w:p>
    <w:p>
      <w:pPr>
        <w:spacing w:after="0"/>
        <w:ind w:left="0"/>
        <w:jc w:val="both"/>
      </w:pPr>
      <w:r>
        <w:rPr>
          <w:rFonts w:ascii="Times New Roman"/>
          <w:b w:val="false"/>
          <w:i w:val="false"/>
          <w:color w:val="000000"/>
          <w:sz w:val="28"/>
        </w:rPr>
        <w:t>     темекi бұйымдары және сiрiңке (тәулiгiне 25 папиростан артық</w:t>
      </w:r>
    </w:p>
    <w:p>
      <w:pPr>
        <w:spacing w:after="0"/>
        <w:ind w:left="0"/>
        <w:jc w:val="both"/>
      </w:pPr>
      <w:r>
        <w:rPr>
          <w:rFonts w:ascii="Times New Roman"/>
          <w:b w:val="false"/>
          <w:i w:val="false"/>
          <w:color w:val="000000"/>
          <w:sz w:val="28"/>
        </w:rPr>
        <w:t>болмауы керек);</w:t>
      </w:r>
    </w:p>
    <w:p>
      <w:pPr>
        <w:spacing w:after="0"/>
        <w:ind w:left="0"/>
        <w:jc w:val="both"/>
      </w:pPr>
      <w:r>
        <w:rPr>
          <w:rFonts w:ascii="Times New Roman"/>
          <w:b w:val="false"/>
          <w:i w:val="false"/>
          <w:color w:val="000000"/>
          <w:sz w:val="28"/>
        </w:rPr>
        <w:t>     медицина қызметкерi тағайындаған дәрi-дәрмектер;</w:t>
      </w:r>
    </w:p>
    <w:p>
      <w:pPr>
        <w:spacing w:after="0"/>
        <w:ind w:left="0"/>
        <w:jc w:val="both"/>
      </w:pPr>
      <w:r>
        <w:rPr>
          <w:rFonts w:ascii="Times New Roman"/>
          <w:b w:val="false"/>
          <w:i w:val="false"/>
          <w:color w:val="000000"/>
          <w:sz w:val="28"/>
        </w:rPr>
        <w:t>     қағаз, конверттер және қарындаш сақтауға рұқсат берiледi.</w:t>
      </w:r>
    </w:p>
    <w:p>
      <w:pPr>
        <w:spacing w:after="0"/>
        <w:ind w:left="0"/>
        <w:jc w:val="both"/>
      </w:pPr>
      <w:r>
        <w:rPr>
          <w:rFonts w:ascii="Times New Roman"/>
          <w:b w:val="false"/>
          <w:i w:val="false"/>
          <w:color w:val="000000"/>
          <w:sz w:val="28"/>
        </w:rPr>
        <w:t>     3. Қабылдау-бөлу орнында болу уақыты iшiнде мыналарға рұқсат</w:t>
      </w:r>
    </w:p>
    <w:p>
      <w:pPr>
        <w:spacing w:after="0"/>
        <w:ind w:left="0"/>
        <w:jc w:val="both"/>
      </w:pPr>
      <w:r>
        <w:rPr>
          <w:rFonts w:ascii="Times New Roman"/>
          <w:b w:val="false"/>
          <w:i w:val="false"/>
          <w:color w:val="000000"/>
          <w:sz w:val="28"/>
        </w:rPr>
        <w:t>етiлмейдi:</w:t>
      </w:r>
    </w:p>
    <w:p>
      <w:pPr>
        <w:spacing w:after="0"/>
        <w:ind w:left="0"/>
        <w:jc w:val="both"/>
      </w:pPr>
      <w:r>
        <w:rPr>
          <w:rFonts w:ascii="Times New Roman"/>
          <w:b w:val="false"/>
          <w:i w:val="false"/>
          <w:color w:val="000000"/>
          <w:sz w:val="28"/>
        </w:rPr>
        <w:t>     сақтауға тыйым салынған заттар, бұйымдар және бағалы заттарды</w:t>
      </w:r>
    </w:p>
    <w:p>
      <w:pPr>
        <w:spacing w:after="0"/>
        <w:ind w:left="0"/>
        <w:jc w:val="both"/>
      </w:pPr>
      <w:r>
        <w:rPr>
          <w:rFonts w:ascii="Times New Roman"/>
          <w:b w:val="false"/>
          <w:i w:val="false"/>
          <w:color w:val="000000"/>
          <w:sz w:val="28"/>
        </w:rPr>
        <w:t>өзiнде ұстау;</w:t>
      </w:r>
    </w:p>
    <w:p>
      <w:pPr>
        <w:spacing w:after="0"/>
        <w:ind w:left="0"/>
        <w:jc w:val="both"/>
      </w:pPr>
      <w:r>
        <w:rPr>
          <w:rFonts w:ascii="Times New Roman"/>
          <w:b w:val="false"/>
          <w:i w:val="false"/>
          <w:color w:val="000000"/>
          <w:sz w:val="28"/>
        </w:rPr>
        <w:t>     шулау, айғайлау, құмар ойындар ойнау;</w:t>
      </w:r>
    </w:p>
    <w:p>
      <w:pPr>
        <w:spacing w:after="0"/>
        <w:ind w:left="0"/>
        <w:jc w:val="both"/>
      </w:pPr>
      <w:r>
        <w:rPr>
          <w:rFonts w:ascii="Times New Roman"/>
          <w:b w:val="false"/>
          <w:i w:val="false"/>
          <w:color w:val="000000"/>
          <w:sz w:val="28"/>
        </w:rPr>
        <w:t>     спирттiк iшiмдiктердi iшу.</w:t>
      </w:r>
    </w:p>
    <w:p>
      <w:pPr>
        <w:spacing w:after="0"/>
        <w:ind w:left="0"/>
        <w:jc w:val="both"/>
      </w:pPr>
      <w:r>
        <w:rPr>
          <w:rFonts w:ascii="Times New Roman"/>
          <w:b w:val="false"/>
          <w:i w:val="false"/>
          <w:color w:val="000000"/>
          <w:sz w:val="28"/>
        </w:rPr>
        <w:t>     4. Қабылдау-бөлу орнында қамаудағы адамдарға мынадай күн</w:t>
      </w:r>
    </w:p>
    <w:p>
      <w:pPr>
        <w:spacing w:after="0"/>
        <w:ind w:left="0"/>
        <w:jc w:val="both"/>
      </w:pPr>
      <w:r>
        <w:rPr>
          <w:rFonts w:ascii="Times New Roman"/>
          <w:b w:val="false"/>
          <w:i w:val="false"/>
          <w:color w:val="000000"/>
          <w:sz w:val="28"/>
        </w:rPr>
        <w:t>тәртiбi белгiленедi:</w:t>
      </w:r>
    </w:p>
    <w:p>
      <w:pPr>
        <w:spacing w:after="0"/>
        <w:ind w:left="0"/>
        <w:jc w:val="both"/>
      </w:pPr>
      <w:r>
        <w:rPr>
          <w:rFonts w:ascii="Times New Roman"/>
          <w:b w:val="false"/>
          <w:i w:val="false"/>
          <w:color w:val="000000"/>
          <w:sz w:val="28"/>
        </w:rPr>
        <w:t>     Ұйқыдан тұру                   - 7.00 сағ.</w:t>
      </w:r>
    </w:p>
    <w:p>
      <w:pPr>
        <w:spacing w:after="0"/>
        <w:ind w:left="0"/>
        <w:jc w:val="both"/>
      </w:pPr>
      <w:r>
        <w:rPr>
          <w:rFonts w:ascii="Times New Roman"/>
          <w:b w:val="false"/>
          <w:i w:val="false"/>
          <w:color w:val="000000"/>
          <w:sz w:val="28"/>
        </w:rPr>
        <w:t>     Жуынып-шайыну                  - 7 сағ.00 мин. - 7 сағ.30 мин</w:t>
      </w:r>
    </w:p>
    <w:p>
      <w:pPr>
        <w:spacing w:after="0"/>
        <w:ind w:left="0"/>
        <w:jc w:val="both"/>
      </w:pPr>
      <w:r>
        <w:rPr>
          <w:rFonts w:ascii="Times New Roman"/>
          <w:b w:val="false"/>
          <w:i w:val="false"/>
          <w:color w:val="000000"/>
          <w:sz w:val="28"/>
        </w:rPr>
        <w:t>     Бөлмелердi тазарту             - 7 сағ.30 мин. - 8 сағ.30 мин</w:t>
      </w:r>
    </w:p>
    <w:p>
      <w:pPr>
        <w:spacing w:after="0"/>
        <w:ind w:left="0"/>
        <w:jc w:val="both"/>
      </w:pPr>
      <w:r>
        <w:rPr>
          <w:rFonts w:ascii="Times New Roman"/>
          <w:b w:val="false"/>
          <w:i w:val="false"/>
          <w:color w:val="000000"/>
          <w:sz w:val="28"/>
        </w:rPr>
        <w:t>     Таңертеңгiлiк тамақ            - 8 сағ.30 мин. - 9 сағ.30 мин</w:t>
      </w:r>
    </w:p>
    <w:p>
      <w:pPr>
        <w:spacing w:after="0"/>
        <w:ind w:left="0"/>
        <w:jc w:val="both"/>
      </w:pPr>
      <w:r>
        <w:rPr>
          <w:rFonts w:ascii="Times New Roman"/>
          <w:b w:val="false"/>
          <w:i w:val="false"/>
          <w:color w:val="000000"/>
          <w:sz w:val="28"/>
        </w:rPr>
        <w:t>     Қабылдау-бөлу орнының</w:t>
      </w:r>
    </w:p>
    <w:p>
      <w:pPr>
        <w:spacing w:after="0"/>
        <w:ind w:left="0"/>
        <w:jc w:val="both"/>
      </w:pPr>
      <w:r>
        <w:rPr>
          <w:rFonts w:ascii="Times New Roman"/>
          <w:b w:val="false"/>
          <w:i w:val="false"/>
          <w:color w:val="000000"/>
          <w:sz w:val="28"/>
        </w:rPr>
        <w:t>     қызметкерлерiнiң бөлмелердi</w:t>
      </w:r>
    </w:p>
    <w:p>
      <w:pPr>
        <w:spacing w:after="0"/>
        <w:ind w:left="0"/>
        <w:jc w:val="both"/>
      </w:pPr>
      <w:r>
        <w:rPr>
          <w:rFonts w:ascii="Times New Roman"/>
          <w:b w:val="false"/>
          <w:i w:val="false"/>
          <w:color w:val="000000"/>
          <w:sz w:val="28"/>
        </w:rPr>
        <w:t>     тексерiп шығуы                 - 9 сағ.30 мин. - 10 сағ.30 мин</w:t>
      </w:r>
    </w:p>
    <w:p>
      <w:pPr>
        <w:spacing w:after="0"/>
        <w:ind w:left="0"/>
        <w:jc w:val="both"/>
      </w:pPr>
      <w:r>
        <w:rPr>
          <w:rFonts w:ascii="Times New Roman"/>
          <w:b w:val="false"/>
          <w:i w:val="false"/>
          <w:color w:val="000000"/>
          <w:sz w:val="28"/>
        </w:rPr>
        <w:t>     Түскi тамақ                    -14 сағ.00 мин. - 15 сағ.00 мин</w:t>
      </w:r>
    </w:p>
    <w:p>
      <w:pPr>
        <w:spacing w:after="0"/>
        <w:ind w:left="0"/>
        <w:jc w:val="both"/>
      </w:pPr>
      <w:r>
        <w:rPr>
          <w:rFonts w:ascii="Times New Roman"/>
          <w:b w:val="false"/>
          <w:i w:val="false"/>
          <w:color w:val="000000"/>
          <w:sz w:val="28"/>
        </w:rPr>
        <w:t>     Кешкi тамақ                    -19 сағ.00 мин. - 20 сағ.00 мин</w:t>
      </w:r>
    </w:p>
    <w:p>
      <w:pPr>
        <w:spacing w:after="0"/>
        <w:ind w:left="0"/>
        <w:jc w:val="both"/>
      </w:pPr>
      <w:r>
        <w:rPr>
          <w:rFonts w:ascii="Times New Roman"/>
          <w:b w:val="false"/>
          <w:i w:val="false"/>
          <w:color w:val="000000"/>
          <w:sz w:val="28"/>
        </w:rPr>
        <w:t>     Бөлмелердi тазарту             -20 сағ.00 мин. - 21 сағ.00 мин</w:t>
      </w:r>
    </w:p>
    <w:p>
      <w:pPr>
        <w:spacing w:after="0"/>
        <w:ind w:left="0"/>
        <w:jc w:val="both"/>
      </w:pPr>
      <w:r>
        <w:rPr>
          <w:rFonts w:ascii="Times New Roman"/>
          <w:b w:val="false"/>
          <w:i w:val="false"/>
          <w:color w:val="000000"/>
          <w:sz w:val="28"/>
        </w:rPr>
        <w:t>     Жуынып-шайыну                  -21 сағ.00 мин. - 22 сағ.00 мин</w:t>
      </w:r>
    </w:p>
    <w:p>
      <w:pPr>
        <w:spacing w:after="0"/>
        <w:ind w:left="0"/>
        <w:jc w:val="both"/>
      </w:pPr>
      <w:r>
        <w:rPr>
          <w:rFonts w:ascii="Times New Roman"/>
          <w:b w:val="false"/>
          <w:i w:val="false"/>
          <w:color w:val="000000"/>
          <w:sz w:val="28"/>
        </w:rPr>
        <w:t>     Ұйқыға жату                    -22 сағ.30 мин. -</w:t>
      </w:r>
    </w:p>
    <w:p>
      <w:pPr>
        <w:spacing w:after="0"/>
        <w:ind w:left="0"/>
        <w:jc w:val="both"/>
      </w:pPr>
      <w:r>
        <w:rPr>
          <w:rFonts w:ascii="Times New Roman"/>
          <w:b w:val="false"/>
          <w:i w:val="false"/>
          <w:color w:val="000000"/>
          <w:sz w:val="28"/>
        </w:rPr>
        <w:t>     5. Бөлмелердi, қабылдау-бөлу орнының ауласын тазарту және басқа</w:t>
      </w:r>
    </w:p>
    <w:p>
      <w:pPr>
        <w:spacing w:after="0"/>
        <w:ind w:left="0"/>
        <w:jc w:val="both"/>
      </w:pPr>
      <w:r>
        <w:rPr>
          <w:rFonts w:ascii="Times New Roman"/>
          <w:b w:val="false"/>
          <w:i w:val="false"/>
          <w:color w:val="000000"/>
          <w:sz w:val="28"/>
        </w:rPr>
        <w:t>iшкi шаруашылық жұмыстар қабылдау-бөлу орнының бастығы белгiлеген</w:t>
      </w:r>
    </w:p>
    <w:p>
      <w:pPr>
        <w:spacing w:after="0"/>
        <w:ind w:left="0"/>
        <w:jc w:val="both"/>
      </w:pPr>
      <w:r>
        <w:rPr>
          <w:rFonts w:ascii="Times New Roman"/>
          <w:b w:val="false"/>
          <w:i w:val="false"/>
          <w:color w:val="000000"/>
          <w:sz w:val="28"/>
        </w:rPr>
        <w:t>уақытта, қызмет етушi құрамның қадағалауымен, ұсталған адамдардың</w:t>
      </w:r>
    </w:p>
    <w:p>
      <w:pPr>
        <w:spacing w:after="0"/>
        <w:ind w:left="0"/>
        <w:jc w:val="both"/>
      </w:pPr>
      <w:r>
        <w:rPr>
          <w:rFonts w:ascii="Times New Roman"/>
          <w:b w:val="false"/>
          <w:i w:val="false"/>
          <w:color w:val="000000"/>
          <w:sz w:val="28"/>
        </w:rPr>
        <w:t>күшiмен жүзеге асырылады.</w:t>
      </w:r>
    </w:p>
    <w:p>
      <w:pPr>
        <w:spacing w:after="0"/>
        <w:ind w:left="0"/>
        <w:jc w:val="both"/>
      </w:pPr>
      <w:r>
        <w:rPr>
          <w:rFonts w:ascii="Times New Roman"/>
          <w:b w:val="false"/>
          <w:i w:val="false"/>
          <w:color w:val="000000"/>
          <w:sz w:val="28"/>
        </w:rPr>
        <w:t>     6. Мекеменiң мүлкiне келтiрiлген зиян үшiн кiнәлi адамдар заң</w:t>
      </w:r>
    </w:p>
    <w:p>
      <w:pPr>
        <w:spacing w:after="0"/>
        <w:ind w:left="0"/>
        <w:jc w:val="both"/>
      </w:pPr>
      <w:r>
        <w:rPr>
          <w:rFonts w:ascii="Times New Roman"/>
          <w:b w:val="false"/>
          <w:i w:val="false"/>
          <w:color w:val="000000"/>
          <w:sz w:val="28"/>
        </w:rPr>
        <w:t>бойынша жауапкершiлiкке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199__ж. "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13-қосымша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iшкi iстер органының қабылдау-бөлу орнында қамауда</w:t>
      </w:r>
    </w:p>
    <w:p>
      <w:pPr>
        <w:spacing w:after="0"/>
        <w:ind w:left="0"/>
        <w:jc w:val="both"/>
      </w:pPr>
      <w:r>
        <w:rPr>
          <w:rFonts w:ascii="Times New Roman"/>
          <w:b w:val="false"/>
          <w:i w:val="false"/>
          <w:color w:val="000000"/>
          <w:sz w:val="28"/>
        </w:rPr>
        <w:t>              отырған адамдарға тағам өнiмдерiн беру</w:t>
      </w:r>
    </w:p>
    <w:p>
      <w:pPr>
        <w:spacing w:after="0"/>
        <w:ind w:left="0"/>
        <w:jc w:val="both"/>
      </w:pPr>
      <w:r>
        <w:rPr>
          <w:rFonts w:ascii="Times New Roman"/>
          <w:b w:val="false"/>
          <w:i w:val="false"/>
          <w:color w:val="000000"/>
          <w:sz w:val="28"/>
        </w:rPr>
        <w:t>                          Ведомостi</w:t>
      </w:r>
    </w:p>
    <w:p>
      <w:pPr>
        <w:spacing w:after="0"/>
        <w:ind w:left="0"/>
        <w:jc w:val="both"/>
      </w:pPr>
      <w:r>
        <w:rPr>
          <w:rFonts w:ascii="Times New Roman"/>
          <w:b w:val="false"/>
          <w:i w:val="false"/>
          <w:color w:val="000000"/>
          <w:sz w:val="28"/>
        </w:rPr>
        <w:t>            199__ж. " "___________________на (не)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N Р/с</w:t>
      </w:r>
    </w:p>
    <w:p>
      <w:pPr>
        <w:spacing w:after="0"/>
        <w:ind w:left="0"/>
        <w:jc w:val="both"/>
      </w:pPr>
      <w:r>
        <w:rPr>
          <w:rFonts w:ascii="Times New Roman"/>
          <w:b w:val="false"/>
          <w:i w:val="false"/>
          <w:color w:val="000000"/>
          <w:sz w:val="28"/>
        </w:rPr>
        <w:t>     2. Тiркеу журналы бойынша нөмiрi</w:t>
      </w:r>
    </w:p>
    <w:p>
      <w:pPr>
        <w:spacing w:after="0"/>
        <w:ind w:left="0"/>
        <w:jc w:val="both"/>
      </w:pPr>
      <w:r>
        <w:rPr>
          <w:rFonts w:ascii="Times New Roman"/>
          <w:b w:val="false"/>
          <w:i w:val="false"/>
          <w:color w:val="000000"/>
          <w:sz w:val="28"/>
        </w:rPr>
        <w:t>     3. Тегi, есiмi, әкесiнiң есiмi</w:t>
      </w:r>
    </w:p>
    <w:p>
      <w:pPr>
        <w:spacing w:after="0"/>
        <w:ind w:left="0"/>
        <w:jc w:val="both"/>
      </w:pPr>
      <w:r>
        <w:rPr>
          <w:rFonts w:ascii="Times New Roman"/>
          <w:b w:val="false"/>
          <w:i w:val="false"/>
          <w:color w:val="000000"/>
          <w:sz w:val="28"/>
        </w:rPr>
        <w:t>      Азық-түлiк атаулары</w:t>
      </w:r>
    </w:p>
    <w:p>
      <w:pPr>
        <w:spacing w:after="0"/>
        <w:ind w:left="0"/>
        <w:jc w:val="both"/>
      </w:pPr>
      <w:r>
        <w:rPr>
          <w:rFonts w:ascii="Times New Roman"/>
          <w:b w:val="false"/>
          <w:i w:val="false"/>
          <w:color w:val="000000"/>
          <w:sz w:val="28"/>
        </w:rPr>
        <w:t>     4. нан</w:t>
      </w:r>
    </w:p>
    <w:p>
      <w:pPr>
        <w:spacing w:after="0"/>
        <w:ind w:left="0"/>
        <w:jc w:val="both"/>
      </w:pPr>
      <w:r>
        <w:rPr>
          <w:rFonts w:ascii="Times New Roman"/>
          <w:b w:val="false"/>
          <w:i w:val="false"/>
          <w:color w:val="000000"/>
          <w:sz w:val="28"/>
        </w:rPr>
        <w:t>     5. бiрiншi тағам</w:t>
      </w:r>
    </w:p>
    <w:p>
      <w:pPr>
        <w:spacing w:after="0"/>
        <w:ind w:left="0"/>
        <w:jc w:val="both"/>
      </w:pPr>
      <w:r>
        <w:rPr>
          <w:rFonts w:ascii="Times New Roman"/>
          <w:b w:val="false"/>
          <w:i w:val="false"/>
          <w:color w:val="000000"/>
          <w:sz w:val="28"/>
        </w:rPr>
        <w:t>     6. екiншi тағам</w:t>
      </w:r>
    </w:p>
    <w:p>
      <w:pPr>
        <w:spacing w:after="0"/>
        <w:ind w:left="0"/>
        <w:jc w:val="both"/>
      </w:pPr>
      <w:r>
        <w:rPr>
          <w:rFonts w:ascii="Times New Roman"/>
          <w:b w:val="false"/>
          <w:i w:val="false"/>
          <w:color w:val="000000"/>
          <w:sz w:val="28"/>
        </w:rPr>
        <w:t>     7. шай</w:t>
      </w:r>
    </w:p>
    <w:p>
      <w:pPr>
        <w:spacing w:after="0"/>
        <w:ind w:left="0"/>
        <w:jc w:val="both"/>
      </w:pPr>
      <w:r>
        <w:rPr>
          <w:rFonts w:ascii="Times New Roman"/>
          <w:b w:val="false"/>
          <w:i w:val="false"/>
          <w:color w:val="000000"/>
          <w:sz w:val="28"/>
        </w:rPr>
        <w:t>     8. Бағасы</w:t>
      </w:r>
    </w:p>
    <w:p>
      <w:pPr>
        <w:spacing w:after="0"/>
        <w:ind w:left="0"/>
        <w:jc w:val="both"/>
      </w:pPr>
      <w:r>
        <w:rPr>
          <w:rFonts w:ascii="Times New Roman"/>
          <w:b w:val="false"/>
          <w:i w:val="false"/>
          <w:color w:val="000000"/>
          <w:sz w:val="28"/>
        </w:rPr>
        <w:t>     9. Алғанын растайтын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     2     |   3   |   4   |   5  |   6  |   8   |    9</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Қабылдау-бөлу орнының бастығы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Азамат________________________________________________________</w:t>
      </w:r>
    </w:p>
    <w:p>
      <w:pPr>
        <w:spacing w:after="0"/>
        <w:ind w:left="0"/>
        <w:jc w:val="both"/>
      </w:pPr>
      <w:r>
        <w:rPr>
          <w:rFonts w:ascii="Times New Roman"/>
          <w:b w:val="false"/>
          <w:i w:val="false"/>
          <w:color w:val="000000"/>
          <w:sz w:val="28"/>
        </w:rPr>
        <w:t>                           тегi, есiмi, әкесiнiң есiмi</w:t>
      </w:r>
    </w:p>
    <w:p>
      <w:pPr>
        <w:spacing w:after="0"/>
        <w:ind w:left="0"/>
        <w:jc w:val="both"/>
      </w:pPr>
      <w:r>
        <w:rPr>
          <w:rFonts w:ascii="Times New Roman"/>
          <w:b w:val="false"/>
          <w:i w:val="false"/>
          <w:color w:val="000000"/>
          <w:sz w:val="28"/>
        </w:rPr>
        <w:t>199__ж. " "____________________       _____________________________</w:t>
      </w:r>
    </w:p>
    <w:p>
      <w:pPr>
        <w:spacing w:after="0"/>
        <w:ind w:left="0"/>
        <w:jc w:val="both"/>
      </w:pPr>
      <w:r>
        <w:rPr>
          <w:rFonts w:ascii="Times New Roman"/>
          <w:b w:val="false"/>
          <w:i w:val="false"/>
          <w:color w:val="000000"/>
          <w:sz w:val="28"/>
        </w:rPr>
        <w:t>                                      қабылдау-бөлу орнының аты</w:t>
      </w:r>
    </w:p>
    <w:p>
      <w:pPr>
        <w:spacing w:after="0"/>
        <w:ind w:left="0"/>
        <w:jc w:val="both"/>
      </w:pPr>
      <w:r>
        <w:rPr>
          <w:rFonts w:ascii="Times New Roman"/>
          <w:b w:val="false"/>
          <w:i w:val="false"/>
          <w:color w:val="000000"/>
          <w:sz w:val="28"/>
        </w:rPr>
        <w:t>қабылдау-бөлу орнына келiп түстi.</w:t>
      </w:r>
    </w:p>
    <w:p>
      <w:pPr>
        <w:spacing w:after="0"/>
        <w:ind w:left="0"/>
        <w:jc w:val="both"/>
      </w:pPr>
      <w:r>
        <w:rPr>
          <w:rFonts w:ascii="Times New Roman"/>
          <w:b w:val="false"/>
          <w:i w:val="false"/>
          <w:color w:val="000000"/>
          <w:sz w:val="28"/>
        </w:rPr>
        <w:t>     Медициналық тексеру барысында ________________________________</w:t>
      </w:r>
    </w:p>
    <w:p>
      <w:pPr>
        <w:spacing w:after="0"/>
        <w:ind w:left="0"/>
        <w:jc w:val="both"/>
      </w:pPr>
      <w:r>
        <w:rPr>
          <w:rFonts w:ascii="Times New Roman"/>
          <w:b w:val="false"/>
          <w:i w:val="false"/>
          <w:color w:val="000000"/>
          <w:sz w:val="28"/>
        </w:rPr>
        <w:t>                                              сау, ауру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нақты неге шағымданатыны көрсетiлсiн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_______________________________________________деп мәлiмдедi.</w:t>
      </w:r>
    </w:p>
    <w:p>
      <w:pPr>
        <w:spacing w:after="0"/>
        <w:ind w:left="0"/>
        <w:jc w:val="both"/>
      </w:pPr>
      <w:r>
        <w:rPr>
          <w:rFonts w:ascii="Times New Roman"/>
          <w:b w:val="false"/>
          <w:i w:val="false"/>
          <w:color w:val="000000"/>
          <w:sz w:val="28"/>
        </w:rPr>
        <w:t>     Тексеру барысында 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_______________________________________________________анықталды.</w:t>
      </w:r>
    </w:p>
    <w:p>
      <w:pPr>
        <w:spacing w:after="0"/>
        <w:ind w:left="0"/>
        <w:jc w:val="both"/>
      </w:pPr>
      <w:r>
        <w:rPr>
          <w:rFonts w:ascii="Times New Roman"/>
          <w:b w:val="false"/>
          <w:i w:val="false"/>
          <w:color w:val="000000"/>
          <w:sz w:val="28"/>
        </w:rPr>
        <w:t>199__ж. " "________________________дейiн қабылдау-бөлу орнында</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қамауда болған мезгiл iшiнде оған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_____________________________________медициналық көмек көрсетiлдi.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 қызметкерiнiң қолы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199__ж. "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Ұстау туралы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қашан, кiм ұстаған, не үшiн, бап, баптың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________________________________________________________ұсталған.</w:t>
      </w:r>
    </w:p>
    <w:p>
      <w:pPr>
        <w:spacing w:after="0"/>
        <w:ind w:left="0"/>
        <w:jc w:val="both"/>
      </w:pPr>
      <w:r>
        <w:rPr>
          <w:rFonts w:ascii="Times New Roman"/>
          <w:b w:val="false"/>
          <w:i w:val="false"/>
          <w:color w:val="000000"/>
          <w:sz w:val="28"/>
        </w:rPr>
        <w:t>                      Қосымша мәлiметтер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Тырнақтың бiр жиегiнен екiншi жиегiне дейiнгi аралықтарғы саусақ</w:t>
      </w:r>
    </w:p>
    <w:p>
      <w:pPr>
        <w:spacing w:after="0"/>
        <w:ind w:left="0"/>
        <w:jc w:val="both"/>
      </w:pPr>
      <w:r>
        <w:rPr>
          <w:rFonts w:ascii="Times New Roman"/>
          <w:b w:val="false"/>
          <w:i w:val="false"/>
          <w:color w:val="000000"/>
          <w:sz w:val="28"/>
        </w:rPr>
        <w:t>бедерлемелерiн аунатып басып алу толық болуы керек. Жай көзбен</w:t>
      </w:r>
    </w:p>
    <w:p>
      <w:pPr>
        <w:spacing w:after="0"/>
        <w:ind w:left="0"/>
        <w:jc w:val="both"/>
      </w:pPr>
      <w:r>
        <w:rPr>
          <w:rFonts w:ascii="Times New Roman"/>
          <w:b w:val="false"/>
          <w:i w:val="false"/>
          <w:color w:val="000000"/>
          <w:sz w:val="28"/>
        </w:rPr>
        <w:t>қарағанда, фотоға түсiргенде бояу қабаты бiртегiс және капиллярлық</w:t>
      </w:r>
    </w:p>
    <w:p>
      <w:pPr>
        <w:spacing w:after="0"/>
        <w:ind w:left="0"/>
        <w:jc w:val="both"/>
      </w:pPr>
      <w:r>
        <w:rPr>
          <w:rFonts w:ascii="Times New Roman"/>
          <w:b w:val="false"/>
          <w:i w:val="false"/>
          <w:color w:val="000000"/>
          <w:sz w:val="28"/>
        </w:rPr>
        <w:t>жолақтар мен өрнектiң бүге-шiгесiне дейiн анық түсуi керек.</w:t>
      </w:r>
    </w:p>
    <w:p>
      <w:pPr>
        <w:spacing w:after="0"/>
        <w:ind w:left="0"/>
        <w:jc w:val="both"/>
      </w:pPr>
      <w:r>
        <w:rPr>
          <w:rFonts w:ascii="Times New Roman"/>
          <w:b w:val="false"/>
          <w:i w:val="false"/>
          <w:color w:val="000000"/>
          <w:sz w:val="28"/>
        </w:rPr>
        <w:t>     Белгiлерi</w:t>
      </w:r>
    </w:p>
    <w:p>
      <w:pPr>
        <w:spacing w:after="0"/>
        <w:ind w:left="0"/>
        <w:jc w:val="both"/>
      </w:pPr>
      <w:r>
        <w:rPr>
          <w:rFonts w:ascii="Times New Roman"/>
          <w:b w:val="false"/>
          <w:i w:val="false"/>
          <w:color w:val="000000"/>
          <w:sz w:val="28"/>
        </w:rPr>
        <w:t>Дене бiтiмiнiң кемшiліктерi _______________________________________</w:t>
      </w:r>
    </w:p>
    <w:p>
      <w:pPr>
        <w:spacing w:after="0"/>
        <w:ind w:left="0"/>
        <w:jc w:val="both"/>
      </w:pPr>
      <w:r>
        <w:rPr>
          <w:rFonts w:ascii="Times New Roman"/>
          <w:b w:val="false"/>
          <w:i w:val="false"/>
          <w:color w:val="000000"/>
          <w:sz w:val="28"/>
        </w:rPr>
        <w:t>                                (жарақат, мертiгу, сүйелдер, қалдар,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тыртықтар, денесiнiң еркiнен тыс қимылдары, бас жалтыры (формасы)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бет асимметриясы, көз қарашығының әр түрлiлiгi, тұтығуы,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таңба суреттер және т.б.)</w:t>
      </w:r>
    </w:p>
    <w:p>
      <w:pPr>
        <w:spacing w:after="0"/>
        <w:ind w:left="0"/>
        <w:jc w:val="both"/>
      </w:pPr>
      <w:r>
        <w:rPr>
          <w:rFonts w:ascii="Times New Roman"/>
          <w:b w:val="false"/>
          <w:i w:val="false"/>
          <w:color w:val="000000"/>
          <w:sz w:val="28"/>
        </w:rPr>
        <w:t>          Картаны құрастырған _____________________________________</w:t>
      </w:r>
    </w:p>
    <w:p>
      <w:pPr>
        <w:spacing w:after="0"/>
        <w:ind w:left="0"/>
        <w:jc w:val="both"/>
      </w:pPr>
      <w:r>
        <w:rPr>
          <w:rFonts w:ascii="Times New Roman"/>
          <w:b w:val="false"/>
          <w:i w:val="false"/>
          <w:color w:val="000000"/>
          <w:sz w:val="28"/>
        </w:rPr>
        <w:t>                                    (лауазымы мен қолы)</w:t>
      </w:r>
    </w:p>
    <w:p>
      <w:pPr>
        <w:spacing w:after="0"/>
        <w:ind w:left="0"/>
        <w:jc w:val="both"/>
      </w:pPr>
      <w:r>
        <w:rPr>
          <w:rFonts w:ascii="Times New Roman"/>
          <w:b w:val="false"/>
          <w:i w:val="false"/>
          <w:color w:val="000000"/>
          <w:sz w:val="28"/>
        </w:rPr>
        <w:t>Картаның дұрыстығын тексерiп, формуласын шығарған 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(лауазымы, қолы және ай-күнi)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(250-90 форматы)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