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6f75" w14:textId="11b6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Эпидемияға қарсы республикалық төтенше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3 маусымдағы N 685 қаулысы.
Күші жойылды - Қазақстан Республикасы Үкiметiнiң 2003 жылғы 11 маусымдағы N 554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Жұқпалы аурулар эпидемиясы мен адамдардың жаппай улануының, малдың iндетке ұшырауы мен өсiмдiк ауруларының алдын алу, таратпау және жою саласында бiрыңғай мемлекеттiк саясатты қалыптастыру және жүргiзу мақсатында Қазақстан Республикасының Үкiметi қаулы етедi: 
</w:t>
      </w:r>
      <w:r>
        <w:br/>
      </w:r>
      <w:r>
        <w:rPr>
          <w:rFonts w:ascii="Times New Roman"/>
          <w:b w:val="false"/>
          <w:i w:val="false"/>
          <w:color w:val="000000"/>
          <w:sz w:val="28"/>
        </w:rPr>
        <w:t>
      1. Эпидемияға қарсы республикалық төтенше комиссия құрылсын. 
</w:t>
      </w:r>
      <w:r>
        <w:br/>
      </w:r>
      <w:r>
        <w:rPr>
          <w:rFonts w:ascii="Times New Roman"/>
          <w:b w:val="false"/>
          <w:i w:val="false"/>
          <w:color w:val="000000"/>
          <w:sz w:val="28"/>
        </w:rPr>
        <w:t>
      2. Қоса берiлiп отырған Эпидемияға қарсы республикалық төтенше комиссия туралы Ереже бекiтiлсiн.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2-тармақтан сөздер алынып тасталды - ҚР Үкіметінiң 1998.04.28. N 389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Эпидемияға қарсы республикалық төтенше комиссияға орталық және жергiлiктi атқарушы органдардың, меншiктiң барлық нысанындағы кәсiпорындардың, ұйымдардың, мекемелердiң жұқпалы аурулардың эпидемиясы мен адамдардың жаппай улануының, малдың iндетке ұшырауы мен өсiмдiк ауруларының алдын алуға, таратпауға және жоюға бағытталған ғылыми және практикалық қызметтерiн үйлестiру жүктеледi деп белгiленсiн. 
</w:t>
      </w:r>
      <w:r>
        <w:br/>
      </w:r>
      <w:r>
        <w:rPr>
          <w:rFonts w:ascii="Times New Roman"/>
          <w:b w:val="false"/>
          <w:i w:val="false"/>
          <w:color w:val="000000"/>
          <w:sz w:val="28"/>
        </w:rPr>
        <w:t>
      4. Облыстардың, қалалардың және аудандардың әкiмдерi тиiстi аумақтарда эпидемияға қарсы төтенше комиссиялар құрсын және Эпидемияға қарсы республикалық төтенше комиссия туралы ереженi басшылыққа алып, олар туралы ережелердi бекiтсiн. 
</w:t>
      </w:r>
      <w:r>
        <w:br/>
      </w:r>
      <w:r>
        <w:rPr>
          <w:rFonts w:ascii="Times New Roman"/>
          <w:b w:val="false"/>
          <w:i w:val="false"/>
          <w:color w:val="000000"/>
          <w:sz w:val="28"/>
        </w:rPr>
        <w:t>
      5. Қазақстан Республикасы Министрлер Кабинетiнiң "Жұқпалы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ауруларға қарсы республикалық төтенше комиссия құру туралы" 1993 жылғы 21 қыркүйектегi N 913 және "Қазақстан Республикасы Министрлер Кабинетiнiң 1993 жылғы 21 қыркүйектегi N 913 қаулысына өзгертулер енгiзу туралы" 1995 жылғы 10 мамырдағы N 636 қаулыларының күшi жойылған деп танылсын.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3 маусымдағы
</w:t>
      </w:r>
      <w:r>
        <w:br/>
      </w:r>
      <w:r>
        <w:rPr>
          <w:rFonts w:ascii="Times New Roman"/>
          <w:b w:val="false"/>
          <w:i w:val="false"/>
          <w:color w:val="000000"/>
          <w:sz w:val="28"/>
        </w:rPr>
        <w:t>
N 685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Эпидемияға қарсы республикалық төтенше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"Халықтың санитарлық-эпидемиологиялық салауаттығы туралы" Қазақстан Республикасының заңына сәйкес жасалған осы Ереже эпидемияға қарсы республикалық төтенше комиссияның (бұдан әрi - Комиссия) негiзгi мiндеттерiн, қызметiн, құқықтарын және жұмысын ұйымдастыруды айқындайды. 
</w:t>
      </w:r>
      <w:r>
        <w:br/>
      </w:r>
      <w:r>
        <w:rPr>
          <w:rFonts w:ascii="Times New Roman"/>
          <w:b w:val="false"/>
          <w:i w:val="false"/>
          <w:color w:val="000000"/>
          <w:sz w:val="28"/>
        </w:rPr>
        <w:t>
      2. Комиссия консультативтiк-кеңесшi ведомствоаралық үйлестiрушi орган болып табылады және жұқпалы аурулар эпидемиясы мен адамдардың жаппай улануының, малдың iндетке ұшырауы мен өсiмдiк ауруларының алдын алу, таратпау және жою саласында бiрыңғай мемлекеттiк саясатты қалыптастыру және жүргiзу мақсатында құрылды. 
</w:t>
      </w:r>
      <w:r>
        <w:br/>
      </w:r>
      <w:r>
        <w:rPr>
          <w:rFonts w:ascii="Times New Roman"/>
          <w:b w:val="false"/>
          <w:i w:val="false"/>
          <w:color w:val="000000"/>
          <w:sz w:val="28"/>
        </w:rPr>
        <w:t>
      3. Комиссия өз өкiлеттiгiн Қазақстан Республикасының министрлiктерiмен және мемлекеттiк комитеттерiмен, басқа да орталық және жергiлiктi атқарушы органдармен, меншiктiң барлық нысанындағы кәсiпорындармен, мекемелермен, ұйымдармен, сондай-ақ қоғамдық ұйымдармен өзара iс-қимылда жүзеге асырады. 
</w:t>
      </w:r>
      <w:r>
        <w:br/>
      </w:r>
      <w:r>
        <w:rPr>
          <w:rFonts w:ascii="Times New Roman"/>
          <w:b w:val="false"/>
          <w:i w:val="false"/>
          <w:color w:val="000000"/>
          <w:sz w:val="28"/>
        </w:rPr>
        <w:t>
      4. Комиссияның негiзгi мiндеттерiне: 
</w:t>
      </w:r>
      <w:r>
        <w:br/>
      </w:r>
      <w:r>
        <w:rPr>
          <w:rFonts w:ascii="Times New Roman"/>
          <w:b w:val="false"/>
          <w:i w:val="false"/>
          <w:color w:val="000000"/>
          <w:sz w:val="28"/>
        </w:rPr>
        <w:t>
      орталық және жергiлiктi атқарушы органдардың, меншiктiң барлық нысанындағы кәсiпорындардың, мекемелердiң, ұйымдардың (бұдан әрi - заңды тұлғалар) жұқпалы аурулар эпидемиясы мен адамдардың жаппай улануының, малдың iндетке ұшырауы мен өсiмдiк ауруларының алдын алуға, таратпауға және жоюға, Қазақстан Республикасының шекарасы мен аумағын аса қауiптi және карантиндiк жұқпалы аурулардың әкелiнуiнен және таралуынан санитарлық қорғауға бағытталған қызметiн үйлестiру; 
</w:t>
      </w:r>
      <w:r>
        <w:br/>
      </w:r>
      <w:r>
        <w:rPr>
          <w:rFonts w:ascii="Times New Roman"/>
          <w:b w:val="false"/>
          <w:i w:val="false"/>
          <w:color w:val="000000"/>
          <w:sz w:val="28"/>
        </w:rPr>
        <w:t>
      орталық және жергiлiктi атқарушы органдардың олардың құзыретiне қатысты мәселелер бойынша заң актiлерi мен басқа да нормативтiк құқықтық актiлердiң жобасын жасау жөнiндегi қызметiн үйлестiру, сондай-ақ белгiленген тәртiпте аталған құжаттардың жобаларын қарау, Қазақстан Республикасының Үкiметiне ұсыну; 
</w:t>
      </w:r>
      <w:r>
        <w:br/>
      </w:r>
      <w:r>
        <w:rPr>
          <w:rFonts w:ascii="Times New Roman"/>
          <w:b w:val="false"/>
          <w:i w:val="false"/>
          <w:color w:val="000000"/>
          <w:sz w:val="28"/>
        </w:rPr>
        <w:t>
      облыстардың, қалалардың, аудандардың эпидемияға қарсы төтенше комиссияларының қызметiне әдiстемелiк басшылық жасау мен үйлестiрудi жүзеге асыру, эпидемиялық жұқпалы аурулар мен адамдардың жаппай улануының, жануарлардың iндетi мен өсiмдiктер ауруының алдын алу, таратылу және жоюға бағытталған шараларды орындауға практикалық көмек көрсету кiредi.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Қызметтерi мен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Комиссияға аталған мiндеттердi орындау мақсатында: 
</w:t>
      </w:r>
      <w:r>
        <w:br/>
      </w:r>
      <w:r>
        <w:rPr>
          <w:rFonts w:ascii="Times New Roman"/>
          <w:b w:val="false"/>
          <w:i w:val="false"/>
          <w:color w:val="000000"/>
          <w:sz w:val="28"/>
        </w:rPr>
        <w:t>
      эпидемиялық жұқпалы ауруларға және адамдардың жаппай улануына жол бермеу, аса қауiптi және карантиндiк жұқпалы аурулардың әкелiнуi мен таратылуының алдын алуға бағытталған шешiмдердi жетiлдiру; 
</w:t>
      </w:r>
      <w:r>
        <w:br/>
      </w:r>
      <w:r>
        <w:rPr>
          <w:rFonts w:ascii="Times New Roman"/>
          <w:b w:val="false"/>
          <w:i w:val="false"/>
          <w:color w:val="000000"/>
          <w:sz w:val="28"/>
        </w:rPr>
        <w:t>
      заңды тұлғалар мен азаматтардың жұқпалы аурулардың, жаппай уланудың алдын алуға және жоюға бағытталған қызметтерiне әдiстемелiк басшылық жасау мен үйлестiру; 
</w:t>
      </w:r>
      <w:r>
        <w:br/>
      </w:r>
      <w:r>
        <w:rPr>
          <w:rFonts w:ascii="Times New Roman"/>
          <w:b w:val="false"/>
          <w:i w:val="false"/>
          <w:color w:val="000000"/>
          <w:sz w:val="28"/>
        </w:rPr>
        <w:t>
      заңды тұлғалардың күштерi мен қаражаттарын эпидемияға қарсы және iндетке қарсы нақты шараларды орындау үшiн тартуды ұйымдастыру; 
</w:t>
      </w:r>
      <w:r>
        <w:br/>
      </w:r>
      <w:r>
        <w:rPr>
          <w:rFonts w:ascii="Times New Roman"/>
          <w:b w:val="false"/>
          <w:i w:val="false"/>
          <w:color w:val="000000"/>
          <w:sz w:val="28"/>
        </w:rPr>
        <w:t>
      эпидемияға қарсы және iндетке қарсы шаралар жүргiзуге байланысты карантиндiк-шектеу шараларын енгiзу және оны қолданыстан шығару; 
</w:t>
      </w:r>
      <w:r>
        <w:br/>
      </w:r>
      <w:r>
        <w:rPr>
          <w:rFonts w:ascii="Times New Roman"/>
          <w:b w:val="false"/>
          <w:i w:val="false"/>
          <w:color w:val="000000"/>
          <w:sz w:val="28"/>
        </w:rPr>
        <w:t>
      жауапты тұлғалардың эпидемияға қарсы және iндетке қарсы шаралардың орындалу барысы туралы баяндамаларын мезгiл-мезгiл тыңдау, тыңдаудың нәтижелерi бойынша ұйымдық және практикалық шешiмдер қабылдау; 
</w:t>
      </w:r>
      <w:r>
        <w:br/>
      </w:r>
      <w:r>
        <w:rPr>
          <w:rFonts w:ascii="Times New Roman"/>
          <w:b w:val="false"/>
          <w:i w:val="false"/>
          <w:color w:val="000000"/>
          <w:sz w:val="28"/>
        </w:rPr>
        <w:t>
      денсаулық сақтау органдарының аурулардың таралуының алдын алу және олардың пайда болуы зардаптарын жою үшiн мамандандырылған медициналық құралымдарын, Қазақстан Республикасының Денсаулық сақтау ісі жөніндегі агенттігі, басқа да министрлiктердiң, мемлекеттiк комитеттердiң және ведомстволардың жедел топтарын аса қауiптi жұқпалы аурулар ошақтарына жiберу жөнiндегi iс-қимылдарын үйлестiру; 
</w:t>
      </w:r>
      <w:r>
        <w:br/>
      </w:r>
      <w:r>
        <w:rPr>
          <w:rFonts w:ascii="Times New Roman"/>
          <w:b w:val="false"/>
          <w:i w:val="false"/>
          <w:color w:val="000000"/>
          <w:sz w:val="28"/>
        </w:rPr>
        <w:t>
      денсаулық сақтау және мал дәрiгерi органдарының бұқаралық ақпарат құралдарын қауiптi жұқпалы аурулардың профилактикасы бойынша халықты медициналық және мал дәрiгерлiк-санитарлық ағарту үшiн пайдалану жөнiндегi қызметтерiн үйлестiру; 
</w:t>
      </w:r>
      <w:r>
        <w:br/>
      </w:r>
      <w:r>
        <w:rPr>
          <w:rFonts w:ascii="Times New Roman"/>
          <w:b w:val="false"/>
          <w:i w:val="false"/>
          <w:color w:val="000000"/>
          <w:sz w:val="28"/>
        </w:rPr>
        <w:t>
      Қазақстан Республикасының аумағы мен одан тысқары жерлерде қауiптi аурулармен науқастанулар туралы ақпараттар жиналуына және талдануына бақылау жасау; 
</w:t>
      </w:r>
      <w:r>
        <w:br/>
      </w:r>
      <w:r>
        <w:rPr>
          <w:rFonts w:ascii="Times New Roman"/>
          <w:b w:val="false"/>
          <w:i w:val="false"/>
          <w:color w:val="000000"/>
          <w:sz w:val="28"/>
        </w:rPr>
        <w:t>
      адамдар мен жануарлардың мекен ауыстыруына, жүктердiң ауру ошағынан тысқары жерлерге тасымалдануына енгiзiлген шектеулердiң сақталуына, басқа да карантиндiк шаралардың орындалуына бақылауды жүзеге асыру; 
</w:t>
      </w:r>
      <w:r>
        <w:br/>
      </w:r>
      <w:r>
        <w:rPr>
          <w:rFonts w:ascii="Times New Roman"/>
          <w:b w:val="false"/>
          <w:i w:val="false"/>
          <w:color w:val="000000"/>
          <w:sz w:val="28"/>
        </w:rPr>
        <w:t>
      Қазақстан Республикасының Үкiметiн Қазақстан Республикасындағы және шет елдердегi қауiптi жұқпалы аурулар бойынша эпидемиялық және мал iндетi жағдайы туралы хабардар ету жүктеледi.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5-тармақтың 7 абзацындағы сөздер ауыстырылды - ҚР Үкіметінiң 1998.04.28. N 389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Үкіметінiң 2000.04.14. N 576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Комиссияның: 
</w:t>
      </w:r>
      <w:r>
        <w:br/>
      </w:r>
      <w:r>
        <w:rPr>
          <w:rFonts w:ascii="Times New Roman"/>
          <w:b w:val="false"/>
          <w:i w:val="false"/>
          <w:color w:val="000000"/>
          <w:sz w:val="28"/>
        </w:rPr>
        <w:t>
      орталық және жергiлiктi атқарушы органдардан адамдардың, жануарлардың және өсiмдiктердiң жұқпалы ауруға шалдығуы туралы ақпарат алуға; 
</w:t>
      </w:r>
      <w:r>
        <w:br/>
      </w:r>
      <w:r>
        <w:rPr>
          <w:rFonts w:ascii="Times New Roman"/>
          <w:b w:val="false"/>
          <w:i w:val="false"/>
          <w:color w:val="000000"/>
          <w:sz w:val="28"/>
        </w:rPr>
        <w:t>
      кәсiпорындардағы, мекемелердегi, ұйымдардағы жұқпалы аурулар мен тамақтан уланудың профилактикасы жөнiндегi жұмыстардың жағдайына тексеру жүргiзуге; 
</w:t>
      </w:r>
      <w:r>
        <w:br/>
      </w:r>
      <w:r>
        <w:rPr>
          <w:rFonts w:ascii="Times New Roman"/>
          <w:b w:val="false"/>
          <w:i w:val="false"/>
          <w:color w:val="000000"/>
          <w:sz w:val="28"/>
        </w:rPr>
        <w:t>
      адамдардың, жануарлардың және өсiмдiктердiң арасында жұқпалы арулардың таралуының алдын алу мақсатында карантиндiк-шектеулiк шараларын енгiзу туралы шешiм қабылдауға; 
</w:t>
      </w:r>
      <w:r>
        <w:br/>
      </w:r>
      <w:r>
        <w:rPr>
          <w:rFonts w:ascii="Times New Roman"/>
          <w:b w:val="false"/>
          <w:i w:val="false"/>
          <w:color w:val="000000"/>
          <w:sz w:val="28"/>
        </w:rPr>
        <w:t>
      жұқпалы аурулардың алдын алу, санитарлық-профилактикалық, эпидемияға қарсы және мал iндетiне қарсы шаралардың орындалуы туралы құжаттар талап етуге және комиссияның мәжiлiстерiнде тиiстi басшылардың хабарламасын тыңдауға; 
</w:t>
      </w:r>
      <w:r>
        <w:br/>
      </w:r>
      <w:r>
        <w:rPr>
          <w:rFonts w:ascii="Times New Roman"/>
          <w:b w:val="false"/>
          <w:i w:val="false"/>
          <w:color w:val="000000"/>
          <w:sz w:val="28"/>
        </w:rPr>
        <w:t>
      кiнәсi бойынша жұқпалы аурулар эпидемияларына, мал iндеттерiне немесе адамдар арасындағы тамақтан жаппай улануға жол берiлген лауазымды тұлғаларды жұмыстан босату, әкiмшiлiк немесе қылмыстық жауапқа тарту туралы тиiстi органдарға материалдар жолдауға; 
</w:t>
      </w:r>
      <w:r>
        <w:br/>
      </w:r>
      <w:r>
        <w:rPr>
          <w:rFonts w:ascii="Times New Roman"/>
          <w:b w:val="false"/>
          <w:i w:val="false"/>
          <w:color w:val="000000"/>
          <w:sz w:val="28"/>
        </w:rPr>
        <w:t>
      Қазақстан Республикасы Үкiметiнiң қарауына жұқпалы аурулардың профилактикасына және деңгейiн төмендетуге, сондай-ақ тамақтан уланудың алдын алуға байланысты мәселелер енгiзуге құқығы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Жұмысты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Комиссия ағымдағы және алдағы болашақтағы мәселелердi шешудi көздейтiн мынадай жұмыс жоспарын жүргiзедi: 
</w:t>
      </w:r>
      <w:r>
        <w:br/>
      </w:r>
      <w:r>
        <w:rPr>
          <w:rFonts w:ascii="Times New Roman"/>
          <w:b w:val="false"/>
          <w:i w:val="false"/>
          <w:color w:val="000000"/>
          <w:sz w:val="28"/>
        </w:rPr>
        <w:t>
      жұқпалы аурулардың және тамақтан уланудың пайда болуы мен таралуының алдын алу; 
</w:t>
      </w:r>
      <w:r>
        <w:br/>
      </w:r>
      <w:r>
        <w:rPr>
          <w:rFonts w:ascii="Times New Roman"/>
          <w:b w:val="false"/>
          <w:i w:val="false"/>
          <w:color w:val="000000"/>
          <w:sz w:val="28"/>
        </w:rPr>
        <w:t>
      заңды тұлғалардың жұқпалы аурулардың профилактикасы және оның таралуының алдын алу бойынша Қазақстан Республикасы Президентiнiң Жарлықтары мен Үкiметiнiң қаулыларын жүзеге асыру жөнiндегi шараларды, сондай-ақ Комиссияның шешiмдерiн орындауы. 
</w:t>
      </w:r>
      <w:r>
        <w:br/>
      </w:r>
      <w:r>
        <w:rPr>
          <w:rFonts w:ascii="Times New Roman"/>
          <w:b w:val="false"/>
          <w:i w:val="false"/>
          <w:color w:val="000000"/>
          <w:sz w:val="28"/>
        </w:rPr>
        <w:t>
      8. Комиссия қалыптасқан эпидемиялық және мал iндетi жағдайын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ескере отырып жоспарлы немесе кезектен тыс мәжiлiс өткiзедi және қабылданған шешiмдердiң орындалуына бақылау жасауды ұйымдастырады.
</w:t>
      </w:r>
      <w:r>
        <w:br/>
      </w:r>
      <w:r>
        <w:rPr>
          <w:rFonts w:ascii="Times New Roman"/>
          <w:b w:val="false"/>
          <w:i w:val="false"/>
          <w:color w:val="000000"/>
          <w:sz w:val="28"/>
        </w:rPr>
        <w:t>
      9. Комиссияның жұмысын ұйымдық қамтамасыз етудi Қазақстан 
</w:t>
      </w:r>
      <w:r>
        <w:br/>
      </w:r>
      <w:r>
        <w:rPr>
          <w:rFonts w:ascii="Times New Roman"/>
          <w:b w:val="false"/>
          <w:i w:val="false"/>
          <w:color w:val="000000"/>
          <w:sz w:val="28"/>
        </w:rPr>
        <w:t>
Республикасы Төтенше жағдайлар жөнiндегi агенттігінің аппараты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өзгердi - ҚР Үкіметінiң 1998.04.28. N 389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ЕСКЕРТУ. 9-тармақ өзгерді - ҚР Үкіметінiң 2000.04.14. N 576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10. Комиссияның шешiмi хаттамамен ресiмделедi және ол орындау үшiн заңды тұлғалар мен азаматтарға жолданады.
</w:t>
      </w:r>
      <w:r>
        <w:br/>
      </w:r>
      <w:r>
        <w:rPr>
          <w:rFonts w:ascii="Times New Roman"/>
          <w:b w:val="false"/>
          <w:i w:val="false"/>
          <w:color w:val="000000"/>
          <w:sz w:val="28"/>
        </w:rPr>
        <w:t>
     Хаттамаға мәжiлiске төрағалық етушi адам мен жауапты хатшы қол қояды.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3 маусымдағы 
</w:t>
      </w:r>
      <w:r>
        <w:br/>
      </w:r>
      <w:r>
        <w:rPr>
          <w:rFonts w:ascii="Times New Roman"/>
          <w:b w:val="false"/>
          <w:i w:val="false"/>
          <w:color w:val="000000"/>
          <w:sz w:val="28"/>
        </w:rPr>
        <w:t>
N 685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Эпидемияға қарсы республикалық төтенше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комиссияның жеке құрамы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Макиевский Н.М.       - Қазақстан Республикасы
</w:t>
      </w:r>
      <w:r>
        <w:br/>
      </w:r>
      <w:r>
        <w:rPr>
          <w:rFonts w:ascii="Times New Roman"/>
          <w:b w:val="false"/>
          <w:i w:val="false"/>
          <w:color w:val="000000"/>
          <w:sz w:val="28"/>
        </w:rPr>
        <w:t>
                             Премьер-Министрiнiң орынбасары -
</w:t>
      </w:r>
      <w:r>
        <w:br/>
      </w:r>
      <w:r>
        <w:rPr>
          <w:rFonts w:ascii="Times New Roman"/>
          <w:b w:val="false"/>
          <w:i w:val="false"/>
          <w:color w:val="000000"/>
          <w:sz w:val="28"/>
        </w:rPr>
        <w:t>
                             Қазақстан Республикасы Төтенше
</w:t>
      </w:r>
      <w:r>
        <w:br/>
      </w:r>
      <w:r>
        <w:rPr>
          <w:rFonts w:ascii="Times New Roman"/>
          <w:b w:val="false"/>
          <w:i w:val="false"/>
          <w:color w:val="000000"/>
          <w:sz w:val="28"/>
        </w:rPr>
        <w:t>
                             жағдайлар жөнiндегi мемлекеттiк
</w:t>
      </w:r>
      <w:r>
        <w:br/>
      </w:r>
      <w:r>
        <w:rPr>
          <w:rFonts w:ascii="Times New Roman"/>
          <w:b w:val="false"/>
          <w:i w:val="false"/>
          <w:color w:val="000000"/>
          <w:sz w:val="28"/>
        </w:rPr>
        <w:t>
                             комитетiнiң төрағасы, төраға
</w:t>
      </w:r>
      <w:r>
        <w:br/>
      </w:r>
      <w:r>
        <w:rPr>
          <w:rFonts w:ascii="Times New Roman"/>
          <w:b w:val="false"/>
          <w:i w:val="false"/>
          <w:color w:val="000000"/>
          <w:sz w:val="28"/>
        </w:rPr>
        <w:t>
</w:t>
      </w:r>
      <w:r>
        <w:br/>
      </w:r>
      <w:r>
        <w:rPr>
          <w:rFonts w:ascii="Times New Roman"/>
          <w:b w:val="false"/>
          <w:i w:val="false"/>
          <w:color w:val="000000"/>
          <w:sz w:val="28"/>
        </w:rPr>
        <w:t>
     Бижанов Н.Қ.          - Қазақстан Республикасы Төтенше
</w:t>
      </w:r>
      <w:r>
        <w:br/>
      </w:r>
      <w:r>
        <w:rPr>
          <w:rFonts w:ascii="Times New Roman"/>
          <w:b w:val="false"/>
          <w:i w:val="false"/>
          <w:color w:val="000000"/>
          <w:sz w:val="28"/>
        </w:rPr>
        <w:t>
                             жағдайлар жөнiндегi мемлекеттiк
</w:t>
      </w:r>
      <w:r>
        <w:br/>
      </w:r>
      <w:r>
        <w:rPr>
          <w:rFonts w:ascii="Times New Roman"/>
          <w:b w:val="false"/>
          <w:i w:val="false"/>
          <w:color w:val="000000"/>
          <w:sz w:val="28"/>
        </w:rPr>
        <w:t>
                             комитетi төрағасының бiрiншi
</w:t>
      </w:r>
      <w:r>
        <w:br/>
      </w:r>
      <w:r>
        <w:rPr>
          <w:rFonts w:ascii="Times New Roman"/>
          <w:b w:val="false"/>
          <w:i w:val="false"/>
          <w:color w:val="000000"/>
          <w:sz w:val="28"/>
        </w:rPr>
        <w:t>
                             орынбасары, төрағаның орынбасары
</w:t>
      </w:r>
      <w:r>
        <w:br/>
      </w:r>
      <w:r>
        <w:rPr>
          <w:rFonts w:ascii="Times New Roman"/>
          <w:b w:val="false"/>
          <w:i w:val="false"/>
          <w:color w:val="000000"/>
          <w:sz w:val="28"/>
        </w:rPr>
        <w:t>
</w:t>
      </w:r>
      <w:r>
        <w:br/>
      </w:r>
      <w:r>
        <w:rPr>
          <w:rFonts w:ascii="Times New Roman"/>
          <w:b w:val="false"/>
          <w:i w:val="false"/>
          <w:color w:val="000000"/>
          <w:sz w:val="28"/>
        </w:rPr>
        <w:t>
     Девятко В.Н.          - Қазақстан Республикасы Денсаулық
</w:t>
      </w:r>
      <w:r>
        <w:br/>
      </w:r>
      <w:r>
        <w:rPr>
          <w:rFonts w:ascii="Times New Roman"/>
          <w:b w:val="false"/>
          <w:i w:val="false"/>
          <w:color w:val="000000"/>
          <w:sz w:val="28"/>
        </w:rPr>
        <w:t>
                             сақтау министрi, төрағаның орынбасары
</w:t>
      </w:r>
      <w:r>
        <w:br/>
      </w:r>
      <w:r>
        <w:rPr>
          <w:rFonts w:ascii="Times New Roman"/>
          <w:b w:val="false"/>
          <w:i w:val="false"/>
          <w:color w:val="000000"/>
          <w:sz w:val="28"/>
        </w:rPr>
        <w:t>
</w:t>
      </w:r>
      <w:r>
        <w:br/>
      </w:r>
      <w:r>
        <w:rPr>
          <w:rFonts w:ascii="Times New Roman"/>
          <w:b w:val="false"/>
          <w:i w:val="false"/>
          <w:color w:val="000000"/>
          <w:sz w:val="28"/>
        </w:rPr>
        <w:t>
     Алтынбеков С.А.       - Қазақстан Республикасы Төтенше
</w:t>
      </w:r>
      <w:r>
        <w:br/>
      </w:r>
      <w:r>
        <w:rPr>
          <w:rFonts w:ascii="Times New Roman"/>
          <w:b w:val="false"/>
          <w:i w:val="false"/>
          <w:color w:val="000000"/>
          <w:sz w:val="28"/>
        </w:rPr>
        <w:t>
                             жағдайлар жөнiндегi мемлекеттiк
</w:t>
      </w:r>
      <w:r>
        <w:br/>
      </w:r>
      <w:r>
        <w:rPr>
          <w:rFonts w:ascii="Times New Roman"/>
          <w:b w:val="false"/>
          <w:i w:val="false"/>
          <w:color w:val="000000"/>
          <w:sz w:val="28"/>
        </w:rPr>
        <w:t>
                             комитетi төрағасының орынбасары,
</w:t>
      </w:r>
      <w:r>
        <w:br/>
      </w:r>
      <w:r>
        <w:rPr>
          <w:rFonts w:ascii="Times New Roman"/>
          <w:b w:val="false"/>
          <w:i w:val="false"/>
          <w:color w:val="000000"/>
          <w:sz w:val="28"/>
        </w:rPr>
        <w:t>
                             төрағаның орынбасары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Бисмилдин Ф.Б.        - Қазақстан Республикасы Бас мемлекеттiк
</w:t>
      </w:r>
      <w:r>
        <w:br/>
      </w:r>
      <w:r>
        <w:rPr>
          <w:rFonts w:ascii="Times New Roman"/>
          <w:b w:val="false"/>
          <w:i w:val="false"/>
          <w:color w:val="000000"/>
          <w:sz w:val="28"/>
        </w:rPr>
        <w:t>
                            санитарлық дәрiгерiнiң орынбасары, хатшы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 мүшелерi: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Әбиев М.К.            - Қазақстан Республикасы Құрылыс, тұрғын
</w:t>
      </w:r>
      <w:r>
        <w:br/>
      </w:r>
      <w:r>
        <w:rPr>
          <w:rFonts w:ascii="Times New Roman"/>
          <w:b w:val="false"/>
          <w:i w:val="false"/>
          <w:color w:val="000000"/>
          <w:sz w:val="28"/>
        </w:rPr>
        <w:t>
                             үй және аумақтарда құрылыс салу
</w:t>
      </w:r>
      <w:r>
        <w:br/>
      </w:r>
      <w:r>
        <w:rPr>
          <w:rFonts w:ascii="Times New Roman"/>
          <w:b w:val="false"/>
          <w:i w:val="false"/>
          <w:color w:val="000000"/>
          <w:sz w:val="28"/>
        </w:rPr>
        <w:t>
                             министрiнiң бiрiншi орынбасары
</w:t>
      </w:r>
      <w:r>
        <w:br/>
      </w:r>
      <w:r>
        <w:rPr>
          <w:rFonts w:ascii="Times New Roman"/>
          <w:b w:val="false"/>
          <w:i w:val="false"/>
          <w:color w:val="000000"/>
          <w:sz w:val="28"/>
        </w:rPr>
        <w:t>
</w:t>
      </w:r>
      <w:r>
        <w:br/>
      </w:r>
      <w:r>
        <w:rPr>
          <w:rFonts w:ascii="Times New Roman"/>
          <w:b w:val="false"/>
          <w:i w:val="false"/>
          <w:color w:val="000000"/>
          <w:sz w:val="28"/>
        </w:rPr>
        <w:t>
     Әдуов Р.С.            - Қазақ мемлекеттiк ақпарат агенттiгi
</w:t>
      </w:r>
      <w:r>
        <w:br/>
      </w:r>
      <w:r>
        <w:rPr>
          <w:rFonts w:ascii="Times New Roman"/>
          <w:b w:val="false"/>
          <w:i w:val="false"/>
          <w:color w:val="000000"/>
          <w:sz w:val="28"/>
        </w:rPr>
        <w:t>
                             директорының орынбасары
</w:t>
      </w:r>
      <w:r>
        <w:br/>
      </w:r>
      <w:r>
        <w:rPr>
          <w:rFonts w:ascii="Times New Roman"/>
          <w:b w:val="false"/>
          <w:i w:val="false"/>
          <w:color w:val="000000"/>
          <w:sz w:val="28"/>
        </w:rPr>
        <w:t>
</w:t>
      </w:r>
      <w:r>
        <w:br/>
      </w:r>
      <w:r>
        <w:rPr>
          <w:rFonts w:ascii="Times New Roman"/>
          <w:b w:val="false"/>
          <w:i w:val="false"/>
          <w:color w:val="000000"/>
          <w:sz w:val="28"/>
        </w:rPr>
        <w:t>
     Әкiмбеков Н.К.        - Қазақстан Республикасы Iшкi iстер
</w:t>
      </w:r>
      <w:r>
        <w:br/>
      </w:r>
      <w:r>
        <w:rPr>
          <w:rFonts w:ascii="Times New Roman"/>
          <w:b w:val="false"/>
          <w:i w:val="false"/>
          <w:color w:val="000000"/>
          <w:sz w:val="28"/>
        </w:rPr>
        <w:t>
                             министрiнiң орынбасары
</w:t>
      </w:r>
      <w:r>
        <w:br/>
      </w:r>
      <w:r>
        <w:rPr>
          <w:rFonts w:ascii="Times New Roman"/>
          <w:b w:val="false"/>
          <w:i w:val="false"/>
          <w:color w:val="000000"/>
          <w:sz w:val="28"/>
        </w:rPr>
        <w:t>
</w:t>
      </w:r>
      <w:r>
        <w:br/>
      </w:r>
      <w:r>
        <w:rPr>
          <w:rFonts w:ascii="Times New Roman"/>
          <w:b w:val="false"/>
          <w:i w:val="false"/>
          <w:color w:val="000000"/>
          <w:sz w:val="28"/>
        </w:rPr>
        <w:t>
     Әлиғожанов С.Қ.       - Қазақстан Республикасы Көлiк және
</w:t>
      </w:r>
      <w:r>
        <w:br/>
      </w:r>
      <w:r>
        <w:rPr>
          <w:rFonts w:ascii="Times New Roman"/>
          <w:b w:val="false"/>
          <w:i w:val="false"/>
          <w:color w:val="000000"/>
          <w:sz w:val="28"/>
        </w:rPr>
        <w:t>
                             коммуникациялар министрiнiң бiрiншi
</w:t>
      </w:r>
      <w:r>
        <w:br/>
      </w:r>
      <w:r>
        <w:rPr>
          <w:rFonts w:ascii="Times New Roman"/>
          <w:b w:val="false"/>
          <w:i w:val="false"/>
          <w:color w:val="000000"/>
          <w:sz w:val="28"/>
        </w:rPr>
        <w:t>
                             орынбасары
</w:t>
      </w:r>
      <w:r>
        <w:br/>
      </w:r>
      <w:r>
        <w:rPr>
          <w:rFonts w:ascii="Times New Roman"/>
          <w:b w:val="false"/>
          <w:i w:val="false"/>
          <w:color w:val="000000"/>
          <w:sz w:val="28"/>
        </w:rPr>
        <w:t>
</w:t>
      </w:r>
      <w:r>
        <w:br/>
      </w:r>
      <w:r>
        <w:rPr>
          <w:rFonts w:ascii="Times New Roman"/>
          <w:b w:val="false"/>
          <w:i w:val="false"/>
          <w:color w:val="000000"/>
          <w:sz w:val="28"/>
        </w:rPr>
        <w:t>
     Алманиязов Э.А.      - Қазақстан Республикасы Төтенше жағдайлар
</w:t>
      </w:r>
      <w:r>
        <w:br/>
      </w:r>
      <w:r>
        <w:rPr>
          <w:rFonts w:ascii="Times New Roman"/>
          <w:b w:val="false"/>
          <w:i w:val="false"/>
          <w:color w:val="000000"/>
          <w:sz w:val="28"/>
        </w:rPr>
        <w:t>
                            жөнiндегi мемлекеттiк комитетiнiң
</w:t>
      </w:r>
      <w:r>
        <w:br/>
      </w:r>
      <w:r>
        <w:rPr>
          <w:rFonts w:ascii="Times New Roman"/>
          <w:b w:val="false"/>
          <w:i w:val="false"/>
          <w:color w:val="000000"/>
          <w:sz w:val="28"/>
        </w:rPr>
        <w:t>
                            аумақтарды және халықты қорғау
</w:t>
      </w:r>
      <w:r>
        <w:br/>
      </w:r>
      <w:r>
        <w:rPr>
          <w:rFonts w:ascii="Times New Roman"/>
          <w:b w:val="false"/>
          <w:i w:val="false"/>
          <w:color w:val="000000"/>
          <w:sz w:val="28"/>
        </w:rPr>
        <w:t>
                            бөлiмiнiң бастығы
</w:t>
      </w:r>
      <w:r>
        <w:br/>
      </w:r>
      <w:r>
        <w:rPr>
          <w:rFonts w:ascii="Times New Roman"/>
          <w:b w:val="false"/>
          <w:i w:val="false"/>
          <w:color w:val="000000"/>
          <w:sz w:val="28"/>
        </w:rPr>
        <w:t>
</w:t>
      </w:r>
      <w:r>
        <w:br/>
      </w:r>
      <w:r>
        <w:rPr>
          <w:rFonts w:ascii="Times New Roman"/>
          <w:b w:val="false"/>
          <w:i w:val="false"/>
          <w:color w:val="000000"/>
          <w:sz w:val="28"/>
        </w:rPr>
        <w:t>
     Арабов С.А.           - Қазақстан Республикасы Ұлттық
</w:t>
      </w:r>
      <w:r>
        <w:br/>
      </w:r>
      <w:r>
        <w:rPr>
          <w:rFonts w:ascii="Times New Roman"/>
          <w:b w:val="false"/>
          <w:i w:val="false"/>
          <w:color w:val="000000"/>
          <w:sz w:val="28"/>
        </w:rPr>
        <w:t>
                             қауiпсiздiк комитетi төрағасының
</w:t>
      </w:r>
      <w:r>
        <w:br/>
      </w:r>
      <w:r>
        <w:rPr>
          <w:rFonts w:ascii="Times New Roman"/>
          <w:b w:val="false"/>
          <w:i w:val="false"/>
          <w:color w:val="000000"/>
          <w:sz w:val="28"/>
        </w:rPr>
        <w:t>
                             орынбасары (келiсiмi бойынша)
</w:t>
      </w:r>
      <w:r>
        <w:br/>
      </w:r>
      <w:r>
        <w:rPr>
          <w:rFonts w:ascii="Times New Roman"/>
          <w:b w:val="false"/>
          <w:i w:val="false"/>
          <w:color w:val="000000"/>
          <w:sz w:val="28"/>
        </w:rPr>
        <w:t>
</w:t>
      </w:r>
      <w:r>
        <w:br/>
      </w:r>
      <w:r>
        <w:rPr>
          <w:rFonts w:ascii="Times New Roman"/>
          <w:b w:val="false"/>
          <w:i w:val="false"/>
          <w:color w:val="000000"/>
          <w:sz w:val="28"/>
        </w:rPr>
        <w:t>
     Бәйiшев К.С.          - Қазақстан Республикасы Экология және
</w:t>
      </w:r>
      <w:r>
        <w:br/>
      </w:r>
      <w:r>
        <w:rPr>
          <w:rFonts w:ascii="Times New Roman"/>
          <w:b w:val="false"/>
          <w:i w:val="false"/>
          <w:color w:val="000000"/>
          <w:sz w:val="28"/>
        </w:rPr>
        <w:t>
                             биоресурстар министрiнiң бiрiншi
</w:t>
      </w:r>
      <w:r>
        <w:br/>
      </w:r>
      <w:r>
        <w:rPr>
          <w:rFonts w:ascii="Times New Roman"/>
          <w:b w:val="false"/>
          <w:i w:val="false"/>
          <w:color w:val="000000"/>
          <w:sz w:val="28"/>
        </w:rPr>
        <w:t>
                             орынбасары
</w:t>
      </w:r>
      <w:r>
        <w:br/>
      </w:r>
      <w:r>
        <w:rPr>
          <w:rFonts w:ascii="Times New Roman"/>
          <w:b w:val="false"/>
          <w:i w:val="false"/>
          <w:color w:val="000000"/>
          <w:sz w:val="28"/>
        </w:rPr>
        <w:t>
</w:t>
      </w:r>
      <w:r>
        <w:br/>
      </w:r>
      <w:r>
        <w:rPr>
          <w:rFonts w:ascii="Times New Roman"/>
          <w:b w:val="false"/>
          <w:i w:val="false"/>
          <w:color w:val="000000"/>
          <w:sz w:val="28"/>
        </w:rPr>
        <w:t>
     Дерновой А.Г.         - Қазақстан Республикасы Бас мемлекеттiк
</w:t>
      </w:r>
      <w:r>
        <w:br/>
      </w:r>
      <w:r>
        <w:rPr>
          <w:rFonts w:ascii="Times New Roman"/>
          <w:b w:val="false"/>
          <w:i w:val="false"/>
          <w:color w:val="000000"/>
          <w:sz w:val="28"/>
        </w:rPr>
        <w:t>
                             санитарлық дәрiгерi - Қазақстан
</w:t>
      </w:r>
      <w:r>
        <w:br/>
      </w:r>
      <w:r>
        <w:rPr>
          <w:rFonts w:ascii="Times New Roman"/>
          <w:b w:val="false"/>
          <w:i w:val="false"/>
          <w:color w:val="000000"/>
          <w:sz w:val="28"/>
        </w:rPr>
        <w:t>
                             Республикасы Денсаулық сақтау
</w:t>
      </w:r>
      <w:r>
        <w:br/>
      </w:r>
      <w:r>
        <w:rPr>
          <w:rFonts w:ascii="Times New Roman"/>
          <w:b w:val="false"/>
          <w:i w:val="false"/>
          <w:color w:val="000000"/>
          <w:sz w:val="28"/>
        </w:rPr>
        <w:t>
                             министрiнiң орынбасары
</w:t>
      </w:r>
      <w:r>
        <w:br/>
      </w:r>
      <w:r>
        <w:rPr>
          <w:rFonts w:ascii="Times New Roman"/>
          <w:b w:val="false"/>
          <w:i w:val="false"/>
          <w:color w:val="000000"/>
          <w:sz w:val="28"/>
        </w:rPr>
        <w:t>
</w:t>
      </w:r>
      <w:r>
        <w:br/>
      </w:r>
      <w:r>
        <w:rPr>
          <w:rFonts w:ascii="Times New Roman"/>
          <w:b w:val="false"/>
          <w:i w:val="false"/>
          <w:color w:val="000000"/>
          <w:sz w:val="28"/>
        </w:rPr>
        <w:t>
     Добрица З.П.          - Қазақ обаға қарсы күрес ғылыми-зерттеу
</w:t>
      </w:r>
      <w:r>
        <w:br/>
      </w:r>
      <w:r>
        <w:rPr>
          <w:rFonts w:ascii="Times New Roman"/>
          <w:b w:val="false"/>
          <w:i w:val="false"/>
          <w:color w:val="000000"/>
          <w:sz w:val="28"/>
        </w:rPr>
        <w:t>
                             институтының директоры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Ерекешев С.В.         - Қазақстан Республикасы Қорғаныс
</w:t>
      </w:r>
      <w:r>
        <w:br/>
      </w:r>
      <w:r>
        <w:rPr>
          <w:rFonts w:ascii="Times New Roman"/>
          <w:b w:val="false"/>
          <w:i w:val="false"/>
          <w:color w:val="000000"/>
          <w:sz w:val="28"/>
        </w:rPr>
        <w:t>
                             министрлiгiнiң бас
</w:t>
      </w:r>
      <w:r>
        <w:br/>
      </w:r>
      <w:r>
        <w:rPr>
          <w:rFonts w:ascii="Times New Roman"/>
          <w:b w:val="false"/>
          <w:i w:val="false"/>
          <w:color w:val="000000"/>
          <w:sz w:val="28"/>
        </w:rPr>
        <w:t>
                             медициналық-санитарлық инспекторы
</w:t>
      </w:r>
      <w:r>
        <w:br/>
      </w:r>
      <w:r>
        <w:rPr>
          <w:rFonts w:ascii="Times New Roman"/>
          <w:b w:val="false"/>
          <w:i w:val="false"/>
          <w:color w:val="000000"/>
          <w:sz w:val="28"/>
        </w:rPr>
        <w:t>
</w:t>
      </w:r>
      <w:r>
        <w:br/>
      </w:r>
      <w:r>
        <w:rPr>
          <w:rFonts w:ascii="Times New Roman"/>
          <w:b w:val="false"/>
          <w:i w:val="false"/>
          <w:color w:val="000000"/>
          <w:sz w:val="28"/>
        </w:rPr>
        <w:t>
     Ерошенкова Г.В.       - Қазақстан Республикасы Төтенше
</w:t>
      </w:r>
      <w:r>
        <w:br/>
      </w:r>
      <w:r>
        <w:rPr>
          <w:rFonts w:ascii="Times New Roman"/>
          <w:b w:val="false"/>
          <w:i w:val="false"/>
          <w:color w:val="000000"/>
          <w:sz w:val="28"/>
        </w:rPr>
        <w:t>
                             жағдайлар жөнiндегi мемлекеттiк
</w:t>
      </w:r>
      <w:r>
        <w:br/>
      </w:r>
      <w:r>
        <w:rPr>
          <w:rFonts w:ascii="Times New Roman"/>
          <w:b w:val="false"/>
          <w:i w:val="false"/>
          <w:color w:val="000000"/>
          <w:sz w:val="28"/>
        </w:rPr>
        <w:t>
                             комитетiнiң жедел iс басқармасы
</w:t>
      </w:r>
      <w:r>
        <w:br/>
      </w:r>
      <w:r>
        <w:rPr>
          <w:rFonts w:ascii="Times New Roman"/>
          <w:b w:val="false"/>
          <w:i w:val="false"/>
          <w:color w:val="000000"/>
          <w:sz w:val="28"/>
        </w:rPr>
        <w:t>
                             бастығының орынбасары
</w:t>
      </w:r>
      <w:r>
        <w:br/>
      </w:r>
      <w:r>
        <w:rPr>
          <w:rFonts w:ascii="Times New Roman"/>
          <w:b w:val="false"/>
          <w:i w:val="false"/>
          <w:color w:val="000000"/>
          <w:sz w:val="28"/>
        </w:rPr>
        <w:t>
</w:t>
      </w:r>
      <w:r>
        <w:br/>
      </w:r>
      <w:r>
        <w:rPr>
          <w:rFonts w:ascii="Times New Roman"/>
          <w:b w:val="false"/>
          <w:i w:val="false"/>
          <w:color w:val="000000"/>
          <w:sz w:val="28"/>
        </w:rPr>
        <w:t>
     Ким А.Г.             - Қазақстан Республикасы Жастар iсi,
</w:t>
      </w:r>
      <w:r>
        <w:br/>
      </w:r>
      <w:r>
        <w:rPr>
          <w:rFonts w:ascii="Times New Roman"/>
          <w:b w:val="false"/>
          <w:i w:val="false"/>
          <w:color w:val="000000"/>
          <w:sz w:val="28"/>
        </w:rPr>
        <w:t>
                            туризм және спорт министрiнiң орынбасары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Константинов А.В.     - Қазақстан Республикасы Бас
</w:t>
      </w:r>
      <w:r>
        <w:br/>
      </w:r>
      <w:r>
        <w:rPr>
          <w:rFonts w:ascii="Times New Roman"/>
          <w:b w:val="false"/>
          <w:i w:val="false"/>
          <w:color w:val="000000"/>
          <w:sz w:val="28"/>
        </w:rPr>
        <w:t>
                             прокурорының бiрiншi орынбасары
</w:t>
      </w:r>
      <w:r>
        <w:br/>
      </w:r>
      <w:r>
        <w:rPr>
          <w:rFonts w:ascii="Times New Roman"/>
          <w:b w:val="false"/>
          <w:i w:val="false"/>
          <w:color w:val="000000"/>
          <w:sz w:val="28"/>
        </w:rPr>
        <w:t>
                             (келiсiмi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Кравчук А.В.          - Қазақстан Республикасы Төтенше
</w:t>
      </w:r>
      <w:r>
        <w:br/>
      </w:r>
      <w:r>
        <w:rPr>
          <w:rFonts w:ascii="Times New Roman"/>
          <w:b w:val="false"/>
          <w:i w:val="false"/>
          <w:color w:val="000000"/>
          <w:sz w:val="28"/>
        </w:rPr>
        <w:t>
                             жағдайлар жөнiндегi мемлекеттiк
</w:t>
      </w:r>
      <w:r>
        <w:br/>
      </w:r>
      <w:r>
        <w:rPr>
          <w:rFonts w:ascii="Times New Roman"/>
          <w:b w:val="false"/>
          <w:i w:val="false"/>
          <w:color w:val="000000"/>
          <w:sz w:val="28"/>
        </w:rPr>
        <w:t>
                             комитетiнiң Төтенше жағдайлардың алдын
</w:t>
      </w:r>
      <w:r>
        <w:br/>
      </w:r>
      <w:r>
        <w:rPr>
          <w:rFonts w:ascii="Times New Roman"/>
          <w:b w:val="false"/>
          <w:i w:val="false"/>
          <w:color w:val="000000"/>
          <w:sz w:val="28"/>
        </w:rPr>
        <w:t>
                             алу бас басқармасының бастығы
</w:t>
      </w:r>
      <w:r>
        <w:br/>
      </w:r>
      <w:r>
        <w:rPr>
          <w:rFonts w:ascii="Times New Roman"/>
          <w:b w:val="false"/>
          <w:i w:val="false"/>
          <w:color w:val="000000"/>
          <w:sz w:val="28"/>
        </w:rPr>
        <w:t>
</w:t>
      </w:r>
      <w:r>
        <w:br/>
      </w:r>
      <w:r>
        <w:rPr>
          <w:rFonts w:ascii="Times New Roman"/>
          <w:b w:val="false"/>
          <w:i w:val="false"/>
          <w:color w:val="000000"/>
          <w:sz w:val="28"/>
        </w:rPr>
        <w:t>
     Крылов Ю.М.           - "Қазақстан теледидары мен радиосы"
</w:t>
      </w:r>
      <w:r>
        <w:br/>
      </w:r>
      <w:r>
        <w:rPr>
          <w:rFonts w:ascii="Times New Roman"/>
          <w:b w:val="false"/>
          <w:i w:val="false"/>
          <w:color w:val="000000"/>
          <w:sz w:val="28"/>
        </w:rPr>
        <w:t>
                             республикалық корпорациясының
</w:t>
      </w:r>
      <w:r>
        <w:br/>
      </w:r>
      <w:r>
        <w:rPr>
          <w:rFonts w:ascii="Times New Roman"/>
          <w:b w:val="false"/>
          <w:i w:val="false"/>
          <w:color w:val="000000"/>
          <w:sz w:val="28"/>
        </w:rPr>
        <w:t>
                             вице-президентi
</w:t>
      </w:r>
      <w:r>
        <w:br/>
      </w:r>
      <w:r>
        <w:rPr>
          <w:rFonts w:ascii="Times New Roman"/>
          <w:b w:val="false"/>
          <w:i w:val="false"/>
          <w:color w:val="000000"/>
          <w:sz w:val="28"/>
        </w:rPr>
        <w:t>
</w:t>
      </w:r>
      <w:r>
        <w:br/>
      </w:r>
      <w:r>
        <w:rPr>
          <w:rFonts w:ascii="Times New Roman"/>
          <w:b w:val="false"/>
          <w:i w:val="false"/>
          <w:color w:val="000000"/>
          <w:sz w:val="28"/>
        </w:rPr>
        <w:t>
     Медеуов Е.Ө.         - Қазақстан Республикасы Бiлiм министрiнiң
</w:t>
      </w:r>
      <w:r>
        <w:br/>
      </w:r>
      <w:r>
        <w:rPr>
          <w:rFonts w:ascii="Times New Roman"/>
          <w:b w:val="false"/>
          <w:i w:val="false"/>
          <w:color w:val="000000"/>
          <w:sz w:val="28"/>
        </w:rPr>
        <w:t>
                            орынбасары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Малғаждаров А.Ә.      - Қазақстан Республикасы Төтенше
</w:t>
      </w:r>
      <w:r>
        <w:br/>
      </w:r>
      <w:r>
        <w:rPr>
          <w:rFonts w:ascii="Times New Roman"/>
          <w:b w:val="false"/>
          <w:i w:val="false"/>
          <w:color w:val="000000"/>
          <w:sz w:val="28"/>
        </w:rPr>
        <w:t>
                             жағдайлар жөнiндегi мемлекеттiк
</w:t>
      </w:r>
      <w:r>
        <w:br/>
      </w:r>
      <w:r>
        <w:rPr>
          <w:rFonts w:ascii="Times New Roman"/>
          <w:b w:val="false"/>
          <w:i w:val="false"/>
          <w:color w:val="000000"/>
          <w:sz w:val="28"/>
        </w:rPr>
        <w:t>
                             комитетiнiң Азаматтық қорғаныс бас
</w:t>
      </w:r>
      <w:r>
        <w:br/>
      </w:r>
      <w:r>
        <w:rPr>
          <w:rFonts w:ascii="Times New Roman"/>
          <w:b w:val="false"/>
          <w:i w:val="false"/>
          <w:color w:val="000000"/>
          <w:sz w:val="28"/>
        </w:rPr>
        <w:t>
                             басқармасының бастығы
</w:t>
      </w:r>
      <w:r>
        <w:br/>
      </w:r>
      <w:r>
        <w:rPr>
          <w:rFonts w:ascii="Times New Roman"/>
          <w:b w:val="false"/>
          <w:i w:val="false"/>
          <w:color w:val="000000"/>
          <w:sz w:val="28"/>
        </w:rPr>
        <w:t>
</w:t>
      </w:r>
      <w:r>
        <w:br/>
      </w:r>
      <w:r>
        <w:rPr>
          <w:rFonts w:ascii="Times New Roman"/>
          <w:b w:val="false"/>
          <w:i w:val="false"/>
          <w:color w:val="000000"/>
          <w:sz w:val="28"/>
        </w:rPr>
        <w:t>
     Нұрғалиева Е.         - Қазақстан Республикасы Әдiлет
</w:t>
      </w:r>
      <w:r>
        <w:br/>
      </w:r>
      <w:r>
        <w:rPr>
          <w:rFonts w:ascii="Times New Roman"/>
          <w:b w:val="false"/>
          <w:i w:val="false"/>
          <w:color w:val="000000"/>
          <w:sz w:val="28"/>
        </w:rPr>
        <w:t>
                             министрiнiң орынбасары
</w:t>
      </w:r>
      <w:r>
        <w:br/>
      </w:r>
      <w:r>
        <w:rPr>
          <w:rFonts w:ascii="Times New Roman"/>
          <w:b w:val="false"/>
          <w:i w:val="false"/>
          <w:color w:val="000000"/>
          <w:sz w:val="28"/>
        </w:rPr>
        <w:t>
</w:t>
      </w:r>
      <w:r>
        <w:br/>
      </w:r>
      <w:r>
        <w:rPr>
          <w:rFonts w:ascii="Times New Roman"/>
          <w:b w:val="false"/>
          <w:i w:val="false"/>
          <w:color w:val="000000"/>
          <w:sz w:val="28"/>
        </w:rPr>
        <w:t>
     Омаров А.Д.           - Алматы темiр жол басқармасының
</w:t>
      </w:r>
      <w:r>
        <w:br/>
      </w:r>
      <w:r>
        <w:rPr>
          <w:rFonts w:ascii="Times New Roman"/>
          <w:b w:val="false"/>
          <w:i w:val="false"/>
          <w:color w:val="000000"/>
          <w:sz w:val="28"/>
        </w:rPr>
        <w:t>
                             бастығы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Отаров К.М.           - Қазақстан Республикасы Ауыл шаруашылығы
</w:t>
      </w:r>
      <w:r>
        <w:br/>
      </w:r>
      <w:r>
        <w:rPr>
          <w:rFonts w:ascii="Times New Roman"/>
          <w:b w:val="false"/>
          <w:i w:val="false"/>
          <w:color w:val="000000"/>
          <w:sz w:val="28"/>
        </w:rPr>
        <w:t>
                             министрiнiң орынбасары
</w:t>
      </w:r>
      <w:r>
        <w:br/>
      </w:r>
      <w:r>
        <w:rPr>
          <w:rFonts w:ascii="Times New Roman"/>
          <w:b w:val="false"/>
          <w:i w:val="false"/>
          <w:color w:val="000000"/>
          <w:sz w:val="28"/>
        </w:rPr>
        <w:t>
</w:t>
      </w:r>
      <w:r>
        <w:br/>
      </w:r>
      <w:r>
        <w:rPr>
          <w:rFonts w:ascii="Times New Roman"/>
          <w:b w:val="false"/>
          <w:i w:val="false"/>
          <w:color w:val="000000"/>
          <w:sz w:val="28"/>
        </w:rPr>
        <w:t>
     Петров В.В.           - Қазақстан Республикасы Төтенше
</w:t>
      </w:r>
      <w:r>
        <w:br/>
      </w:r>
      <w:r>
        <w:rPr>
          <w:rFonts w:ascii="Times New Roman"/>
          <w:b w:val="false"/>
          <w:i w:val="false"/>
          <w:color w:val="000000"/>
          <w:sz w:val="28"/>
        </w:rPr>
        <w:t>
                             жағдайлар жөнiндегi мемлекеттiк
</w:t>
      </w:r>
      <w:r>
        <w:br/>
      </w:r>
      <w:r>
        <w:rPr>
          <w:rFonts w:ascii="Times New Roman"/>
          <w:b w:val="false"/>
          <w:i w:val="false"/>
          <w:color w:val="000000"/>
          <w:sz w:val="28"/>
        </w:rPr>
        <w:t>
                             комитетiнiң жедел iс бас басқармасының
</w:t>
      </w:r>
      <w:r>
        <w:br/>
      </w:r>
      <w:r>
        <w:rPr>
          <w:rFonts w:ascii="Times New Roman"/>
          <w:b w:val="false"/>
          <w:i w:val="false"/>
          <w:color w:val="000000"/>
          <w:sz w:val="28"/>
        </w:rPr>
        <w:t>
                             бастығы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Самакова А.Б.         - Қазақстан Республикасы Өнеркәсiп және
</w:t>
      </w:r>
      <w:r>
        <w:br/>
      </w:r>
      <w:r>
        <w:rPr>
          <w:rFonts w:ascii="Times New Roman"/>
          <w:b w:val="false"/>
          <w:i w:val="false"/>
          <w:color w:val="000000"/>
          <w:sz w:val="28"/>
        </w:rPr>
        <w:t>
                             сауда министрiнiң орынбасары
</w:t>
      </w:r>
      <w:r>
        <w:br/>
      </w:r>
      <w:r>
        <w:rPr>
          <w:rFonts w:ascii="Times New Roman"/>
          <w:b w:val="false"/>
          <w:i w:val="false"/>
          <w:color w:val="000000"/>
          <w:sz w:val="28"/>
        </w:rPr>
        <w:t>
</w:t>
      </w:r>
      <w:r>
        <w:br/>
      </w:r>
      <w:r>
        <w:rPr>
          <w:rFonts w:ascii="Times New Roman"/>
          <w:b w:val="false"/>
          <w:i w:val="false"/>
          <w:color w:val="000000"/>
          <w:sz w:val="28"/>
        </w:rPr>
        <w:t>
     Сейiтбатталов Б.Ж.    - Қазақстан Республикасы Сыртқы iстер
</w:t>
      </w:r>
      <w:r>
        <w:br/>
      </w:r>
      <w:r>
        <w:rPr>
          <w:rFonts w:ascii="Times New Roman"/>
          <w:b w:val="false"/>
          <w:i w:val="false"/>
          <w:color w:val="000000"/>
          <w:sz w:val="28"/>
        </w:rPr>
        <w:t>
                             министрiнiң Консулдық бас
</w:t>
      </w:r>
      <w:r>
        <w:br/>
      </w:r>
      <w:r>
        <w:rPr>
          <w:rFonts w:ascii="Times New Roman"/>
          <w:b w:val="false"/>
          <w:i w:val="false"/>
          <w:color w:val="000000"/>
          <w:sz w:val="28"/>
        </w:rPr>
        <w:t>
                             басқармасының бастығы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Сыпатаев М.Б.       - Республикалық санитарлық-эпидемиологиялық
</w:t>
      </w:r>
      <w:r>
        <w:br/>
      </w:r>
      <w:r>
        <w:rPr>
          <w:rFonts w:ascii="Times New Roman"/>
          <w:b w:val="false"/>
          <w:i w:val="false"/>
          <w:color w:val="000000"/>
          <w:sz w:val="28"/>
        </w:rPr>
        <w:t>
                             станцияның бас дәрiгерi
</w:t>
      </w:r>
      <w:r>
        <w:br/>
      </w:r>
      <w:r>
        <w:rPr>
          <w:rFonts w:ascii="Times New Roman"/>
          <w:b w:val="false"/>
          <w:i w:val="false"/>
          <w:color w:val="000000"/>
          <w:sz w:val="28"/>
        </w:rPr>
        <w:t>
</w:t>
      </w:r>
      <w:r>
        <w:br/>
      </w:r>
      <w:r>
        <w:rPr>
          <w:rFonts w:ascii="Times New Roman"/>
          <w:b w:val="false"/>
          <w:i w:val="false"/>
          <w:color w:val="000000"/>
          <w:sz w:val="28"/>
        </w:rPr>
        <w:t>
     Тоқтаров Ж.Б.         - "Қазақстан әуе жолы" ұлттық
</w:t>
      </w:r>
      <w:r>
        <w:br/>
      </w:r>
      <w:r>
        <w:rPr>
          <w:rFonts w:ascii="Times New Roman"/>
          <w:b w:val="false"/>
          <w:i w:val="false"/>
          <w:color w:val="000000"/>
          <w:sz w:val="28"/>
        </w:rPr>
        <w:t>
                             акционерлiк авиакомпаниясының бiрiншi
</w:t>
      </w:r>
      <w:r>
        <w:br/>
      </w:r>
      <w:r>
        <w:rPr>
          <w:rFonts w:ascii="Times New Roman"/>
          <w:b w:val="false"/>
          <w:i w:val="false"/>
          <w:color w:val="000000"/>
          <w:sz w:val="28"/>
        </w:rPr>
        <w:t>
                             вице-президентi
</w:t>
      </w:r>
      <w:r>
        <w:br/>
      </w:r>
      <w:r>
        <w:rPr>
          <w:rFonts w:ascii="Times New Roman"/>
          <w:b w:val="false"/>
          <w:i w:val="false"/>
          <w:color w:val="000000"/>
          <w:sz w:val="28"/>
        </w:rPr>
        <w:t>
</w:t>
      </w:r>
      <w:r>
        <w:br/>
      </w:r>
      <w:r>
        <w:rPr>
          <w:rFonts w:ascii="Times New Roman"/>
          <w:b w:val="false"/>
          <w:i w:val="false"/>
          <w:color w:val="000000"/>
          <w:sz w:val="28"/>
        </w:rPr>
        <w:t>
     Тұрсынқұлов Ш.Ж.      - Қазақстан Республикасы Бас мемлекеттiк
</w:t>
      </w:r>
      <w:r>
        <w:br/>
      </w:r>
      <w:r>
        <w:rPr>
          <w:rFonts w:ascii="Times New Roman"/>
          <w:b w:val="false"/>
          <w:i w:val="false"/>
          <w:color w:val="000000"/>
          <w:sz w:val="28"/>
        </w:rPr>
        <w:t>
                             малдәрiгерлiк инспекторы
</w:t>
      </w:r>
      <w:r>
        <w:br/>
      </w:r>
      <w:r>
        <w:rPr>
          <w:rFonts w:ascii="Times New Roman"/>
          <w:b w:val="false"/>
          <w:i w:val="false"/>
          <w:color w:val="000000"/>
          <w:sz w:val="28"/>
        </w:rPr>
        <w:t>
</w:t>
      </w:r>
      <w:r>
        <w:br/>
      </w:r>
      <w:r>
        <w:rPr>
          <w:rFonts w:ascii="Times New Roman"/>
          <w:b w:val="false"/>
          <w:i w:val="false"/>
          <w:color w:val="000000"/>
          <w:sz w:val="28"/>
        </w:rPr>
        <w:t>
     Үмбетбаев Т.А.        - Қазақстан Республикасы Мемлекеттiк
</w:t>
      </w:r>
      <w:r>
        <w:br/>
      </w:r>
      <w:r>
        <w:rPr>
          <w:rFonts w:ascii="Times New Roman"/>
          <w:b w:val="false"/>
          <w:i w:val="false"/>
          <w:color w:val="000000"/>
          <w:sz w:val="28"/>
        </w:rPr>
        <w:t>
                             шекара күзетi жөнiндегi мемлекеттiк
</w:t>
      </w:r>
      <w:r>
        <w:br/>
      </w:r>
      <w:r>
        <w:rPr>
          <w:rFonts w:ascii="Times New Roman"/>
          <w:b w:val="false"/>
          <w:i w:val="false"/>
          <w:color w:val="000000"/>
          <w:sz w:val="28"/>
        </w:rPr>
        <w:t>
                             комитетi төрағасының бiрiншi орынбасары
</w:t>
      </w:r>
      <w:r>
        <w:br/>
      </w:r>
      <w:r>
        <w:rPr>
          <w:rFonts w:ascii="Times New Roman"/>
          <w:b w:val="false"/>
          <w:i w:val="false"/>
          <w:color w:val="000000"/>
          <w:sz w:val="28"/>
        </w:rPr>
        <w:t>
</w:t>
      </w:r>
      <w:r>
        <w:br/>
      </w:r>
      <w:r>
        <w:rPr>
          <w:rFonts w:ascii="Times New Roman"/>
          <w:b w:val="false"/>
          <w:i w:val="false"/>
          <w:color w:val="000000"/>
          <w:sz w:val="28"/>
        </w:rPr>
        <w:t>
     Шнитковский А.А.      - Қазақстан Республикасы Кеден комитетi
</w:t>
      </w:r>
      <w:r>
        <w:br/>
      </w:r>
      <w:r>
        <w:rPr>
          <w:rFonts w:ascii="Times New Roman"/>
          <w:b w:val="false"/>
          <w:i w:val="false"/>
          <w:color w:val="000000"/>
          <w:sz w:val="28"/>
        </w:rPr>
        <w:t>
                             төрағасының орынбасары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