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2d1e" w14:textId="dee2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Кеңгiр су қоймасын беру туралы</w:t>
      </w:r>
    </w:p>
    <w:p>
      <w:pPr>
        <w:spacing w:after="0"/>
        <w:ind w:left="0"/>
        <w:jc w:val="both"/>
      </w:pPr>
      <w:r>
        <w:rPr>
          <w:rFonts w:ascii="Times New Roman"/>
          <w:b w:val="false"/>
          <w:i w:val="false"/>
          <w:color w:val="000000"/>
          <w:sz w:val="28"/>
        </w:rPr>
        <w:t>Қазақстан Республикасы Үкiметiнiң қаулысы 1996 жылғы 17 маусым N 740</w:t>
      </w:r>
    </w:p>
    <w:p>
      <w:pPr>
        <w:spacing w:after="0"/>
        <w:ind w:left="0"/>
        <w:jc w:val="left"/>
      </w:pPr>
      <w:r>
        <w:rPr>
          <w:rFonts w:ascii="Times New Roman"/>
          <w:b w:val="false"/>
          <w:i w:val="false"/>
          <w:color w:val="000000"/>
          <w:sz w:val="28"/>
        </w:rPr>
        <w:t>
</w:t>
      </w:r>
      <w:r>
        <w:rPr>
          <w:rFonts w:ascii="Times New Roman"/>
          <w:b w:val="false"/>
          <w:i w:val="false"/>
          <w:color w:val="000000"/>
          <w:sz w:val="28"/>
        </w:rPr>
        <w:t>
          Жезқазған аймағында су ресурстарын басқаруды, су балансын
есепке алу мен бөлудi жетiлдiру мақсатында Қазақстан Республикасының
Үкiметi қаулы етедi:
</w:t>
      </w:r>
      <w:r>
        <w:br/>
      </w:r>
      <w:r>
        <w:rPr>
          <w:rFonts w:ascii="Times New Roman"/>
          <w:b w:val="false"/>
          <w:i w:val="false"/>
          <w:color w:val="000000"/>
          <w:sz w:val="28"/>
        </w:rPr>
        <w:t>
          1. Қазақстан  Республикасы  Су  ресурстары жөнiндегi комитетiнiң,
Жезқазған облысы әкiмiнiң және Қазақстан Республикасы Өнеркәсiп және
сауда министрлiгiнiң Кеңгiр су қоймасын "Жезқазғантүстiмет"
акционерлiк қоғамының құрамынан Қазақстан Республикасы Су ресурстары
жөнiндегi комитетiнiң қарамағына беру жөнiндегi ұсынысы қабылдансын.
</w:t>
      </w:r>
      <w:r>
        <w:br/>
      </w:r>
      <w:r>
        <w:rPr>
          <w:rFonts w:ascii="Times New Roman"/>
          <w:b w:val="false"/>
          <w:i w:val="false"/>
          <w:color w:val="000000"/>
          <w:sz w:val="28"/>
        </w:rPr>
        <w:t>
          2. Қазақстан Республикасының Мемлекеттiк мүлiктi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 белгiлеген заң тәртiбiмен Кеңгiр су
қоймасы мен гидротехникалық кешенiн Жезқазған облыстық су ресурстары
жөнiндегi комитетiне беретiн болсын.
     Қазақстан Республикасы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