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a2a4" w14:textId="fd8a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"Резиденция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1996 г. N 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Қазақша аудармасы жоқ, текстi орысшадан қараңыз.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от 19 июня 1995 г. N 2335 "О государственном предприятии" и постановлением Кабинета Министров Республики Казахстан от 16 ноября 1994 г. N 1295-49с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казенное предприятие "Резиденция Президента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государственным органом, осуществляющим по отношению к создаваемому предприятию функции субъекта права государственной собственности, определить Хозяйственное управление Президента и Правительства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обеспечить регистрацию предприятия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при составлении проекта бюджета на 1997 г. и последующие годы предусматривать финансирование Хозяйственного управления Президента и Правительства Республики Казахстан с учетом создаваемого предприятия.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