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cfcf" w14:textId="efcc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"Iскер Халықаралық ынтымақтастық орталығы" Республикалық мемлекеттiк кәсiпорнын құру туралы&lt;*&gt; ЕСКЕРТУ. Бұл қаулының күшi жойылған - ҚРҮ-нiң 1996.09.09. N 1098 қаулысымен. ~P961098 ЕСКЕРТУ. Бұл қаулы күшiне енгiзiлсiн және 1996.06.20. бастап күшiне ендi деп саналсын - ҚРҮ-нiң 1996.09.17. N 1127 қаулысымен. ~P961127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20 маусымдағы N 766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Текстi орысшадан қараңыз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проведения симпозиумов, конференций, официальных встреч
на должном уровне и обеспечения эксплуатации здания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Республиканское государственное предприятие "Центр
международного сотрудничества "Iскер" Хозяйственного управления
Президента и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Уполномоченным государственным органом, осуществляющим по
отношению к создаваемому предприятию функции субъекта права
государственной собственности, определить Хозяйственное управление
Президента и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Уполномоченному органу в установленном порядке сформировать
уставный фонд Республиканского государственного предприятия "Центр
международного сотрудничества "Iскер" Хозяйственного управления
Президента и Правительства Республики Казахстан", в том числе за счет
здания, находящегося в г. Алматы по адресу проспект Достык, 85.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юстиции Республики Казахстан обеспечить
регистрацию предприятия в установленном законодательством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