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61d5" w14:textId="cad6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мемлекеттiк кәсiпорындардың тiзбесi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25 маусымдағы N 790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кәсiпорын туралы" Қазақстан Республикасы Президентiнiң 1995 жылғы 19 маусымдағы N 2335 Заң күшi бар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мемлекеттiк кәсiпорындардың берiлiп отырған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Министрлiктер, мемлекеттiк комитеттер мен өзге де мемлекеттiк органдар (бұдан әрi - өкiлеттi органдар) Тiзбеге сәйкес республикалық кәсiпорындарға қатысты мемлекеттiк меншiк құқығы субъектiсiнiң функциясын жүзеге асыратын оларды мемлекеттiк басқару органдары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Өкiлеттi органдар Республикалық мемлекеттiк кәсiпорындардың Тiзбесi бекiтiлгеннен соң екi ай мерзiм iшiнде кәсiпорындардың жарғыларын бекiтсiн және олардың басшыларымен контракт жасасын.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мемлекеттiк кәсiпорындардың басшылары жарғылар бекiтiлген соң бiр ай мерзiм iшiнде белгiленген тәртiппен кәсiпорындарды қайта тiркеуден өткiзсiн.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Қазақстан Республикасының Статистика және талдау жөнiндегi мемлекеттiк комитетi республикалық мемлекеттiк кәсiпорындардың тiзiлiмiн әзiрлесiн және оны жүргiзсiн.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Министрлiктер, мемлекеттiк комитеттер, өзге де орталық және жергiлiктi атқарушы органдар өздерiнiң бұрын қабылдаған шешiмдерiн осы қаулыға сәйкестендiрсiн.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орынбасары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1996 жылғы 25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790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Бекiтiлген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Республикалық мемлекеттiк кәсiпорындардың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өзгерістер енгізілді - ҚР Үкіметінің 1996.10.01 N </w:t>
      </w:r>
      <w:r>
        <w:rPr>
          <w:rFonts w:ascii="Times New Roman"/>
          <w:b w:val="false"/>
          <w:i w:val="false"/>
          <w:color w:val="ff0000"/>
          <w:sz w:val="28"/>
        </w:rPr>
        <w:t>1202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1996.11.11 N </w:t>
      </w:r>
      <w:r>
        <w:rPr>
          <w:rFonts w:ascii="Times New Roman"/>
          <w:b w:val="false"/>
          <w:i w:val="false"/>
          <w:color w:val="ff0000"/>
          <w:sz w:val="28"/>
        </w:rPr>
        <w:t>1403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1997.01.31 N </w:t>
      </w:r>
      <w:r>
        <w:rPr>
          <w:rFonts w:ascii="Times New Roman"/>
          <w:b w:val="false"/>
          <w:i w:val="false"/>
          <w:color w:val="ff0000"/>
          <w:sz w:val="28"/>
        </w:rPr>
        <w:t>129</w:t>
      </w:r>
      <w:r>
        <w:rPr>
          <w:rFonts w:ascii="Times New Roman"/>
          <w:b w:val="false"/>
          <w:i w:val="false"/>
          <w:color w:val="ff0000"/>
          <w:sz w:val="28"/>
        </w:rPr>
        <w:t>, 1997.02.21 N</w:t>
      </w:r>
      <w:r>
        <w:rPr>
          <w:rFonts w:ascii="Times New Roman"/>
          <w:b w:val="false"/>
          <w:i w:val="false"/>
          <w:color w:val="ff0000"/>
          <w:sz w:val="28"/>
        </w:rPr>
        <w:t xml:space="preserve"> 251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1997.02.14 N </w:t>
      </w:r>
      <w:r>
        <w:rPr>
          <w:rFonts w:ascii="Times New Roman"/>
          <w:b w:val="false"/>
          <w:i w:val="false"/>
          <w:color w:val="ff0000"/>
          <w:sz w:val="28"/>
        </w:rPr>
        <w:t>216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1997.04.18 N </w:t>
      </w:r>
      <w:r>
        <w:rPr>
          <w:rFonts w:ascii="Times New Roman"/>
          <w:b w:val="false"/>
          <w:i w:val="false"/>
          <w:color w:val="ff0000"/>
          <w:sz w:val="28"/>
        </w:rPr>
        <w:t>587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1997.04.23 N </w:t>
      </w:r>
      <w:r>
        <w:rPr>
          <w:rFonts w:ascii="Times New Roman"/>
          <w:b w:val="false"/>
          <w:i w:val="false"/>
          <w:color w:val="ff0000"/>
          <w:sz w:val="28"/>
        </w:rPr>
        <w:t>644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1997.05.23 N </w:t>
      </w:r>
      <w:r>
        <w:rPr>
          <w:rFonts w:ascii="Times New Roman"/>
          <w:b w:val="false"/>
          <w:i w:val="false"/>
          <w:color w:val="ff0000"/>
          <w:sz w:val="28"/>
        </w:rPr>
        <w:t>875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1997.07.24 N </w:t>
      </w:r>
      <w:r>
        <w:rPr>
          <w:rFonts w:ascii="Times New Roman"/>
          <w:b w:val="false"/>
          <w:i w:val="false"/>
          <w:color w:val="ff0000"/>
          <w:sz w:val="28"/>
        </w:rPr>
        <w:t>1155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1997.08.11 N </w:t>
      </w:r>
      <w:r>
        <w:rPr>
          <w:rFonts w:ascii="Times New Roman"/>
          <w:b w:val="false"/>
          <w:i w:val="false"/>
          <w:color w:val="ff0000"/>
          <w:sz w:val="28"/>
        </w:rPr>
        <w:t>1246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1997.08.15 N </w:t>
      </w:r>
      <w:r>
        <w:rPr>
          <w:rFonts w:ascii="Times New Roman"/>
          <w:b w:val="false"/>
          <w:i w:val="false"/>
          <w:color w:val="ff0000"/>
          <w:sz w:val="28"/>
        </w:rPr>
        <w:t>1261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1997.08.25 N </w:t>
      </w:r>
      <w:r>
        <w:rPr>
          <w:rFonts w:ascii="Times New Roman"/>
          <w:b w:val="false"/>
          <w:i w:val="false"/>
          <w:color w:val="ff0000"/>
          <w:sz w:val="28"/>
        </w:rPr>
        <w:t>1279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1997.08.25 N </w:t>
      </w:r>
      <w:r>
        <w:rPr>
          <w:rFonts w:ascii="Times New Roman"/>
          <w:b w:val="false"/>
          <w:i w:val="false"/>
          <w:color w:val="ff0000"/>
          <w:sz w:val="28"/>
        </w:rPr>
        <w:t>1282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1997.09.18 N </w:t>
      </w:r>
      <w:r>
        <w:rPr>
          <w:rFonts w:ascii="Times New Roman"/>
          <w:b w:val="false"/>
          <w:i w:val="false"/>
          <w:color w:val="ff0000"/>
          <w:sz w:val="28"/>
        </w:rPr>
        <w:t>1349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1997.10.30 N </w:t>
      </w:r>
      <w:r>
        <w:rPr>
          <w:rFonts w:ascii="Times New Roman"/>
          <w:b w:val="false"/>
          <w:i w:val="false"/>
          <w:color w:val="ff0000"/>
          <w:sz w:val="28"/>
        </w:rPr>
        <w:t>1467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1997.11.12 N </w:t>
      </w:r>
      <w:r>
        <w:rPr>
          <w:rFonts w:ascii="Times New Roman"/>
          <w:b w:val="false"/>
          <w:i w:val="false"/>
          <w:color w:val="ff0000"/>
          <w:sz w:val="28"/>
        </w:rPr>
        <w:t>1552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1997.11.17 N </w:t>
      </w:r>
      <w:r>
        <w:rPr>
          <w:rFonts w:ascii="Times New Roman"/>
          <w:b w:val="false"/>
          <w:i w:val="false"/>
          <w:color w:val="ff0000"/>
          <w:sz w:val="28"/>
        </w:rPr>
        <w:t>1594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1997.12.18 N </w:t>
      </w:r>
      <w:r>
        <w:rPr>
          <w:rFonts w:ascii="Times New Roman"/>
          <w:b w:val="false"/>
          <w:i w:val="false"/>
          <w:color w:val="ff0000"/>
          <w:sz w:val="28"/>
        </w:rPr>
        <w:t>1809a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1998.02.18 N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1998.03.12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1998.03.23 N </w:t>
      </w:r>
      <w:r>
        <w:rPr>
          <w:rFonts w:ascii="Times New Roman"/>
          <w:b w:val="false"/>
          <w:i w:val="false"/>
          <w:color w:val="ff0000"/>
          <w:sz w:val="28"/>
        </w:rPr>
        <w:t>254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1998.03.24 N </w:t>
      </w:r>
      <w:r>
        <w:rPr>
          <w:rFonts w:ascii="Times New Roman"/>
          <w:b w:val="false"/>
          <w:i w:val="false"/>
          <w:color w:val="ff0000"/>
          <w:sz w:val="28"/>
        </w:rPr>
        <w:t>256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1998.03.26 N </w:t>
      </w:r>
      <w:r>
        <w:rPr>
          <w:rFonts w:ascii="Times New Roman"/>
          <w:b w:val="false"/>
          <w:i w:val="false"/>
          <w:color w:val="ff0000"/>
          <w:sz w:val="28"/>
        </w:rPr>
        <w:t>261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1998.04.21 N </w:t>
      </w:r>
      <w:r>
        <w:rPr>
          <w:rFonts w:ascii="Times New Roman"/>
          <w:b w:val="false"/>
          <w:i w:val="false"/>
          <w:color w:val="ff0000"/>
          <w:sz w:val="28"/>
        </w:rPr>
        <w:t>372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1998.04.20 N </w:t>
      </w:r>
      <w:r>
        <w:rPr>
          <w:rFonts w:ascii="Times New Roman"/>
          <w:b w:val="false"/>
          <w:i w:val="false"/>
          <w:color w:val="ff0000"/>
          <w:sz w:val="28"/>
        </w:rPr>
        <w:t>353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1998.05.08 N </w:t>
      </w:r>
      <w:r>
        <w:rPr>
          <w:rFonts w:ascii="Times New Roman"/>
          <w:b w:val="false"/>
          <w:i w:val="false"/>
          <w:color w:val="ff0000"/>
          <w:sz w:val="28"/>
        </w:rPr>
        <w:t>417</w:t>
      </w:r>
      <w:r>
        <w:rPr>
          <w:rFonts w:ascii="Times New Roman"/>
          <w:b w:val="false"/>
          <w:i w:val="false"/>
          <w:color w:val="ff0000"/>
          <w:sz w:val="28"/>
        </w:rPr>
        <w:t>, 1998.05.15 N</w:t>
      </w:r>
      <w:r>
        <w:rPr>
          <w:rFonts w:ascii="Times New Roman"/>
          <w:b w:val="false"/>
          <w:i w:val="false"/>
          <w:color w:val="ff0000"/>
          <w:sz w:val="28"/>
        </w:rPr>
        <w:t xml:space="preserve"> 441</w:t>
      </w:r>
      <w:r>
        <w:rPr>
          <w:rFonts w:ascii="Times New Roman"/>
          <w:b w:val="false"/>
          <w:i w:val="false"/>
          <w:color w:val="ff0000"/>
          <w:sz w:val="28"/>
        </w:rPr>
        <w:t>, 1998.06.19 N</w:t>
      </w:r>
      <w:r>
        <w:rPr>
          <w:rFonts w:ascii="Times New Roman"/>
          <w:b w:val="false"/>
          <w:i w:val="false"/>
          <w:color w:val="ff0000"/>
          <w:sz w:val="28"/>
        </w:rPr>
        <w:t xml:space="preserve"> 570</w:t>
      </w:r>
      <w:r>
        <w:rPr>
          <w:rFonts w:ascii="Times New Roman"/>
          <w:b w:val="false"/>
          <w:i w:val="false"/>
          <w:color w:val="ff0000"/>
          <w:sz w:val="28"/>
        </w:rPr>
        <w:t>, 1998.06.24 N</w:t>
      </w:r>
      <w:r>
        <w:rPr>
          <w:rFonts w:ascii="Times New Roman"/>
          <w:b w:val="false"/>
          <w:i w:val="false"/>
          <w:color w:val="ff0000"/>
          <w:sz w:val="28"/>
        </w:rPr>
        <w:t xml:space="preserve"> 600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1998.06.29 N </w:t>
      </w:r>
      <w:r>
        <w:rPr>
          <w:rFonts w:ascii="Times New Roman"/>
          <w:b w:val="false"/>
          <w:i w:val="false"/>
          <w:color w:val="ff0000"/>
          <w:sz w:val="28"/>
        </w:rPr>
        <w:t>610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1998.07.08 N </w:t>
      </w:r>
      <w:r>
        <w:rPr>
          <w:rFonts w:ascii="Times New Roman"/>
          <w:b w:val="false"/>
          <w:i w:val="false"/>
          <w:color w:val="ff0000"/>
          <w:sz w:val="28"/>
        </w:rPr>
        <w:t>648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1998.07.03 N </w:t>
      </w:r>
      <w:r>
        <w:rPr>
          <w:rFonts w:ascii="Times New Roman"/>
          <w:b w:val="false"/>
          <w:i w:val="false"/>
          <w:color w:val="ff0000"/>
          <w:sz w:val="28"/>
        </w:rPr>
        <w:t>634</w:t>
      </w:r>
      <w:r>
        <w:rPr>
          <w:rFonts w:ascii="Times New Roman"/>
          <w:b w:val="false"/>
          <w:i w:val="false"/>
          <w:color w:val="ff0000"/>
          <w:sz w:val="28"/>
        </w:rPr>
        <w:t>, 1998.08.19 N</w:t>
      </w:r>
      <w:r>
        <w:rPr>
          <w:rFonts w:ascii="Times New Roman"/>
          <w:b w:val="false"/>
          <w:i w:val="false"/>
          <w:color w:val="ff0000"/>
          <w:sz w:val="28"/>
        </w:rPr>
        <w:t xml:space="preserve"> 789</w:t>
      </w:r>
      <w:r>
        <w:rPr>
          <w:rFonts w:ascii="Times New Roman"/>
          <w:b w:val="false"/>
          <w:i w:val="false"/>
          <w:color w:val="ff0000"/>
          <w:sz w:val="28"/>
        </w:rPr>
        <w:t>, 1998.09.16 N</w:t>
      </w:r>
      <w:r>
        <w:rPr>
          <w:rFonts w:ascii="Times New Roman"/>
          <w:b w:val="false"/>
          <w:i w:val="false"/>
          <w:color w:val="ff0000"/>
          <w:sz w:val="28"/>
        </w:rPr>
        <w:t xml:space="preserve"> 909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1998.10.15 N </w:t>
      </w:r>
      <w:r>
        <w:rPr>
          <w:rFonts w:ascii="Times New Roman"/>
          <w:b w:val="false"/>
          <w:i w:val="false"/>
          <w:color w:val="ff0000"/>
          <w:sz w:val="28"/>
        </w:rPr>
        <w:t>1048</w:t>
      </w:r>
      <w:r>
        <w:rPr>
          <w:rFonts w:ascii="Times New Roman"/>
          <w:b w:val="false"/>
          <w:i w:val="false"/>
          <w:color w:val="ff0000"/>
          <w:sz w:val="28"/>
        </w:rPr>
        <w:t>, 1998.10.30 N</w:t>
      </w:r>
      <w:r>
        <w:rPr>
          <w:rFonts w:ascii="Times New Roman"/>
          <w:b w:val="false"/>
          <w:i w:val="false"/>
          <w:color w:val="ff0000"/>
          <w:sz w:val="28"/>
        </w:rPr>
        <w:t xml:space="preserve"> 1109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1998.11.09 N </w:t>
      </w:r>
      <w:r>
        <w:rPr>
          <w:rFonts w:ascii="Times New Roman"/>
          <w:b w:val="false"/>
          <w:i w:val="false"/>
          <w:color w:val="ff0000"/>
          <w:sz w:val="28"/>
        </w:rPr>
        <w:t>1139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1998.12.01 N </w:t>
      </w:r>
      <w:r>
        <w:rPr>
          <w:rFonts w:ascii="Times New Roman"/>
          <w:b w:val="false"/>
          <w:i w:val="false"/>
          <w:color w:val="ff0000"/>
          <w:sz w:val="28"/>
        </w:rPr>
        <w:t>1212</w:t>
      </w:r>
      <w:r>
        <w:rPr>
          <w:rFonts w:ascii="Times New Roman"/>
          <w:b w:val="false"/>
          <w:i w:val="false"/>
          <w:color w:val="ff0000"/>
          <w:sz w:val="28"/>
        </w:rPr>
        <w:t>, 25-1, 1998.12.04 N</w:t>
      </w:r>
      <w:r>
        <w:rPr>
          <w:rFonts w:ascii="Times New Roman"/>
          <w:b w:val="false"/>
          <w:i w:val="false"/>
          <w:color w:val="ff0000"/>
          <w:sz w:val="28"/>
        </w:rPr>
        <w:t xml:space="preserve"> 1241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1998.12.09 N </w:t>
      </w:r>
      <w:r>
        <w:rPr>
          <w:rFonts w:ascii="Times New Roman"/>
          <w:b w:val="false"/>
          <w:i w:val="false"/>
          <w:color w:val="ff0000"/>
          <w:sz w:val="28"/>
        </w:rPr>
        <w:t>1266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1998.12.18 N </w:t>
      </w:r>
      <w:r>
        <w:rPr>
          <w:rFonts w:ascii="Times New Roman"/>
          <w:b w:val="false"/>
          <w:i w:val="false"/>
          <w:color w:val="ff0000"/>
          <w:sz w:val="28"/>
        </w:rPr>
        <w:t>1293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1998.12.30 N </w:t>
      </w:r>
      <w:r>
        <w:rPr>
          <w:rFonts w:ascii="Times New Roman"/>
          <w:b w:val="false"/>
          <w:i w:val="false"/>
          <w:color w:val="ff0000"/>
          <w:sz w:val="28"/>
        </w:rPr>
        <w:t>1359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1998.12.31 N </w:t>
      </w:r>
      <w:r>
        <w:rPr>
          <w:rFonts w:ascii="Times New Roman"/>
          <w:b w:val="false"/>
          <w:i w:val="false"/>
          <w:color w:val="ff0000"/>
          <w:sz w:val="28"/>
        </w:rPr>
        <w:t>1378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1999.01.11 </w:t>
      </w:r>
      <w:r>
        <w:rPr>
          <w:rFonts w:ascii="Times New Roman"/>
          <w:b w:val="false"/>
          <w:i w:val="false"/>
          <w:color w:val="ff0000"/>
          <w:sz w:val="28"/>
        </w:rPr>
        <w:t>N 20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1999.01.19 </w:t>
      </w:r>
      <w:r>
        <w:rPr>
          <w:rFonts w:ascii="Times New Roman"/>
          <w:b w:val="false"/>
          <w:i w:val="false"/>
          <w:color w:val="ff0000"/>
          <w:sz w:val="28"/>
        </w:rPr>
        <w:t>N 36</w:t>
      </w:r>
      <w:r>
        <w:rPr>
          <w:rFonts w:ascii="Times New Roman"/>
          <w:b w:val="false"/>
          <w:i w:val="false"/>
          <w:color w:val="ff0000"/>
          <w:sz w:val="28"/>
        </w:rPr>
        <w:t>, 1999.02.15 N</w:t>
      </w:r>
      <w:r>
        <w:rPr>
          <w:rFonts w:ascii="Times New Roman"/>
          <w:b w:val="false"/>
          <w:i w:val="false"/>
          <w:color w:val="ff0000"/>
          <w:sz w:val="28"/>
        </w:rPr>
        <w:t xml:space="preserve"> 122</w:t>
      </w:r>
      <w:r>
        <w:rPr>
          <w:rFonts w:ascii="Times New Roman"/>
          <w:b w:val="false"/>
          <w:i w:val="false"/>
          <w:color w:val="ff0000"/>
          <w:sz w:val="28"/>
        </w:rPr>
        <w:t>, 1999.02.15 N</w:t>
      </w:r>
      <w:r>
        <w:rPr>
          <w:rFonts w:ascii="Times New Roman"/>
          <w:b w:val="false"/>
          <w:i w:val="false"/>
          <w:color w:val="ff0000"/>
          <w:sz w:val="28"/>
        </w:rPr>
        <w:t xml:space="preserve"> 125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1999.02.16 N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1999.02.17 N </w:t>
      </w:r>
      <w:r>
        <w:rPr>
          <w:rFonts w:ascii="Times New Roman"/>
          <w:b w:val="false"/>
          <w:i w:val="false"/>
          <w:color w:val="ff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>, 1999.02.22 N</w:t>
      </w:r>
      <w:r>
        <w:rPr>
          <w:rFonts w:ascii="Times New Roman"/>
          <w:b w:val="false"/>
          <w:i w:val="false"/>
          <w:color w:val="ff0000"/>
          <w:sz w:val="28"/>
        </w:rPr>
        <w:t xml:space="preserve"> 136</w:t>
      </w:r>
      <w:r>
        <w:rPr>
          <w:rFonts w:ascii="Times New Roman"/>
          <w:b w:val="false"/>
          <w:i w:val="false"/>
          <w:color w:val="ff0000"/>
          <w:sz w:val="28"/>
        </w:rPr>
        <w:t>, 1999.02.22 N</w:t>
      </w:r>
      <w:r>
        <w:rPr>
          <w:rFonts w:ascii="Times New Roman"/>
          <w:b w:val="false"/>
          <w:i w:val="false"/>
          <w:color w:val="ff0000"/>
          <w:sz w:val="28"/>
        </w:rPr>
        <w:t xml:space="preserve"> 138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1999.03.02 N </w:t>
      </w:r>
      <w:r>
        <w:rPr>
          <w:rFonts w:ascii="Times New Roman"/>
          <w:b w:val="false"/>
          <w:i w:val="false"/>
          <w:color w:val="ff0000"/>
          <w:sz w:val="28"/>
        </w:rPr>
        <w:t>185</w:t>
      </w:r>
      <w:r>
        <w:rPr>
          <w:rFonts w:ascii="Times New Roman"/>
          <w:b w:val="false"/>
          <w:i w:val="false"/>
          <w:color w:val="ff0000"/>
          <w:sz w:val="28"/>
        </w:rPr>
        <w:t>, 1999.03.12 N</w:t>
      </w:r>
      <w:r>
        <w:rPr>
          <w:rFonts w:ascii="Times New Roman"/>
          <w:b w:val="false"/>
          <w:i w:val="false"/>
          <w:color w:val="ff0000"/>
          <w:sz w:val="28"/>
        </w:rPr>
        <w:t xml:space="preserve"> 234</w:t>
      </w:r>
      <w:r>
        <w:rPr>
          <w:rFonts w:ascii="Times New Roman"/>
          <w:b w:val="false"/>
          <w:i w:val="false"/>
          <w:color w:val="ff0000"/>
          <w:sz w:val="28"/>
        </w:rPr>
        <w:t>, 1999.03.17 N</w:t>
      </w:r>
      <w:r>
        <w:rPr>
          <w:rFonts w:ascii="Times New Roman"/>
          <w:b w:val="false"/>
          <w:i w:val="false"/>
          <w:color w:val="ff0000"/>
          <w:sz w:val="28"/>
        </w:rPr>
        <w:t xml:space="preserve"> 251</w:t>
      </w:r>
      <w:r>
        <w:rPr>
          <w:rFonts w:ascii="Times New Roman"/>
          <w:b w:val="false"/>
          <w:i w:val="false"/>
          <w:color w:val="ff0000"/>
          <w:sz w:val="28"/>
        </w:rPr>
        <w:t>, 1999.03.17 N</w:t>
      </w:r>
      <w:r>
        <w:rPr>
          <w:rFonts w:ascii="Times New Roman"/>
          <w:b w:val="false"/>
          <w:i w:val="false"/>
          <w:color w:val="ff0000"/>
          <w:sz w:val="28"/>
        </w:rPr>
        <w:t xml:space="preserve"> 252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1999.03.19 N </w:t>
      </w:r>
      <w:r>
        <w:rPr>
          <w:rFonts w:ascii="Times New Roman"/>
          <w:b w:val="false"/>
          <w:i w:val="false"/>
          <w:color w:val="ff0000"/>
          <w:sz w:val="28"/>
        </w:rPr>
        <w:t>270</w:t>
      </w:r>
      <w:r>
        <w:rPr>
          <w:rFonts w:ascii="Times New Roman"/>
          <w:b w:val="false"/>
          <w:i w:val="false"/>
          <w:color w:val="ff0000"/>
          <w:sz w:val="28"/>
        </w:rPr>
        <w:t>, 1999.03.19 N</w:t>
      </w:r>
      <w:r>
        <w:rPr>
          <w:rFonts w:ascii="Times New Roman"/>
          <w:b w:val="false"/>
          <w:i w:val="false"/>
          <w:color w:val="ff0000"/>
          <w:sz w:val="28"/>
        </w:rPr>
        <w:t xml:space="preserve"> 271</w:t>
      </w:r>
      <w:r>
        <w:rPr>
          <w:rFonts w:ascii="Times New Roman"/>
          <w:b w:val="false"/>
          <w:i w:val="false"/>
          <w:color w:val="ff0000"/>
          <w:sz w:val="28"/>
        </w:rPr>
        <w:t>, 1999.03.19 N</w:t>
      </w:r>
      <w:r>
        <w:rPr>
          <w:rFonts w:ascii="Times New Roman"/>
          <w:b w:val="false"/>
          <w:i w:val="false"/>
          <w:color w:val="ff0000"/>
          <w:sz w:val="28"/>
        </w:rPr>
        <w:t xml:space="preserve"> 278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1999.03.23 N </w:t>
      </w:r>
      <w:r>
        <w:rPr>
          <w:rFonts w:ascii="Times New Roman"/>
          <w:b w:val="false"/>
          <w:i w:val="false"/>
          <w:color w:val="ff0000"/>
          <w:sz w:val="28"/>
        </w:rPr>
        <w:t>288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1999.04.09 N </w:t>
      </w:r>
      <w:r>
        <w:rPr>
          <w:rFonts w:ascii="Times New Roman"/>
          <w:b w:val="false"/>
          <w:i w:val="false"/>
          <w:color w:val="ff0000"/>
          <w:sz w:val="28"/>
        </w:rPr>
        <w:t>392</w:t>
      </w:r>
      <w:r>
        <w:rPr>
          <w:rFonts w:ascii="Times New Roman"/>
          <w:b w:val="false"/>
          <w:i w:val="false"/>
          <w:color w:val="ff0000"/>
          <w:sz w:val="28"/>
        </w:rPr>
        <w:t>, 1999.04.15 N</w:t>
      </w:r>
      <w:r>
        <w:rPr>
          <w:rFonts w:ascii="Times New Roman"/>
          <w:b w:val="false"/>
          <w:i w:val="false"/>
          <w:color w:val="ff0000"/>
          <w:sz w:val="28"/>
        </w:rPr>
        <w:t xml:space="preserve"> 413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1999.04.16 N </w:t>
      </w:r>
      <w:r>
        <w:rPr>
          <w:rFonts w:ascii="Times New Roman"/>
          <w:b w:val="false"/>
          <w:i w:val="false"/>
          <w:color w:val="ff0000"/>
          <w:sz w:val="28"/>
        </w:rPr>
        <w:t>419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1999.04.21 N </w:t>
      </w:r>
      <w:r>
        <w:rPr>
          <w:rFonts w:ascii="Times New Roman"/>
          <w:b w:val="false"/>
          <w:i w:val="false"/>
          <w:color w:val="ff0000"/>
          <w:sz w:val="28"/>
        </w:rPr>
        <w:t>440</w:t>
      </w:r>
      <w:r>
        <w:rPr>
          <w:rFonts w:ascii="Times New Roman"/>
          <w:b w:val="false"/>
          <w:i w:val="false"/>
          <w:color w:val="ff0000"/>
          <w:sz w:val="28"/>
        </w:rPr>
        <w:t>, 1999.04.24 N</w:t>
      </w:r>
      <w:r>
        <w:rPr>
          <w:rFonts w:ascii="Times New Roman"/>
          <w:b w:val="false"/>
          <w:i w:val="false"/>
          <w:color w:val="ff0000"/>
          <w:sz w:val="28"/>
        </w:rPr>
        <w:t xml:space="preserve"> 464</w:t>
      </w:r>
      <w:r>
        <w:rPr>
          <w:rFonts w:ascii="Times New Roman"/>
          <w:b w:val="false"/>
          <w:i w:val="false"/>
          <w:color w:val="ff0000"/>
          <w:sz w:val="28"/>
        </w:rPr>
        <w:t>, 1999.04.27 N</w:t>
      </w:r>
      <w:r>
        <w:rPr>
          <w:rFonts w:ascii="Times New Roman"/>
          <w:b w:val="false"/>
          <w:i w:val="false"/>
          <w:color w:val="ff0000"/>
          <w:sz w:val="28"/>
        </w:rPr>
        <w:t xml:space="preserve"> 479</w:t>
      </w:r>
      <w:r>
        <w:rPr>
          <w:rFonts w:ascii="Times New Roman"/>
          <w:b w:val="false"/>
          <w:i w:val="false"/>
          <w:color w:val="ff0000"/>
          <w:sz w:val="28"/>
        </w:rPr>
        <w:t>, 1999.04.27 N</w:t>
      </w:r>
      <w:r>
        <w:rPr>
          <w:rFonts w:ascii="Times New Roman"/>
          <w:b w:val="false"/>
          <w:i w:val="false"/>
          <w:color w:val="ff0000"/>
          <w:sz w:val="28"/>
        </w:rPr>
        <w:t xml:space="preserve"> 482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1999.04.27 N </w:t>
      </w:r>
      <w:r>
        <w:rPr>
          <w:rFonts w:ascii="Times New Roman"/>
          <w:b w:val="false"/>
          <w:i w:val="false"/>
          <w:color w:val="ff0000"/>
          <w:sz w:val="28"/>
        </w:rPr>
        <w:t>487</w:t>
      </w:r>
      <w:r>
        <w:rPr>
          <w:rFonts w:ascii="Times New Roman"/>
          <w:b w:val="false"/>
          <w:i w:val="false"/>
          <w:color w:val="ff0000"/>
          <w:sz w:val="28"/>
        </w:rPr>
        <w:t>, 1999.04.27 N</w:t>
      </w:r>
      <w:r>
        <w:rPr>
          <w:rFonts w:ascii="Times New Roman"/>
          <w:b w:val="false"/>
          <w:i w:val="false"/>
          <w:color w:val="ff0000"/>
          <w:sz w:val="28"/>
        </w:rPr>
        <w:t xml:space="preserve"> 488</w:t>
      </w:r>
      <w:r>
        <w:rPr>
          <w:rFonts w:ascii="Times New Roman"/>
          <w:b w:val="false"/>
          <w:i w:val="false"/>
          <w:color w:val="ff0000"/>
          <w:sz w:val="28"/>
        </w:rPr>
        <w:t>, 1999.04.29 N</w:t>
      </w:r>
      <w:r>
        <w:rPr>
          <w:rFonts w:ascii="Times New Roman"/>
          <w:b w:val="false"/>
          <w:i w:val="false"/>
          <w:color w:val="ff0000"/>
          <w:sz w:val="28"/>
        </w:rPr>
        <w:t xml:space="preserve"> 518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1999.05.07 N </w:t>
      </w:r>
      <w:r>
        <w:rPr>
          <w:rFonts w:ascii="Times New Roman"/>
          <w:b w:val="false"/>
          <w:i w:val="false"/>
          <w:color w:val="ff0000"/>
          <w:sz w:val="28"/>
        </w:rPr>
        <w:t>552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1999.05.13 N </w:t>
      </w:r>
      <w:r>
        <w:rPr>
          <w:rFonts w:ascii="Times New Roman"/>
          <w:b w:val="false"/>
          <w:i w:val="false"/>
          <w:color w:val="ff0000"/>
          <w:sz w:val="28"/>
        </w:rPr>
        <w:t>570</w:t>
      </w:r>
      <w:r>
        <w:rPr>
          <w:rFonts w:ascii="Times New Roman"/>
          <w:b w:val="false"/>
          <w:i w:val="false"/>
          <w:color w:val="ff0000"/>
          <w:sz w:val="28"/>
        </w:rPr>
        <w:t>, 1999.05.15 N</w:t>
      </w:r>
      <w:r>
        <w:rPr>
          <w:rFonts w:ascii="Times New Roman"/>
          <w:b w:val="false"/>
          <w:i w:val="false"/>
          <w:color w:val="ff0000"/>
          <w:sz w:val="28"/>
        </w:rPr>
        <w:t xml:space="preserve"> 582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1999.05.22 N </w:t>
      </w:r>
      <w:r>
        <w:rPr>
          <w:rFonts w:ascii="Times New Roman"/>
          <w:b w:val="false"/>
          <w:i w:val="false"/>
          <w:color w:val="ff0000"/>
          <w:sz w:val="28"/>
        </w:rPr>
        <w:t>615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1999.05.26 N </w:t>
      </w:r>
      <w:r>
        <w:rPr>
          <w:rFonts w:ascii="Times New Roman"/>
          <w:b w:val="false"/>
          <w:i w:val="false"/>
          <w:color w:val="ff0000"/>
          <w:sz w:val="28"/>
        </w:rPr>
        <w:t>649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1999.06.11 N </w:t>
      </w:r>
      <w:r>
        <w:rPr>
          <w:rFonts w:ascii="Times New Roman"/>
          <w:b w:val="false"/>
          <w:i w:val="false"/>
          <w:color w:val="ff0000"/>
          <w:sz w:val="28"/>
        </w:rPr>
        <w:t>722</w:t>
      </w:r>
      <w:r>
        <w:rPr>
          <w:rFonts w:ascii="Times New Roman"/>
          <w:b w:val="false"/>
          <w:i w:val="false"/>
          <w:color w:val="ff0000"/>
          <w:sz w:val="28"/>
        </w:rPr>
        <w:t>, 1999.06.14 N</w:t>
      </w:r>
      <w:r>
        <w:rPr>
          <w:rFonts w:ascii="Times New Roman"/>
          <w:b w:val="false"/>
          <w:i w:val="false"/>
          <w:color w:val="ff0000"/>
          <w:sz w:val="28"/>
        </w:rPr>
        <w:t xml:space="preserve"> 743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1999.06.14 N </w:t>
      </w:r>
      <w:r>
        <w:rPr>
          <w:rFonts w:ascii="Times New Roman"/>
          <w:b w:val="false"/>
          <w:i w:val="false"/>
          <w:color w:val="ff0000"/>
          <w:sz w:val="28"/>
        </w:rPr>
        <w:t>744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1999.06.15 N </w:t>
      </w:r>
      <w:r>
        <w:rPr>
          <w:rFonts w:ascii="Times New Roman"/>
          <w:b w:val="false"/>
          <w:i w:val="false"/>
          <w:color w:val="ff0000"/>
          <w:sz w:val="28"/>
        </w:rPr>
        <w:t>752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1999.06.15 N </w:t>
      </w:r>
      <w:r>
        <w:rPr>
          <w:rFonts w:ascii="Times New Roman"/>
          <w:b w:val="false"/>
          <w:i w:val="false"/>
          <w:color w:val="ff0000"/>
          <w:sz w:val="28"/>
        </w:rPr>
        <w:t>759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1999.06.15 N </w:t>
      </w:r>
      <w:r>
        <w:rPr>
          <w:rFonts w:ascii="Times New Roman"/>
          <w:b w:val="false"/>
          <w:i w:val="false"/>
          <w:color w:val="ff0000"/>
          <w:sz w:val="28"/>
        </w:rPr>
        <w:t>760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1999.06.17 N </w:t>
      </w:r>
      <w:r>
        <w:rPr>
          <w:rFonts w:ascii="Times New Roman"/>
          <w:b w:val="false"/>
          <w:i w:val="false"/>
          <w:color w:val="ff0000"/>
          <w:sz w:val="28"/>
        </w:rPr>
        <w:t>793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1999.06.28 N </w:t>
      </w:r>
      <w:r>
        <w:rPr>
          <w:rFonts w:ascii="Times New Roman"/>
          <w:b w:val="false"/>
          <w:i w:val="false"/>
          <w:color w:val="ff0000"/>
          <w:sz w:val="28"/>
        </w:rPr>
        <w:t>869</w:t>
      </w:r>
      <w:r>
        <w:rPr>
          <w:rFonts w:ascii="Times New Roman"/>
          <w:b w:val="false"/>
          <w:i w:val="false"/>
          <w:color w:val="ff0000"/>
          <w:sz w:val="28"/>
        </w:rPr>
        <w:t>, 1999.06.28 N</w:t>
      </w:r>
      <w:r>
        <w:rPr>
          <w:rFonts w:ascii="Times New Roman"/>
          <w:b w:val="false"/>
          <w:i w:val="false"/>
          <w:color w:val="ff0000"/>
          <w:sz w:val="28"/>
        </w:rPr>
        <w:t xml:space="preserve"> 872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1999.06.30 N </w:t>
      </w:r>
      <w:r>
        <w:rPr>
          <w:rFonts w:ascii="Times New Roman"/>
          <w:b w:val="false"/>
          <w:i w:val="false"/>
          <w:color w:val="ff0000"/>
          <w:sz w:val="28"/>
        </w:rPr>
        <w:t>903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1999.06.30 N </w:t>
      </w:r>
      <w:r>
        <w:rPr>
          <w:rFonts w:ascii="Times New Roman"/>
          <w:b w:val="false"/>
          <w:i w:val="false"/>
          <w:color w:val="ff0000"/>
          <w:sz w:val="28"/>
        </w:rPr>
        <w:t>906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1999.07.05 N </w:t>
      </w:r>
      <w:r>
        <w:rPr>
          <w:rFonts w:ascii="Times New Roman"/>
          <w:b w:val="false"/>
          <w:i w:val="false"/>
          <w:color w:val="ff0000"/>
          <w:sz w:val="28"/>
        </w:rPr>
        <w:t>922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1999.07.09 N </w:t>
      </w:r>
      <w:r>
        <w:rPr>
          <w:rFonts w:ascii="Times New Roman"/>
          <w:b w:val="false"/>
          <w:i w:val="false"/>
          <w:color w:val="ff0000"/>
          <w:sz w:val="28"/>
        </w:rPr>
        <w:t>945</w:t>
      </w:r>
      <w:r>
        <w:rPr>
          <w:rFonts w:ascii="Times New Roman"/>
          <w:b w:val="false"/>
          <w:i w:val="false"/>
          <w:color w:val="ff0000"/>
          <w:sz w:val="28"/>
        </w:rPr>
        <w:t>, 1999.07.09 N</w:t>
      </w:r>
      <w:r>
        <w:rPr>
          <w:rFonts w:ascii="Times New Roman"/>
          <w:b w:val="false"/>
          <w:i w:val="false"/>
          <w:color w:val="ff0000"/>
          <w:sz w:val="28"/>
        </w:rPr>
        <w:t xml:space="preserve"> 951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1999.07.17 N </w:t>
      </w:r>
      <w:r>
        <w:rPr>
          <w:rFonts w:ascii="Times New Roman"/>
          <w:b w:val="false"/>
          <w:i w:val="false"/>
          <w:color w:val="ff0000"/>
          <w:sz w:val="28"/>
        </w:rPr>
        <w:t>993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1999.07.20 N </w:t>
      </w:r>
      <w:r>
        <w:rPr>
          <w:rFonts w:ascii="Times New Roman"/>
          <w:b w:val="false"/>
          <w:i w:val="false"/>
          <w:color w:val="ff0000"/>
          <w:sz w:val="28"/>
        </w:rPr>
        <w:t>1017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1999.07.24 N </w:t>
      </w:r>
      <w:r>
        <w:rPr>
          <w:rFonts w:ascii="Times New Roman"/>
          <w:b w:val="false"/>
          <w:i w:val="false"/>
          <w:color w:val="ff0000"/>
          <w:sz w:val="28"/>
        </w:rPr>
        <w:t>1055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1999.07.24 N </w:t>
      </w:r>
      <w:r>
        <w:rPr>
          <w:rFonts w:ascii="Times New Roman"/>
          <w:b w:val="false"/>
          <w:i w:val="false"/>
          <w:color w:val="ff0000"/>
          <w:sz w:val="28"/>
        </w:rPr>
        <w:t>1058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1999.07.26 N </w:t>
      </w:r>
      <w:r>
        <w:rPr>
          <w:rFonts w:ascii="Times New Roman"/>
          <w:b w:val="false"/>
          <w:i w:val="false"/>
          <w:color w:val="ff0000"/>
          <w:sz w:val="28"/>
        </w:rPr>
        <w:t>1065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1999.07.30 N </w:t>
      </w:r>
      <w:r>
        <w:rPr>
          <w:rFonts w:ascii="Times New Roman"/>
          <w:b w:val="false"/>
          <w:i w:val="false"/>
          <w:color w:val="ff0000"/>
          <w:sz w:val="28"/>
        </w:rPr>
        <w:t>1080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1999.08.09 N </w:t>
      </w:r>
      <w:r>
        <w:rPr>
          <w:rFonts w:ascii="Times New Roman"/>
          <w:b w:val="false"/>
          <w:i w:val="false"/>
          <w:color w:val="ff0000"/>
          <w:sz w:val="28"/>
        </w:rPr>
        <w:t>1119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1999.08.18 N </w:t>
      </w:r>
      <w:r>
        <w:rPr>
          <w:rFonts w:ascii="Times New Roman"/>
          <w:b w:val="false"/>
          <w:i w:val="false"/>
          <w:color w:val="ff0000"/>
          <w:sz w:val="28"/>
        </w:rPr>
        <w:t>1185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1999.08.27 N </w:t>
      </w:r>
      <w:r>
        <w:rPr>
          <w:rFonts w:ascii="Times New Roman"/>
          <w:b w:val="false"/>
          <w:i w:val="false"/>
          <w:color w:val="ff0000"/>
          <w:sz w:val="28"/>
        </w:rPr>
        <w:t>1259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1999.08.27 N </w:t>
      </w:r>
      <w:r>
        <w:rPr>
          <w:rFonts w:ascii="Times New Roman"/>
          <w:b w:val="false"/>
          <w:i w:val="false"/>
          <w:color w:val="ff0000"/>
          <w:sz w:val="28"/>
        </w:rPr>
        <w:t>1264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1999.09.08 N </w:t>
      </w:r>
      <w:r>
        <w:rPr>
          <w:rFonts w:ascii="Times New Roman"/>
          <w:b w:val="false"/>
          <w:i w:val="false"/>
          <w:color w:val="ff0000"/>
          <w:sz w:val="28"/>
        </w:rPr>
        <w:t>1339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1999.09.08 N </w:t>
      </w:r>
      <w:r>
        <w:rPr>
          <w:rFonts w:ascii="Times New Roman"/>
          <w:b w:val="false"/>
          <w:i w:val="false"/>
          <w:color w:val="ff0000"/>
          <w:sz w:val="28"/>
        </w:rPr>
        <w:t>1340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1999.09.09 N </w:t>
      </w:r>
      <w:r>
        <w:rPr>
          <w:rFonts w:ascii="Times New Roman"/>
          <w:b w:val="false"/>
          <w:i w:val="false"/>
          <w:color w:val="ff0000"/>
          <w:sz w:val="28"/>
        </w:rPr>
        <w:t>1344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1999.09.10 N </w:t>
      </w:r>
      <w:r>
        <w:rPr>
          <w:rFonts w:ascii="Times New Roman"/>
          <w:b w:val="false"/>
          <w:i w:val="false"/>
          <w:color w:val="ff0000"/>
          <w:sz w:val="28"/>
        </w:rPr>
        <w:t>1364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1999.09.24 N </w:t>
      </w:r>
      <w:r>
        <w:rPr>
          <w:rFonts w:ascii="Times New Roman"/>
          <w:b w:val="false"/>
          <w:i w:val="false"/>
          <w:color w:val="ff0000"/>
          <w:sz w:val="28"/>
        </w:rPr>
        <w:t>1451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1999.10.09 N </w:t>
      </w:r>
      <w:r>
        <w:rPr>
          <w:rFonts w:ascii="Times New Roman"/>
          <w:b w:val="false"/>
          <w:i w:val="false"/>
          <w:color w:val="ff0000"/>
          <w:sz w:val="28"/>
        </w:rPr>
        <w:t>1545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1999.11.03 N </w:t>
      </w:r>
      <w:r>
        <w:rPr>
          <w:rFonts w:ascii="Times New Roman"/>
          <w:b w:val="false"/>
          <w:i w:val="false"/>
          <w:color w:val="ff0000"/>
          <w:sz w:val="28"/>
        </w:rPr>
        <w:t>1642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1999.11.12 N </w:t>
      </w:r>
      <w:r>
        <w:rPr>
          <w:rFonts w:ascii="Times New Roman"/>
          <w:b w:val="false"/>
          <w:i w:val="false"/>
          <w:color w:val="ff0000"/>
          <w:sz w:val="28"/>
        </w:rPr>
        <w:t>1693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1999.11.25 N </w:t>
      </w:r>
      <w:r>
        <w:rPr>
          <w:rFonts w:ascii="Times New Roman"/>
          <w:b w:val="false"/>
          <w:i w:val="false"/>
          <w:color w:val="ff0000"/>
          <w:sz w:val="28"/>
        </w:rPr>
        <w:t>1788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1999.11.30 N </w:t>
      </w:r>
      <w:r>
        <w:rPr>
          <w:rFonts w:ascii="Times New Roman"/>
          <w:b w:val="false"/>
          <w:i w:val="false"/>
          <w:color w:val="ff0000"/>
          <w:sz w:val="28"/>
        </w:rPr>
        <w:t>1817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1999.12.02 N </w:t>
      </w:r>
      <w:r>
        <w:rPr>
          <w:rFonts w:ascii="Times New Roman"/>
          <w:b w:val="false"/>
          <w:i w:val="false"/>
          <w:color w:val="ff0000"/>
          <w:sz w:val="28"/>
        </w:rPr>
        <w:t>1824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1999.12.03 N </w:t>
      </w:r>
      <w:r>
        <w:rPr>
          <w:rFonts w:ascii="Times New Roman"/>
          <w:b w:val="false"/>
          <w:i w:val="false"/>
          <w:color w:val="ff0000"/>
          <w:sz w:val="28"/>
        </w:rPr>
        <w:t>1850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1999.12.07 N </w:t>
      </w:r>
      <w:r>
        <w:rPr>
          <w:rFonts w:ascii="Times New Roman"/>
          <w:b w:val="false"/>
          <w:i w:val="false"/>
          <w:color w:val="ff0000"/>
          <w:sz w:val="28"/>
        </w:rPr>
        <w:t>1874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1999.12.08 N </w:t>
      </w:r>
      <w:r>
        <w:rPr>
          <w:rFonts w:ascii="Times New Roman"/>
          <w:b w:val="false"/>
          <w:i w:val="false"/>
          <w:color w:val="ff0000"/>
          <w:sz w:val="28"/>
        </w:rPr>
        <w:t>1879</w:t>
      </w:r>
      <w:r>
        <w:rPr>
          <w:rFonts w:ascii="Times New Roman"/>
          <w:b w:val="false"/>
          <w:i w:val="false"/>
          <w:color w:val="ff0000"/>
          <w:sz w:val="28"/>
        </w:rPr>
        <w:t xml:space="preserve">, 1999.12.27 N </w:t>
      </w:r>
      <w:r>
        <w:rPr>
          <w:rFonts w:ascii="Times New Roman"/>
          <w:b w:val="false"/>
          <w:i w:val="false"/>
          <w:color w:val="ff0000"/>
          <w:sz w:val="28"/>
        </w:rPr>
        <w:t>1988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2000.01.10 N </w:t>
      </w:r>
      <w:r>
        <w:rPr>
          <w:rFonts w:ascii="Times New Roman"/>
          <w:b w:val="false"/>
          <w:i w:val="false"/>
          <w:color w:val="ff0000"/>
          <w:sz w:val="28"/>
        </w:rPr>
        <w:t>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2000.01.11 N </w:t>
      </w:r>
      <w:r>
        <w:rPr>
          <w:rFonts w:ascii="Times New Roman"/>
          <w:b w:val="false"/>
          <w:i w:val="false"/>
          <w:color w:val="ff0000"/>
          <w:sz w:val="28"/>
        </w:rPr>
        <w:t>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2000.01.13. N </w:t>
      </w:r>
      <w:r>
        <w:rPr>
          <w:rFonts w:ascii="Times New Roman"/>
          <w:b w:val="false"/>
          <w:i w:val="false"/>
          <w:color w:val="ff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2000.01.14 N </w:t>
      </w:r>
      <w:r>
        <w:rPr>
          <w:rFonts w:ascii="Times New Roman"/>
          <w:b w:val="false"/>
          <w:i w:val="false"/>
          <w:color w:val="ff0000"/>
          <w:sz w:val="28"/>
        </w:rPr>
        <w:t>75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2000.02.10 N </w:t>
      </w:r>
      <w:r>
        <w:rPr>
          <w:rFonts w:ascii="Times New Roman"/>
          <w:b w:val="false"/>
          <w:i w:val="false"/>
          <w:color w:val="ff0000"/>
          <w:sz w:val="28"/>
        </w:rPr>
        <w:t>198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2000.02.12 N </w:t>
      </w:r>
      <w:r>
        <w:rPr>
          <w:rFonts w:ascii="Times New Roman"/>
          <w:b w:val="false"/>
          <w:i w:val="false"/>
          <w:color w:val="ff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2000.02.14 N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2000.02.24 N </w:t>
      </w:r>
      <w:r>
        <w:rPr>
          <w:rFonts w:ascii="Times New Roman"/>
          <w:b w:val="false"/>
          <w:i w:val="false"/>
          <w:color w:val="ff0000"/>
          <w:sz w:val="28"/>
        </w:rPr>
        <w:t>286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2000.02.28 N </w:t>
      </w:r>
      <w:r>
        <w:rPr>
          <w:rFonts w:ascii="Times New Roman"/>
          <w:b w:val="false"/>
          <w:i w:val="false"/>
          <w:color w:val="ff0000"/>
          <w:sz w:val="28"/>
        </w:rPr>
        <w:t>307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2000.03.02. N </w:t>
      </w:r>
      <w:r>
        <w:rPr>
          <w:rFonts w:ascii="Times New Roman"/>
          <w:b w:val="false"/>
          <w:i w:val="false"/>
          <w:color w:val="ff0000"/>
          <w:sz w:val="28"/>
        </w:rPr>
        <w:t>347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2000.03.03 N </w:t>
      </w:r>
      <w:r>
        <w:rPr>
          <w:rFonts w:ascii="Times New Roman"/>
          <w:b w:val="false"/>
          <w:i w:val="false"/>
          <w:color w:val="ff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2000.03.06 N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2000.03.06 N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2000.03.09 N </w:t>
      </w:r>
      <w:r>
        <w:rPr>
          <w:rFonts w:ascii="Times New Roman"/>
          <w:b w:val="false"/>
          <w:i w:val="false"/>
          <w:color w:val="ff0000"/>
          <w:sz w:val="28"/>
        </w:rPr>
        <w:t>369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2000.03.13 N </w:t>
      </w:r>
      <w:r>
        <w:rPr>
          <w:rFonts w:ascii="Times New Roman"/>
          <w:b w:val="false"/>
          <w:i w:val="false"/>
          <w:color w:val="ff0000"/>
          <w:sz w:val="28"/>
        </w:rPr>
        <w:t>379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2000.03.28 N </w:t>
      </w:r>
      <w:r>
        <w:rPr>
          <w:rFonts w:ascii="Times New Roman"/>
          <w:b w:val="false"/>
          <w:i w:val="false"/>
          <w:color w:val="ff0000"/>
          <w:sz w:val="28"/>
        </w:rPr>
        <w:t>449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2000.03.29 N </w:t>
      </w:r>
      <w:r>
        <w:rPr>
          <w:rFonts w:ascii="Times New Roman"/>
          <w:b w:val="false"/>
          <w:i w:val="false"/>
          <w:color w:val="ff0000"/>
          <w:sz w:val="28"/>
        </w:rPr>
        <w:t>456</w:t>
      </w:r>
      <w:r>
        <w:rPr>
          <w:rFonts w:ascii="Times New Roman"/>
          <w:b w:val="false"/>
          <w:i w:val="false"/>
          <w:color w:val="ff0000"/>
          <w:sz w:val="28"/>
        </w:rPr>
        <w:t>, 2000.04.14 N</w:t>
      </w:r>
      <w:r>
        <w:rPr>
          <w:rFonts w:ascii="Times New Roman"/>
          <w:b w:val="false"/>
          <w:i w:val="false"/>
          <w:color w:val="ff0000"/>
          <w:sz w:val="28"/>
        </w:rPr>
        <w:t xml:space="preserve"> 576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2000.04.17 N </w:t>
      </w:r>
      <w:r>
        <w:rPr>
          <w:rFonts w:ascii="Times New Roman"/>
          <w:b w:val="false"/>
          <w:i w:val="false"/>
          <w:color w:val="ff0000"/>
          <w:sz w:val="28"/>
        </w:rPr>
        <w:t>587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2000.04.19 N </w:t>
      </w:r>
      <w:r>
        <w:rPr>
          <w:rFonts w:ascii="Times New Roman"/>
          <w:b w:val="false"/>
          <w:i w:val="false"/>
          <w:color w:val="ff0000"/>
          <w:sz w:val="28"/>
        </w:rPr>
        <w:t>604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2000.04.24. N </w:t>
      </w:r>
      <w:r>
        <w:rPr>
          <w:rFonts w:ascii="Times New Roman"/>
          <w:b w:val="false"/>
          <w:i w:val="false"/>
          <w:color w:val="ff0000"/>
          <w:sz w:val="28"/>
        </w:rPr>
        <w:t>632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2000.05.13 N </w:t>
      </w:r>
      <w:r>
        <w:rPr>
          <w:rFonts w:ascii="Times New Roman"/>
          <w:b w:val="false"/>
          <w:i w:val="false"/>
          <w:color w:val="ff0000"/>
          <w:sz w:val="28"/>
        </w:rPr>
        <w:t>706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2000.05.15 N </w:t>
      </w:r>
      <w:r>
        <w:rPr>
          <w:rFonts w:ascii="Times New Roman"/>
          <w:b w:val="false"/>
          <w:i w:val="false"/>
          <w:color w:val="ff0000"/>
          <w:sz w:val="28"/>
        </w:rPr>
        <w:t>718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2000.05.17 N </w:t>
      </w:r>
      <w:r>
        <w:rPr>
          <w:rFonts w:ascii="Times New Roman"/>
          <w:b w:val="false"/>
          <w:i w:val="false"/>
          <w:color w:val="ff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2000.05.18 N </w:t>
      </w:r>
      <w:r>
        <w:rPr>
          <w:rFonts w:ascii="Times New Roman"/>
          <w:b w:val="false"/>
          <w:i w:val="false"/>
          <w:color w:val="ff0000"/>
          <w:sz w:val="28"/>
        </w:rPr>
        <w:t>745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2000.05.19 N </w:t>
      </w:r>
      <w:r>
        <w:rPr>
          <w:rFonts w:ascii="Times New Roman"/>
          <w:b w:val="false"/>
          <w:i w:val="false"/>
          <w:color w:val="ff0000"/>
          <w:sz w:val="28"/>
        </w:rPr>
        <w:t>766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2000.05.25 N </w:t>
      </w:r>
      <w:r>
        <w:rPr>
          <w:rFonts w:ascii="Times New Roman"/>
          <w:b w:val="false"/>
          <w:i w:val="false"/>
          <w:color w:val="ff0000"/>
          <w:sz w:val="28"/>
        </w:rPr>
        <w:t>794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2000.07.03 N </w:t>
      </w:r>
      <w:r>
        <w:rPr>
          <w:rFonts w:ascii="Times New Roman"/>
          <w:b w:val="false"/>
          <w:i w:val="false"/>
          <w:color w:val="ff0000"/>
          <w:sz w:val="28"/>
        </w:rPr>
        <w:t>1002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2000.07.10 N </w:t>
      </w:r>
      <w:r>
        <w:rPr>
          <w:rFonts w:ascii="Times New Roman"/>
          <w:b w:val="false"/>
          <w:i w:val="false"/>
          <w:color w:val="ff0000"/>
          <w:sz w:val="28"/>
        </w:rPr>
        <w:t>1039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2000.07.10 N </w:t>
      </w:r>
      <w:r>
        <w:rPr>
          <w:rFonts w:ascii="Times New Roman"/>
          <w:b w:val="false"/>
          <w:i w:val="false"/>
          <w:color w:val="ff0000"/>
          <w:sz w:val="28"/>
        </w:rPr>
        <w:t>1046</w:t>
      </w:r>
      <w:r>
        <w:rPr>
          <w:rFonts w:ascii="Times New Roman"/>
          <w:b w:val="false"/>
          <w:i w:val="false"/>
          <w:color w:val="ff0000"/>
          <w:sz w:val="28"/>
        </w:rPr>
        <w:t>, 2000.07.12 N</w:t>
      </w:r>
      <w:r>
        <w:rPr>
          <w:rFonts w:ascii="Times New Roman"/>
          <w:b w:val="false"/>
          <w:i w:val="false"/>
          <w:color w:val="ff0000"/>
          <w:sz w:val="28"/>
        </w:rPr>
        <w:t xml:space="preserve"> 1061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2000.07.28 N </w:t>
      </w:r>
      <w:r>
        <w:rPr>
          <w:rFonts w:ascii="Times New Roman"/>
          <w:b w:val="false"/>
          <w:i w:val="false"/>
          <w:color w:val="ff0000"/>
          <w:sz w:val="28"/>
        </w:rPr>
        <w:t>1154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2000.07.28 N </w:t>
      </w:r>
      <w:r>
        <w:rPr>
          <w:rFonts w:ascii="Times New Roman"/>
          <w:b w:val="false"/>
          <w:i w:val="false"/>
          <w:color w:val="ff0000"/>
          <w:sz w:val="28"/>
        </w:rPr>
        <w:t>1156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2000.08.04. N </w:t>
      </w:r>
      <w:r>
        <w:rPr>
          <w:rFonts w:ascii="Times New Roman"/>
          <w:b w:val="false"/>
          <w:i w:val="false"/>
          <w:color w:val="ff0000"/>
          <w:sz w:val="28"/>
        </w:rPr>
        <w:t>1188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2000.08.08 N </w:t>
      </w:r>
      <w:r>
        <w:rPr>
          <w:rFonts w:ascii="Times New Roman"/>
          <w:b w:val="false"/>
          <w:i w:val="false"/>
          <w:color w:val="ff0000"/>
          <w:sz w:val="28"/>
        </w:rPr>
        <w:t>1217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2000.08.09 N </w:t>
      </w:r>
      <w:r>
        <w:rPr>
          <w:rFonts w:ascii="Times New Roman"/>
          <w:b w:val="false"/>
          <w:i w:val="false"/>
          <w:color w:val="ff0000"/>
          <w:sz w:val="28"/>
        </w:rPr>
        <w:t>1227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2000.08.23 N </w:t>
      </w:r>
      <w:r>
        <w:rPr>
          <w:rFonts w:ascii="Times New Roman"/>
          <w:b w:val="false"/>
          <w:i w:val="false"/>
          <w:color w:val="ff0000"/>
          <w:sz w:val="28"/>
        </w:rPr>
        <w:t>1295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2000.09.22 N </w:t>
      </w:r>
      <w:r>
        <w:rPr>
          <w:rFonts w:ascii="Times New Roman"/>
          <w:b w:val="false"/>
          <w:i w:val="false"/>
          <w:color w:val="ff0000"/>
          <w:sz w:val="28"/>
        </w:rPr>
        <w:t>1433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2000.09.28 N </w:t>
      </w:r>
      <w:r>
        <w:rPr>
          <w:rFonts w:ascii="Times New Roman"/>
          <w:b w:val="false"/>
          <w:i w:val="false"/>
          <w:color w:val="ff0000"/>
          <w:sz w:val="28"/>
        </w:rPr>
        <w:t>1468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2000.09.29 N </w:t>
      </w:r>
      <w:r>
        <w:rPr>
          <w:rFonts w:ascii="Times New Roman"/>
          <w:b w:val="false"/>
          <w:i w:val="false"/>
          <w:color w:val="ff0000"/>
          <w:sz w:val="28"/>
        </w:rPr>
        <w:t>1477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2000.10.16. N </w:t>
      </w:r>
      <w:r>
        <w:rPr>
          <w:rFonts w:ascii="Times New Roman"/>
          <w:b w:val="false"/>
          <w:i w:val="false"/>
          <w:color w:val="ff0000"/>
          <w:sz w:val="28"/>
        </w:rPr>
        <w:t>1531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2000.10.24 N </w:t>
      </w:r>
      <w:r>
        <w:rPr>
          <w:rFonts w:ascii="Times New Roman"/>
          <w:b w:val="false"/>
          <w:i w:val="false"/>
          <w:color w:val="ff0000"/>
          <w:sz w:val="28"/>
        </w:rPr>
        <w:t>1589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2000.11.03 N </w:t>
      </w:r>
      <w:r>
        <w:rPr>
          <w:rFonts w:ascii="Times New Roman"/>
          <w:b w:val="false"/>
          <w:i w:val="false"/>
          <w:color w:val="ff0000"/>
          <w:sz w:val="28"/>
        </w:rPr>
        <w:t>1669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2000.11.07 N </w:t>
      </w:r>
      <w:r>
        <w:rPr>
          <w:rFonts w:ascii="Times New Roman"/>
          <w:b w:val="false"/>
          <w:i w:val="false"/>
          <w:color w:val="ff0000"/>
          <w:sz w:val="28"/>
        </w:rPr>
        <w:t>1679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2000.11.14 N </w:t>
      </w:r>
      <w:r>
        <w:rPr>
          <w:rFonts w:ascii="Times New Roman"/>
          <w:b w:val="false"/>
          <w:i w:val="false"/>
          <w:color w:val="ff0000"/>
          <w:sz w:val="28"/>
        </w:rPr>
        <w:t>1708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2000.11.18 N </w:t>
      </w:r>
      <w:r>
        <w:rPr>
          <w:rFonts w:ascii="Times New Roman"/>
          <w:b w:val="false"/>
          <w:i w:val="false"/>
          <w:color w:val="ff0000"/>
          <w:sz w:val="28"/>
        </w:rPr>
        <w:t>1735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2000.11.30 N </w:t>
      </w:r>
      <w:r>
        <w:rPr>
          <w:rFonts w:ascii="Times New Roman"/>
          <w:b w:val="false"/>
          <w:i w:val="false"/>
          <w:color w:val="ff0000"/>
          <w:sz w:val="28"/>
        </w:rPr>
        <w:t>1792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2000.12.14 N </w:t>
      </w:r>
      <w:r>
        <w:rPr>
          <w:rFonts w:ascii="Times New Roman"/>
          <w:b w:val="false"/>
          <w:i w:val="false"/>
          <w:color w:val="ff0000"/>
          <w:sz w:val="28"/>
        </w:rPr>
        <w:t>1845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2000.12.28 N </w:t>
      </w:r>
      <w:r>
        <w:rPr>
          <w:rFonts w:ascii="Times New Roman"/>
          <w:b w:val="false"/>
          <w:i w:val="false"/>
          <w:color w:val="ff0000"/>
          <w:sz w:val="28"/>
        </w:rPr>
        <w:t>1916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2000.12.29 N </w:t>
      </w:r>
      <w:r>
        <w:rPr>
          <w:rFonts w:ascii="Times New Roman"/>
          <w:b w:val="false"/>
          <w:i w:val="false"/>
          <w:color w:val="ff0000"/>
          <w:sz w:val="28"/>
        </w:rPr>
        <w:t>1923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2001.01.16 N </w:t>
      </w:r>
      <w:r>
        <w:rPr>
          <w:rFonts w:ascii="Times New Roman"/>
          <w:b w:val="false"/>
          <w:i w:val="false"/>
          <w:color w:val="ff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2001.01.20 N </w:t>
      </w:r>
      <w:r>
        <w:rPr>
          <w:rFonts w:ascii="Times New Roman"/>
          <w:b w:val="false"/>
          <w:i w:val="false"/>
          <w:color w:val="ff0000"/>
          <w:sz w:val="28"/>
        </w:rPr>
        <w:t>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2001.01.25 N </w:t>
      </w:r>
      <w:r>
        <w:rPr>
          <w:rFonts w:ascii="Times New Roman"/>
          <w:b w:val="false"/>
          <w:i w:val="false"/>
          <w:color w:val="ff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2001.01.31 N </w:t>
      </w:r>
      <w:r>
        <w:rPr>
          <w:rFonts w:ascii="Times New Roman"/>
          <w:b w:val="false"/>
          <w:i w:val="false"/>
          <w:color w:val="ff0000"/>
          <w:sz w:val="28"/>
        </w:rPr>
        <w:t>163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2001.01.31 N </w:t>
      </w:r>
      <w:r>
        <w:rPr>
          <w:rFonts w:ascii="Times New Roman"/>
          <w:b w:val="false"/>
          <w:i w:val="false"/>
          <w:color w:val="ff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2001.02.05 N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2001.02.09 N </w:t>
      </w:r>
      <w:r>
        <w:rPr>
          <w:rFonts w:ascii="Times New Roman"/>
          <w:b w:val="false"/>
          <w:i w:val="false"/>
          <w:color w:val="ff0000"/>
          <w:sz w:val="28"/>
        </w:rPr>
        <w:t>215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2001.02.27 N </w:t>
      </w:r>
      <w:r>
        <w:rPr>
          <w:rFonts w:ascii="Times New Roman"/>
          <w:b w:val="false"/>
          <w:i w:val="false"/>
          <w:color w:val="ff0000"/>
          <w:sz w:val="28"/>
        </w:rPr>
        <w:t>285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2001.02.28 N </w:t>
      </w:r>
      <w:r>
        <w:rPr>
          <w:rFonts w:ascii="Times New Roman"/>
          <w:b w:val="false"/>
          <w:i w:val="false"/>
          <w:color w:val="ff0000"/>
          <w:sz w:val="28"/>
        </w:rPr>
        <w:t>294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2001.02.28. N </w:t>
      </w:r>
      <w:r>
        <w:rPr>
          <w:rFonts w:ascii="Times New Roman"/>
          <w:b w:val="false"/>
          <w:i w:val="false"/>
          <w:color w:val="ff0000"/>
          <w:sz w:val="28"/>
        </w:rPr>
        <w:t>295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2001.03.01 N </w:t>
      </w:r>
      <w:r>
        <w:rPr>
          <w:rFonts w:ascii="Times New Roman"/>
          <w:b w:val="false"/>
          <w:i w:val="false"/>
          <w:color w:val="ff0000"/>
          <w:sz w:val="28"/>
        </w:rPr>
        <w:t>312</w:t>
      </w:r>
      <w:r>
        <w:rPr>
          <w:rFonts w:ascii="Times New Roman"/>
          <w:b w:val="false"/>
          <w:i w:val="false"/>
          <w:color w:val="ff0000"/>
          <w:sz w:val="28"/>
        </w:rPr>
        <w:t>, 2001.03.02 N</w:t>
      </w:r>
      <w:r>
        <w:rPr>
          <w:rFonts w:ascii="Times New Roman"/>
          <w:b w:val="false"/>
          <w:i w:val="false"/>
          <w:color w:val="ff0000"/>
          <w:sz w:val="28"/>
        </w:rPr>
        <w:t xml:space="preserve"> 316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2001.03.02 N </w:t>
      </w:r>
      <w:r>
        <w:rPr>
          <w:rFonts w:ascii="Times New Roman"/>
          <w:b w:val="false"/>
          <w:i w:val="false"/>
          <w:color w:val="ff0000"/>
          <w:sz w:val="28"/>
        </w:rPr>
        <w:t>323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2001.03.25 N </w:t>
      </w:r>
      <w:r>
        <w:rPr>
          <w:rFonts w:ascii="Times New Roman"/>
          <w:b w:val="false"/>
          <w:i w:val="false"/>
          <w:color w:val="ff0000"/>
          <w:sz w:val="28"/>
        </w:rPr>
        <w:t>380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2001.03.29 N </w:t>
      </w:r>
      <w:r>
        <w:rPr>
          <w:rFonts w:ascii="Times New Roman"/>
          <w:b w:val="false"/>
          <w:i w:val="false"/>
          <w:color w:val="ff0000"/>
          <w:sz w:val="28"/>
        </w:rPr>
        <w:t>410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2001.03.29 N </w:t>
      </w:r>
      <w:r>
        <w:rPr>
          <w:rFonts w:ascii="Times New Roman"/>
          <w:b w:val="false"/>
          <w:i w:val="false"/>
          <w:color w:val="ff0000"/>
          <w:sz w:val="28"/>
        </w:rPr>
        <w:t>411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2001.03.31 N </w:t>
      </w:r>
      <w:r>
        <w:rPr>
          <w:rFonts w:ascii="Times New Roman"/>
          <w:b w:val="false"/>
          <w:i w:val="false"/>
          <w:color w:val="ff0000"/>
          <w:sz w:val="28"/>
        </w:rPr>
        <w:t>426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2001.04.19 N </w:t>
      </w:r>
      <w:r>
        <w:rPr>
          <w:rFonts w:ascii="Times New Roman"/>
          <w:b w:val="false"/>
          <w:i w:val="false"/>
          <w:color w:val="ff0000"/>
          <w:sz w:val="28"/>
        </w:rPr>
        <w:t>527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2001.04.23 N </w:t>
      </w:r>
      <w:r>
        <w:rPr>
          <w:rFonts w:ascii="Times New Roman"/>
          <w:b w:val="false"/>
          <w:i w:val="false"/>
          <w:color w:val="ff0000"/>
          <w:sz w:val="28"/>
        </w:rPr>
        <w:t>541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2001.05.02 N </w:t>
      </w:r>
      <w:r>
        <w:rPr>
          <w:rFonts w:ascii="Times New Roman"/>
          <w:b w:val="false"/>
          <w:i w:val="false"/>
          <w:color w:val="ff0000"/>
          <w:sz w:val="28"/>
        </w:rPr>
        <w:t>582</w:t>
      </w:r>
      <w:r>
        <w:rPr>
          <w:rFonts w:ascii="Times New Roman"/>
          <w:b w:val="false"/>
          <w:i w:val="false"/>
          <w:color w:val="ff0000"/>
          <w:sz w:val="28"/>
        </w:rPr>
        <w:t>, 2001.05.23 N</w:t>
      </w:r>
      <w:r>
        <w:rPr>
          <w:rFonts w:ascii="Times New Roman"/>
          <w:b w:val="false"/>
          <w:i w:val="false"/>
          <w:color w:val="ff0000"/>
          <w:sz w:val="28"/>
        </w:rPr>
        <w:t xml:space="preserve"> 692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2001.06.08 N </w:t>
      </w:r>
      <w:r>
        <w:rPr>
          <w:rFonts w:ascii="Times New Roman"/>
          <w:b w:val="false"/>
          <w:i w:val="false"/>
          <w:color w:val="ff0000"/>
          <w:sz w:val="28"/>
        </w:rPr>
        <w:t>777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2001.06.22 N </w:t>
      </w:r>
      <w:r>
        <w:rPr>
          <w:rFonts w:ascii="Times New Roman"/>
          <w:b w:val="false"/>
          <w:i w:val="false"/>
          <w:color w:val="ff0000"/>
          <w:sz w:val="28"/>
        </w:rPr>
        <w:t>851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2001.06.29 N </w:t>
      </w:r>
      <w:r>
        <w:rPr>
          <w:rFonts w:ascii="Times New Roman"/>
          <w:b w:val="false"/>
          <w:i w:val="false"/>
          <w:color w:val="ff0000"/>
          <w:sz w:val="28"/>
        </w:rPr>
        <w:t>892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2001.07.12. N </w:t>
      </w:r>
      <w:r>
        <w:rPr>
          <w:rFonts w:ascii="Times New Roman"/>
          <w:b w:val="false"/>
          <w:i w:val="false"/>
          <w:color w:val="ff0000"/>
          <w:sz w:val="28"/>
        </w:rPr>
        <w:t>951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2001.07.24 N </w:t>
      </w:r>
      <w:r>
        <w:rPr>
          <w:rFonts w:ascii="Times New Roman"/>
          <w:b w:val="false"/>
          <w:i w:val="false"/>
          <w:color w:val="ff0000"/>
          <w:sz w:val="28"/>
        </w:rPr>
        <w:t>1001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2001.08.21. N </w:t>
      </w:r>
      <w:r>
        <w:rPr>
          <w:rFonts w:ascii="Times New Roman"/>
          <w:b w:val="false"/>
          <w:i w:val="false"/>
          <w:color w:val="ff0000"/>
          <w:sz w:val="28"/>
        </w:rPr>
        <w:t>1094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2001.09.02 N </w:t>
      </w:r>
      <w:r>
        <w:rPr>
          <w:rFonts w:ascii="Times New Roman"/>
          <w:b w:val="false"/>
          <w:i w:val="false"/>
          <w:color w:val="ff0000"/>
          <w:sz w:val="28"/>
        </w:rPr>
        <w:t>1132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2001.09.05 N </w:t>
      </w:r>
      <w:r>
        <w:rPr>
          <w:rFonts w:ascii="Times New Roman"/>
          <w:b w:val="false"/>
          <w:i w:val="false"/>
          <w:color w:val="ff0000"/>
          <w:sz w:val="28"/>
        </w:rPr>
        <w:t>1146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2001.09.07 N </w:t>
      </w:r>
      <w:r>
        <w:rPr>
          <w:rFonts w:ascii="Times New Roman"/>
          <w:b w:val="false"/>
          <w:i w:val="false"/>
          <w:color w:val="ff0000"/>
          <w:sz w:val="28"/>
        </w:rPr>
        <w:t>1163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2001.10.11 N </w:t>
      </w:r>
      <w:r>
        <w:rPr>
          <w:rFonts w:ascii="Times New Roman"/>
          <w:b w:val="false"/>
          <w:i w:val="false"/>
          <w:color w:val="ff0000"/>
          <w:sz w:val="28"/>
        </w:rPr>
        <w:t>1313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2001.10.29 N </w:t>
      </w:r>
      <w:r>
        <w:rPr>
          <w:rFonts w:ascii="Times New Roman"/>
          <w:b w:val="false"/>
          <w:i w:val="false"/>
          <w:color w:val="ff0000"/>
          <w:sz w:val="28"/>
        </w:rPr>
        <w:t>1370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2001.10.29 N </w:t>
      </w:r>
      <w:r>
        <w:rPr>
          <w:rFonts w:ascii="Times New Roman"/>
          <w:b w:val="false"/>
          <w:i w:val="false"/>
          <w:color w:val="ff0000"/>
          <w:sz w:val="28"/>
        </w:rPr>
        <w:t>1373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2001.11.13 N </w:t>
      </w:r>
      <w:r>
        <w:rPr>
          <w:rFonts w:ascii="Times New Roman"/>
          <w:b w:val="false"/>
          <w:i w:val="false"/>
          <w:color w:val="ff0000"/>
          <w:sz w:val="28"/>
        </w:rPr>
        <w:t>1445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2001.11.26 N </w:t>
      </w:r>
      <w:r>
        <w:rPr>
          <w:rFonts w:ascii="Times New Roman"/>
          <w:b w:val="false"/>
          <w:i w:val="false"/>
          <w:color w:val="ff0000"/>
          <w:sz w:val="28"/>
        </w:rPr>
        <w:t>1513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2001.11.28 N </w:t>
      </w:r>
      <w:r>
        <w:rPr>
          <w:rFonts w:ascii="Times New Roman"/>
          <w:b w:val="false"/>
          <w:i w:val="false"/>
          <w:color w:val="ff0000"/>
          <w:sz w:val="28"/>
        </w:rPr>
        <w:t>1538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2001.12.27 N </w:t>
      </w:r>
      <w:r>
        <w:rPr>
          <w:rFonts w:ascii="Times New Roman"/>
          <w:b w:val="false"/>
          <w:i w:val="false"/>
          <w:color w:val="ff0000"/>
          <w:sz w:val="28"/>
        </w:rPr>
        <w:t>1724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2001.12.28 N </w:t>
      </w:r>
      <w:r>
        <w:rPr>
          <w:rFonts w:ascii="Times New Roman"/>
          <w:b w:val="false"/>
          <w:i w:val="false"/>
          <w:color w:val="ff0000"/>
          <w:sz w:val="28"/>
        </w:rPr>
        <w:t>1755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2002.02.27. N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2002.05.07 N </w:t>
      </w:r>
      <w:r>
        <w:rPr>
          <w:rFonts w:ascii="Times New Roman"/>
          <w:b w:val="false"/>
          <w:i w:val="false"/>
          <w:color w:val="ff0000"/>
          <w:sz w:val="28"/>
        </w:rPr>
        <w:t>500</w:t>
      </w:r>
      <w:r>
        <w:rPr>
          <w:rFonts w:ascii="Times New Roman"/>
          <w:b w:val="false"/>
          <w:i w:val="false"/>
          <w:color w:val="ff0000"/>
          <w:sz w:val="28"/>
        </w:rPr>
        <w:t>, 2002.05.07 N</w:t>
      </w:r>
      <w:r>
        <w:rPr>
          <w:rFonts w:ascii="Times New Roman"/>
          <w:b w:val="false"/>
          <w:i w:val="false"/>
          <w:color w:val="ff0000"/>
          <w:sz w:val="28"/>
        </w:rPr>
        <w:t xml:space="preserve"> 506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2002.05.30 N </w:t>
      </w:r>
      <w:r>
        <w:rPr>
          <w:rFonts w:ascii="Times New Roman"/>
          <w:b w:val="false"/>
          <w:i w:val="false"/>
          <w:color w:val="ff0000"/>
          <w:sz w:val="28"/>
        </w:rPr>
        <w:t>596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2002.06.28. N </w:t>
      </w:r>
      <w:r>
        <w:rPr>
          <w:rFonts w:ascii="Times New Roman"/>
          <w:b w:val="false"/>
          <w:i w:val="false"/>
          <w:color w:val="ff0000"/>
          <w:sz w:val="28"/>
        </w:rPr>
        <w:t>704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2002.07.11 N </w:t>
      </w:r>
      <w:r>
        <w:rPr>
          <w:rFonts w:ascii="Times New Roman"/>
          <w:b w:val="false"/>
          <w:i w:val="false"/>
          <w:color w:val="ff0000"/>
          <w:sz w:val="28"/>
        </w:rPr>
        <w:t>756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2002.07.13 N </w:t>
      </w:r>
      <w:r>
        <w:rPr>
          <w:rFonts w:ascii="Times New Roman"/>
          <w:b w:val="false"/>
          <w:i w:val="false"/>
          <w:color w:val="ff0000"/>
          <w:sz w:val="28"/>
        </w:rPr>
        <w:t>772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2002.07.27. N </w:t>
      </w:r>
      <w:r>
        <w:rPr>
          <w:rFonts w:ascii="Times New Roman"/>
          <w:b w:val="false"/>
          <w:i w:val="false"/>
          <w:color w:val="ff0000"/>
          <w:sz w:val="28"/>
        </w:rPr>
        <w:t>839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2002.09.06 N </w:t>
      </w:r>
      <w:r>
        <w:rPr>
          <w:rFonts w:ascii="Times New Roman"/>
          <w:b w:val="false"/>
          <w:i w:val="false"/>
          <w:color w:val="ff0000"/>
          <w:sz w:val="28"/>
        </w:rPr>
        <w:t>984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2002.09.12 N </w:t>
      </w:r>
      <w:r>
        <w:rPr>
          <w:rFonts w:ascii="Times New Roman"/>
          <w:b w:val="false"/>
          <w:i w:val="false"/>
          <w:color w:val="ff0000"/>
          <w:sz w:val="28"/>
        </w:rPr>
        <w:t>995</w:t>
      </w:r>
      <w:r>
        <w:rPr>
          <w:rFonts w:ascii="Times New Roman"/>
          <w:b w:val="false"/>
          <w:i w:val="false"/>
          <w:color w:val="ff0000"/>
          <w:sz w:val="28"/>
        </w:rPr>
        <w:t>, 2002.09.12 N</w:t>
      </w:r>
      <w:r>
        <w:rPr>
          <w:rFonts w:ascii="Times New Roman"/>
          <w:b w:val="false"/>
          <w:i w:val="false"/>
          <w:color w:val="ff0000"/>
          <w:sz w:val="28"/>
        </w:rPr>
        <w:t xml:space="preserve"> 996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2002.09.20 N </w:t>
      </w:r>
      <w:r>
        <w:rPr>
          <w:rFonts w:ascii="Times New Roman"/>
          <w:b w:val="false"/>
          <w:i w:val="false"/>
          <w:color w:val="ff0000"/>
          <w:sz w:val="28"/>
        </w:rPr>
        <w:t>1036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2002.10.02 N </w:t>
      </w:r>
      <w:r>
        <w:rPr>
          <w:rFonts w:ascii="Times New Roman"/>
          <w:b w:val="false"/>
          <w:i w:val="false"/>
          <w:color w:val="ff0000"/>
          <w:sz w:val="28"/>
        </w:rPr>
        <w:t>1081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2002.10.29 N </w:t>
      </w:r>
      <w:r>
        <w:rPr>
          <w:rFonts w:ascii="Times New Roman"/>
          <w:b w:val="false"/>
          <w:i w:val="false"/>
          <w:color w:val="ff0000"/>
          <w:sz w:val="28"/>
        </w:rPr>
        <w:t>1148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2002.11.05 N </w:t>
      </w:r>
      <w:r>
        <w:rPr>
          <w:rFonts w:ascii="Times New Roman"/>
          <w:b w:val="false"/>
          <w:i w:val="false"/>
          <w:color w:val="ff0000"/>
          <w:sz w:val="28"/>
        </w:rPr>
        <w:t>1170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2002.11.05 N </w:t>
      </w:r>
      <w:r>
        <w:rPr>
          <w:rFonts w:ascii="Times New Roman"/>
          <w:b w:val="false"/>
          <w:i w:val="false"/>
          <w:color w:val="ff0000"/>
          <w:sz w:val="28"/>
        </w:rPr>
        <w:t>1172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2002.11.06 N </w:t>
      </w:r>
      <w:r>
        <w:rPr>
          <w:rFonts w:ascii="Times New Roman"/>
          <w:b w:val="false"/>
          <w:i w:val="false"/>
          <w:color w:val="ff0000"/>
          <w:sz w:val="28"/>
        </w:rPr>
        <w:t>1173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2002.11.08 N </w:t>
      </w:r>
      <w:r>
        <w:rPr>
          <w:rFonts w:ascii="Times New Roman"/>
          <w:b w:val="false"/>
          <w:i w:val="false"/>
          <w:color w:val="ff0000"/>
          <w:sz w:val="28"/>
        </w:rPr>
        <w:t>1186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2002.11.14 N </w:t>
      </w:r>
      <w:r>
        <w:rPr>
          <w:rFonts w:ascii="Times New Roman"/>
          <w:b w:val="false"/>
          <w:i w:val="false"/>
          <w:color w:val="ff0000"/>
          <w:sz w:val="28"/>
        </w:rPr>
        <w:t>1208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2002.11.18 N </w:t>
      </w:r>
      <w:r>
        <w:rPr>
          <w:rFonts w:ascii="Times New Roman"/>
          <w:b w:val="false"/>
          <w:i w:val="false"/>
          <w:color w:val="ff0000"/>
          <w:sz w:val="28"/>
        </w:rPr>
        <w:t>1220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2002.11.21. N </w:t>
      </w:r>
      <w:r>
        <w:rPr>
          <w:rFonts w:ascii="Times New Roman"/>
          <w:b w:val="false"/>
          <w:i w:val="false"/>
          <w:color w:val="ff0000"/>
          <w:sz w:val="28"/>
        </w:rPr>
        <w:t>1233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2002.11.22 N </w:t>
      </w:r>
      <w:r>
        <w:rPr>
          <w:rFonts w:ascii="Times New Roman"/>
          <w:b w:val="false"/>
          <w:i w:val="false"/>
          <w:color w:val="ff0000"/>
          <w:sz w:val="28"/>
        </w:rPr>
        <w:t>1239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2002.11.28 N </w:t>
      </w:r>
      <w:r>
        <w:rPr>
          <w:rFonts w:ascii="Times New Roman"/>
          <w:b w:val="false"/>
          <w:i w:val="false"/>
          <w:color w:val="ff0000"/>
          <w:sz w:val="28"/>
        </w:rPr>
        <w:t>1267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2002.12.13 N </w:t>
      </w:r>
      <w:r>
        <w:rPr>
          <w:rFonts w:ascii="Times New Roman"/>
          <w:b w:val="false"/>
          <w:i w:val="false"/>
          <w:color w:val="ff0000"/>
          <w:sz w:val="28"/>
        </w:rPr>
        <w:t>1309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2002.12.29 N </w:t>
      </w:r>
      <w:r>
        <w:rPr>
          <w:rFonts w:ascii="Times New Roman"/>
          <w:b w:val="false"/>
          <w:i w:val="false"/>
          <w:color w:val="ff0000"/>
          <w:sz w:val="28"/>
        </w:rPr>
        <w:t>1431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2003.01.17 N </w:t>
      </w:r>
      <w:r>
        <w:rPr>
          <w:rFonts w:ascii="Times New Roman"/>
          <w:b w:val="false"/>
          <w:i w:val="false"/>
          <w:color w:val="ff0000"/>
          <w:sz w:val="28"/>
        </w:rPr>
        <w:t>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2003.01.20 N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2003.01.21 N </w:t>
      </w:r>
      <w:r>
        <w:rPr>
          <w:rFonts w:ascii="Times New Roman"/>
          <w:b w:val="false"/>
          <w:i w:val="false"/>
          <w:color w:val="ff0000"/>
          <w:sz w:val="28"/>
        </w:rPr>
        <w:t>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2003.01.22 N </w:t>
      </w:r>
      <w:r>
        <w:rPr>
          <w:rFonts w:ascii="Times New Roman"/>
          <w:b w:val="false"/>
          <w:i w:val="false"/>
          <w:color w:val="ff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2003.01.23 N </w:t>
      </w:r>
      <w:r>
        <w:rPr>
          <w:rFonts w:ascii="Times New Roman"/>
          <w:b w:val="false"/>
          <w:i w:val="false"/>
          <w:color w:val="ff0000"/>
          <w:sz w:val="28"/>
        </w:rPr>
        <w:t>84</w:t>
      </w:r>
      <w:r>
        <w:rPr>
          <w:rFonts w:ascii="Times New Roman"/>
          <w:b w:val="false"/>
          <w:i w:val="false"/>
          <w:color w:val="ff0000"/>
          <w:sz w:val="28"/>
        </w:rPr>
        <w:t>, 2003.01.28 N</w:t>
      </w:r>
      <w:r>
        <w:rPr>
          <w:rFonts w:ascii="Times New Roman"/>
          <w:b w:val="false"/>
          <w:i w:val="false"/>
          <w:color w:val="ff0000"/>
          <w:sz w:val="28"/>
        </w:rPr>
        <w:t xml:space="preserve"> 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2003.02.11 N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>, 2003.02.24 N</w:t>
      </w:r>
      <w:r>
        <w:rPr>
          <w:rFonts w:ascii="Times New Roman"/>
          <w:b w:val="false"/>
          <w:i w:val="false"/>
          <w:color w:val="ff0000"/>
          <w:sz w:val="28"/>
        </w:rPr>
        <w:t xml:space="preserve"> 189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2003.03.13 N </w:t>
      </w:r>
      <w:r>
        <w:rPr>
          <w:rFonts w:ascii="Times New Roman"/>
          <w:b w:val="false"/>
          <w:i w:val="false"/>
          <w:color w:val="ff0000"/>
          <w:sz w:val="28"/>
        </w:rPr>
        <w:t>244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2003.03.14 N </w:t>
      </w:r>
      <w:r>
        <w:rPr>
          <w:rFonts w:ascii="Times New Roman"/>
          <w:b w:val="false"/>
          <w:i w:val="false"/>
          <w:color w:val="ff0000"/>
          <w:sz w:val="28"/>
        </w:rPr>
        <w:t>249</w:t>
      </w:r>
      <w:r>
        <w:rPr>
          <w:rFonts w:ascii="Times New Roman"/>
          <w:b w:val="false"/>
          <w:i w:val="false"/>
          <w:color w:val="ff0000"/>
          <w:sz w:val="28"/>
        </w:rPr>
        <w:t>, 2003.03.20 N</w:t>
      </w:r>
      <w:r>
        <w:rPr>
          <w:rFonts w:ascii="Times New Roman"/>
          <w:b w:val="false"/>
          <w:i w:val="false"/>
          <w:color w:val="ff0000"/>
          <w:sz w:val="28"/>
        </w:rPr>
        <w:t xml:space="preserve"> 277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2003.04.09 N </w:t>
      </w:r>
      <w:r>
        <w:rPr>
          <w:rFonts w:ascii="Times New Roman"/>
          <w:b w:val="false"/>
          <w:i w:val="false"/>
          <w:color w:val="ff0000"/>
          <w:sz w:val="28"/>
        </w:rPr>
        <w:t>341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2003.04.23 N </w:t>
      </w:r>
      <w:r>
        <w:rPr>
          <w:rFonts w:ascii="Times New Roman"/>
          <w:b w:val="false"/>
          <w:i w:val="false"/>
          <w:color w:val="ff0000"/>
          <w:sz w:val="28"/>
        </w:rPr>
        <w:t>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2003.05.20 N </w:t>
      </w:r>
      <w:r>
        <w:rPr>
          <w:rFonts w:ascii="Times New Roman"/>
          <w:b w:val="false"/>
          <w:i w:val="false"/>
          <w:color w:val="ff0000"/>
          <w:sz w:val="28"/>
        </w:rPr>
        <w:t>463</w:t>
      </w:r>
      <w:r>
        <w:rPr>
          <w:rFonts w:ascii="Times New Roman"/>
          <w:b w:val="false"/>
          <w:i w:val="false"/>
          <w:color w:val="ff0000"/>
          <w:sz w:val="28"/>
        </w:rPr>
        <w:t>, 2003.06.27 N</w:t>
      </w:r>
      <w:r>
        <w:rPr>
          <w:rFonts w:ascii="Times New Roman"/>
          <w:b w:val="false"/>
          <w:i w:val="false"/>
          <w:color w:val="ff0000"/>
          <w:sz w:val="28"/>
        </w:rPr>
        <w:t xml:space="preserve"> 623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2003.06.30 N </w:t>
      </w:r>
      <w:r>
        <w:rPr>
          <w:rFonts w:ascii="Times New Roman"/>
          <w:b w:val="false"/>
          <w:i w:val="false"/>
          <w:color w:val="ff0000"/>
          <w:sz w:val="28"/>
        </w:rPr>
        <w:t>629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2003.07.03 N </w:t>
      </w:r>
      <w:r>
        <w:rPr>
          <w:rFonts w:ascii="Times New Roman"/>
          <w:b w:val="false"/>
          <w:i w:val="false"/>
          <w:color w:val="ff0000"/>
          <w:sz w:val="28"/>
        </w:rPr>
        <w:t>651</w:t>
      </w:r>
      <w:r>
        <w:rPr>
          <w:rFonts w:ascii="Times New Roman"/>
          <w:b w:val="false"/>
          <w:i w:val="false"/>
          <w:color w:val="ff0000"/>
          <w:sz w:val="28"/>
        </w:rPr>
        <w:t>, 2003.07.18 N</w:t>
      </w:r>
      <w:r>
        <w:rPr>
          <w:rFonts w:ascii="Times New Roman"/>
          <w:b w:val="false"/>
          <w:i w:val="false"/>
          <w:color w:val="ff0000"/>
          <w:sz w:val="28"/>
        </w:rPr>
        <w:t xml:space="preserve"> 714</w:t>
      </w:r>
      <w:r>
        <w:rPr>
          <w:rFonts w:ascii="Times New Roman"/>
          <w:b w:val="false"/>
          <w:i w:val="false"/>
          <w:color w:val="ff0000"/>
          <w:sz w:val="28"/>
        </w:rPr>
        <w:t>, 2003.07.28 N</w:t>
      </w:r>
      <w:r>
        <w:rPr>
          <w:rFonts w:ascii="Times New Roman"/>
          <w:b w:val="false"/>
          <w:i w:val="false"/>
          <w:color w:val="ff0000"/>
          <w:sz w:val="28"/>
        </w:rPr>
        <w:t xml:space="preserve"> 752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2003.07.31 N </w:t>
      </w:r>
      <w:r>
        <w:rPr>
          <w:rFonts w:ascii="Times New Roman"/>
          <w:b w:val="false"/>
          <w:i w:val="false"/>
          <w:color w:val="ff0000"/>
          <w:sz w:val="28"/>
        </w:rPr>
        <w:t>768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2003.08.20 N </w:t>
      </w:r>
      <w:r>
        <w:rPr>
          <w:rFonts w:ascii="Times New Roman"/>
          <w:b w:val="false"/>
          <w:i w:val="false"/>
          <w:color w:val="ff0000"/>
          <w:sz w:val="28"/>
        </w:rPr>
        <w:t>836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2003.08.20 N </w:t>
      </w:r>
      <w:r>
        <w:rPr>
          <w:rFonts w:ascii="Times New Roman"/>
          <w:b w:val="false"/>
          <w:i w:val="false"/>
          <w:color w:val="ff0000"/>
          <w:sz w:val="28"/>
        </w:rPr>
        <w:t>837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2003.08.26 N </w:t>
      </w:r>
      <w:r>
        <w:rPr>
          <w:rFonts w:ascii="Times New Roman"/>
          <w:b w:val="false"/>
          <w:i w:val="false"/>
          <w:color w:val="ff0000"/>
          <w:sz w:val="28"/>
        </w:rPr>
        <w:t>866</w:t>
      </w:r>
      <w:r>
        <w:rPr>
          <w:rFonts w:ascii="Times New Roman"/>
          <w:b w:val="false"/>
          <w:i w:val="false"/>
          <w:color w:val="ff0000"/>
          <w:sz w:val="28"/>
        </w:rPr>
        <w:t>, 2003.08.27 N</w:t>
      </w:r>
      <w:r>
        <w:rPr>
          <w:rFonts w:ascii="Times New Roman"/>
          <w:b w:val="false"/>
          <w:i w:val="false"/>
          <w:color w:val="ff0000"/>
          <w:sz w:val="28"/>
        </w:rPr>
        <w:t xml:space="preserve"> 872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2003.09.08 N </w:t>
      </w:r>
      <w:r>
        <w:rPr>
          <w:rFonts w:ascii="Times New Roman"/>
          <w:b w:val="false"/>
          <w:i w:val="false"/>
          <w:color w:val="ff0000"/>
          <w:sz w:val="28"/>
        </w:rPr>
        <w:t>904</w:t>
      </w:r>
      <w:r>
        <w:rPr>
          <w:rFonts w:ascii="Times New Roman"/>
          <w:b w:val="false"/>
          <w:i w:val="false"/>
          <w:color w:val="ff0000"/>
          <w:sz w:val="28"/>
        </w:rPr>
        <w:t>,</w:t>
      </w:r>
      <w:r>
        <w:rPr>
          <w:rFonts w:ascii="Times New Roman"/>
          <w:b w:val="false"/>
          <w:i w:val="false"/>
          <w:color w:val="ff0000"/>
          <w:sz w:val="28"/>
        </w:rPr>
        <w:t xml:space="preserve"> 906</w:t>
      </w:r>
      <w:r>
        <w:rPr>
          <w:rFonts w:ascii="Times New Roman"/>
          <w:b w:val="false"/>
          <w:i w:val="false"/>
          <w:color w:val="ff0000"/>
          <w:sz w:val="28"/>
        </w:rPr>
        <w:t>, 2003.09.10 N</w:t>
      </w:r>
      <w:r>
        <w:rPr>
          <w:rFonts w:ascii="Times New Roman"/>
          <w:b w:val="false"/>
          <w:i w:val="false"/>
          <w:color w:val="ff0000"/>
          <w:sz w:val="28"/>
        </w:rPr>
        <w:t xml:space="preserve"> 916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2003.09.26 N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2003.09.29 N </w:t>
      </w:r>
      <w:r>
        <w:rPr>
          <w:rFonts w:ascii="Times New Roman"/>
          <w:b w:val="false"/>
          <w:i w:val="false"/>
          <w:color w:val="ff0000"/>
          <w:sz w:val="28"/>
        </w:rPr>
        <w:t>989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2003.11.24 N </w:t>
      </w:r>
      <w:r>
        <w:rPr>
          <w:rFonts w:ascii="Times New Roman"/>
          <w:b w:val="false"/>
          <w:i w:val="false"/>
          <w:color w:val="ff0000"/>
          <w:sz w:val="28"/>
        </w:rPr>
        <w:t>1172</w:t>
      </w:r>
      <w:r>
        <w:rPr>
          <w:rFonts w:ascii="Times New Roman"/>
          <w:b w:val="false"/>
          <w:i w:val="false"/>
          <w:color w:val="ff0000"/>
          <w:sz w:val="28"/>
        </w:rPr>
        <w:t>, 2003.11.26 N</w:t>
      </w:r>
      <w:r>
        <w:rPr>
          <w:rFonts w:ascii="Times New Roman"/>
          <w:b w:val="false"/>
          <w:i w:val="false"/>
          <w:color w:val="ff0000"/>
          <w:sz w:val="28"/>
        </w:rPr>
        <w:t xml:space="preserve"> 1180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2003.11.29 N </w:t>
      </w:r>
      <w:r>
        <w:rPr>
          <w:rFonts w:ascii="Times New Roman"/>
          <w:b w:val="false"/>
          <w:i w:val="false"/>
          <w:color w:val="ff0000"/>
          <w:sz w:val="28"/>
        </w:rPr>
        <w:t>1214</w:t>
      </w:r>
      <w:r>
        <w:rPr>
          <w:rFonts w:ascii="Times New Roman"/>
          <w:b w:val="false"/>
          <w:i w:val="false"/>
          <w:color w:val="ff0000"/>
          <w:sz w:val="28"/>
        </w:rPr>
        <w:t>, 2003.12.05 N</w:t>
      </w:r>
      <w:r>
        <w:rPr>
          <w:rFonts w:ascii="Times New Roman"/>
          <w:b w:val="false"/>
          <w:i w:val="false"/>
          <w:color w:val="ff0000"/>
          <w:sz w:val="28"/>
        </w:rPr>
        <w:t xml:space="preserve"> 1240</w:t>
      </w:r>
      <w:r>
        <w:rPr>
          <w:rFonts w:ascii="Times New Roman"/>
          <w:b w:val="false"/>
          <w:i w:val="false"/>
          <w:color w:val="ff0000"/>
          <w:sz w:val="28"/>
        </w:rPr>
        <w:t>, 2003.12.10 N</w:t>
      </w:r>
      <w:r>
        <w:rPr>
          <w:rFonts w:ascii="Times New Roman"/>
          <w:b w:val="false"/>
          <w:i w:val="false"/>
          <w:color w:val="ff0000"/>
          <w:sz w:val="28"/>
        </w:rPr>
        <w:t xml:space="preserve"> 1257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2003.12.13 N </w:t>
      </w:r>
      <w:r>
        <w:rPr>
          <w:rFonts w:ascii="Times New Roman"/>
          <w:b w:val="false"/>
          <w:i w:val="false"/>
          <w:color w:val="ff0000"/>
          <w:sz w:val="28"/>
        </w:rPr>
        <w:t>1262</w:t>
      </w:r>
      <w:r>
        <w:rPr>
          <w:rFonts w:ascii="Times New Roman"/>
          <w:b w:val="false"/>
          <w:i w:val="false"/>
          <w:color w:val="ff0000"/>
          <w:sz w:val="28"/>
        </w:rPr>
        <w:t>, 2004.01.08 N</w:t>
      </w:r>
      <w:r>
        <w:rPr>
          <w:rFonts w:ascii="Times New Roman"/>
          <w:b w:val="false"/>
          <w:i w:val="false"/>
          <w:color w:val="ff0000"/>
          <w:sz w:val="28"/>
        </w:rPr>
        <w:t xml:space="preserve"> 14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2004.01.30 N </w:t>
      </w:r>
      <w:r>
        <w:rPr>
          <w:rFonts w:ascii="Times New Roman"/>
          <w:b w:val="false"/>
          <w:i w:val="false"/>
          <w:color w:val="ff0000"/>
          <w:sz w:val="28"/>
        </w:rPr>
        <w:t>112</w:t>
      </w:r>
      <w:r>
        <w:rPr>
          <w:rFonts w:ascii="Times New Roman"/>
          <w:b w:val="false"/>
          <w:i w:val="false"/>
          <w:color w:val="ff0000"/>
          <w:sz w:val="28"/>
        </w:rPr>
        <w:t>, 2004.02.03 N</w:t>
      </w:r>
      <w:r>
        <w:rPr>
          <w:rFonts w:ascii="Times New Roman"/>
          <w:b w:val="false"/>
          <w:i w:val="false"/>
          <w:color w:val="ff0000"/>
          <w:sz w:val="28"/>
        </w:rPr>
        <w:t xml:space="preserve"> 128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2004.02.09 N </w:t>
      </w:r>
      <w:r>
        <w:rPr>
          <w:rFonts w:ascii="Times New Roman"/>
          <w:b w:val="false"/>
          <w:i w:val="false"/>
          <w:color w:val="ff0000"/>
          <w:sz w:val="28"/>
        </w:rPr>
        <w:t>151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2004.02.12 N </w:t>
      </w:r>
      <w:r>
        <w:rPr>
          <w:rFonts w:ascii="Times New Roman"/>
          <w:b w:val="false"/>
          <w:i w:val="false"/>
          <w:color w:val="ff0000"/>
          <w:sz w:val="28"/>
        </w:rPr>
        <w:t>169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2004.02.26 N </w:t>
      </w:r>
      <w:r>
        <w:rPr>
          <w:rFonts w:ascii="Times New Roman"/>
          <w:b w:val="false"/>
          <w:i w:val="false"/>
          <w:color w:val="ff0000"/>
          <w:sz w:val="28"/>
        </w:rPr>
        <w:t>234</w:t>
      </w:r>
      <w:r>
        <w:rPr>
          <w:rFonts w:ascii="Times New Roman"/>
          <w:b w:val="false"/>
          <w:i w:val="false"/>
          <w:color w:val="ff0000"/>
          <w:sz w:val="28"/>
        </w:rPr>
        <w:t>, 2004.03.05 N</w:t>
      </w:r>
      <w:r>
        <w:rPr>
          <w:rFonts w:ascii="Times New Roman"/>
          <w:b w:val="false"/>
          <w:i w:val="false"/>
          <w:color w:val="ff0000"/>
          <w:sz w:val="28"/>
        </w:rPr>
        <w:t xml:space="preserve"> 280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2004.04.27 N </w:t>
      </w:r>
      <w:r>
        <w:rPr>
          <w:rFonts w:ascii="Times New Roman"/>
          <w:b w:val="false"/>
          <w:i w:val="false"/>
          <w:color w:val="ff0000"/>
          <w:sz w:val="28"/>
        </w:rPr>
        <w:t>473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2004.04.28 N </w:t>
      </w:r>
      <w:r>
        <w:rPr>
          <w:rFonts w:ascii="Times New Roman"/>
          <w:b w:val="false"/>
          <w:i w:val="false"/>
          <w:color w:val="ff0000"/>
          <w:sz w:val="28"/>
        </w:rPr>
        <w:t>481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2004.06.18 N </w:t>
      </w:r>
      <w:r>
        <w:rPr>
          <w:rFonts w:ascii="Times New Roman"/>
          <w:b w:val="false"/>
          <w:i w:val="false"/>
          <w:color w:val="ff0000"/>
          <w:sz w:val="28"/>
        </w:rPr>
        <w:t>668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2004.06.23 N </w:t>
      </w:r>
      <w:r>
        <w:rPr>
          <w:rFonts w:ascii="Times New Roman"/>
          <w:b w:val="false"/>
          <w:i w:val="false"/>
          <w:color w:val="ff0000"/>
          <w:sz w:val="28"/>
        </w:rPr>
        <w:t>692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2004.06.25 N </w:t>
      </w:r>
      <w:r>
        <w:rPr>
          <w:rFonts w:ascii="Times New Roman"/>
          <w:b w:val="false"/>
          <w:i w:val="false"/>
          <w:color w:val="ff0000"/>
          <w:sz w:val="28"/>
        </w:rPr>
        <w:t>703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2004.08.03 N </w:t>
      </w:r>
      <w:r>
        <w:rPr>
          <w:rFonts w:ascii="Times New Roman"/>
          <w:b w:val="false"/>
          <w:i w:val="false"/>
          <w:color w:val="ff0000"/>
          <w:sz w:val="28"/>
        </w:rPr>
        <w:t>829</w:t>
      </w:r>
      <w:r>
        <w:rPr>
          <w:rFonts w:ascii="Times New Roman"/>
          <w:b w:val="false"/>
          <w:i w:val="false"/>
          <w:color w:val="ff0000"/>
          <w:sz w:val="28"/>
        </w:rPr>
        <w:t>, 2004.08.11 N</w:t>
      </w:r>
      <w:r>
        <w:rPr>
          <w:rFonts w:ascii="Times New Roman"/>
          <w:b w:val="false"/>
          <w:i w:val="false"/>
          <w:color w:val="ff0000"/>
          <w:sz w:val="28"/>
        </w:rPr>
        <w:t xml:space="preserve"> 835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2004.08.13 N </w:t>
      </w:r>
      <w:r>
        <w:rPr>
          <w:rFonts w:ascii="Times New Roman"/>
          <w:b w:val="false"/>
          <w:i w:val="false"/>
          <w:color w:val="ff0000"/>
          <w:sz w:val="28"/>
        </w:rPr>
        <w:t>854</w:t>
      </w:r>
      <w:r>
        <w:rPr>
          <w:rFonts w:ascii="Times New Roman"/>
          <w:b w:val="false"/>
          <w:i w:val="false"/>
          <w:color w:val="ff0000"/>
          <w:sz w:val="28"/>
        </w:rPr>
        <w:t>, 2004.08.31 N</w:t>
      </w:r>
      <w:r>
        <w:rPr>
          <w:rFonts w:ascii="Times New Roman"/>
          <w:b w:val="false"/>
          <w:i w:val="false"/>
          <w:color w:val="ff0000"/>
          <w:sz w:val="28"/>
        </w:rPr>
        <w:t xml:space="preserve"> 921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2004.09.30 NN </w:t>
      </w:r>
      <w:r>
        <w:rPr>
          <w:rFonts w:ascii="Times New Roman"/>
          <w:b w:val="false"/>
          <w:i w:val="false"/>
          <w:color w:val="ff0000"/>
          <w:sz w:val="28"/>
        </w:rPr>
        <w:t>1003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1005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2004.10.28 N </w:t>
      </w:r>
      <w:r>
        <w:rPr>
          <w:rFonts w:ascii="Times New Roman"/>
          <w:b w:val="false"/>
          <w:i w:val="false"/>
          <w:color w:val="ff0000"/>
          <w:sz w:val="28"/>
        </w:rPr>
        <w:t>1105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2004.10.28 N </w:t>
      </w:r>
      <w:r>
        <w:rPr>
          <w:rFonts w:ascii="Times New Roman"/>
          <w:b w:val="false"/>
          <w:i w:val="false"/>
          <w:color w:val="ff0000"/>
          <w:sz w:val="28"/>
        </w:rPr>
        <w:t>1111</w:t>
      </w:r>
      <w:r>
        <w:rPr>
          <w:rFonts w:ascii="Times New Roman"/>
          <w:b w:val="false"/>
          <w:i w:val="false"/>
          <w:color w:val="ff0000"/>
          <w:sz w:val="28"/>
        </w:rPr>
        <w:t>, 2004.11.29 N</w:t>
      </w:r>
      <w:r>
        <w:rPr>
          <w:rFonts w:ascii="Times New Roman"/>
          <w:b w:val="false"/>
          <w:i w:val="false"/>
          <w:color w:val="ff0000"/>
          <w:sz w:val="28"/>
        </w:rPr>
        <w:t xml:space="preserve"> 1130</w:t>
      </w:r>
      <w:r>
        <w:rPr>
          <w:rFonts w:ascii="Times New Roman"/>
          <w:b w:val="false"/>
          <w:i w:val="false"/>
          <w:color w:val="ff0000"/>
          <w:sz w:val="28"/>
        </w:rPr>
        <w:t>, 2004.11.26 N</w:t>
      </w:r>
      <w:r>
        <w:rPr>
          <w:rFonts w:ascii="Times New Roman"/>
          <w:b w:val="false"/>
          <w:i w:val="false"/>
          <w:color w:val="ff0000"/>
          <w:sz w:val="28"/>
        </w:rPr>
        <w:t xml:space="preserve"> 1237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2004.12.14 N </w:t>
      </w:r>
      <w:r>
        <w:rPr>
          <w:rFonts w:ascii="Times New Roman"/>
          <w:b w:val="false"/>
          <w:i w:val="false"/>
          <w:color w:val="ff0000"/>
          <w:sz w:val="28"/>
        </w:rPr>
        <w:t>1317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1318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2004.12.15 N </w:t>
      </w:r>
      <w:r>
        <w:rPr>
          <w:rFonts w:ascii="Times New Roman"/>
          <w:b w:val="false"/>
          <w:i w:val="false"/>
          <w:color w:val="ff0000"/>
          <w:sz w:val="28"/>
        </w:rPr>
        <w:t>1327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2004.12.31 N </w:t>
      </w:r>
      <w:r>
        <w:rPr>
          <w:rFonts w:ascii="Times New Roman"/>
          <w:b w:val="false"/>
          <w:i w:val="false"/>
          <w:color w:val="ff0000"/>
          <w:sz w:val="28"/>
        </w:rPr>
        <w:t>1460</w:t>
      </w:r>
      <w:r>
        <w:rPr>
          <w:rFonts w:ascii="Times New Roman"/>
          <w:b w:val="false"/>
          <w:i w:val="false"/>
          <w:color w:val="ff0000"/>
          <w:sz w:val="28"/>
        </w:rPr>
        <w:t>, 2005.01.25</w:t>
      </w:r>
      <w:r>
        <w:rPr>
          <w:rFonts w:ascii="Times New Roman"/>
          <w:b w:val="false"/>
          <w:i w:val="false"/>
          <w:color w:val="ff0000"/>
          <w:sz w:val="28"/>
        </w:rPr>
        <w:t xml:space="preserve"> N 53</w:t>
      </w:r>
      <w:r>
        <w:rPr>
          <w:rFonts w:ascii="Times New Roman"/>
          <w:b w:val="false"/>
          <w:i w:val="false"/>
          <w:color w:val="ff0000"/>
          <w:sz w:val="28"/>
        </w:rPr>
        <w:t>, 2005.01.26</w:t>
      </w:r>
      <w:r>
        <w:rPr>
          <w:rFonts w:ascii="Times New Roman"/>
          <w:b w:val="false"/>
          <w:i w:val="false"/>
          <w:color w:val="ff0000"/>
          <w:sz w:val="28"/>
        </w:rPr>
        <w:t xml:space="preserve"> N 64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2005.03.14 </w:t>
      </w:r>
      <w:r>
        <w:rPr>
          <w:rFonts w:ascii="Times New Roman"/>
          <w:b w:val="false"/>
          <w:i w:val="false"/>
          <w:color w:val="ff0000"/>
          <w:sz w:val="28"/>
        </w:rPr>
        <w:t>N 225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2005.03.30 </w:t>
      </w:r>
      <w:r>
        <w:rPr>
          <w:rFonts w:ascii="Times New Roman"/>
          <w:b w:val="false"/>
          <w:i w:val="false"/>
          <w:color w:val="ff0000"/>
          <w:sz w:val="28"/>
        </w:rPr>
        <w:t>N 283</w:t>
      </w:r>
      <w:r>
        <w:rPr>
          <w:rFonts w:ascii="Times New Roman"/>
          <w:b w:val="false"/>
          <w:i w:val="false"/>
          <w:color w:val="ff0000"/>
          <w:sz w:val="28"/>
        </w:rPr>
        <w:t>, 2005.04.04</w:t>
      </w:r>
      <w:r>
        <w:rPr>
          <w:rFonts w:ascii="Times New Roman"/>
          <w:b w:val="false"/>
          <w:i w:val="false"/>
          <w:color w:val="ff0000"/>
          <w:sz w:val="28"/>
        </w:rPr>
        <w:t xml:space="preserve"> N 300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303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2005.04.14 </w:t>
      </w:r>
      <w:r>
        <w:rPr>
          <w:rFonts w:ascii="Times New Roman"/>
          <w:b w:val="false"/>
          <w:i w:val="false"/>
          <w:color w:val="ff0000"/>
          <w:sz w:val="28"/>
        </w:rPr>
        <w:t>N 354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2005.04.29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6-тармақтан қараңыз), 2005.07.13 </w:t>
      </w:r>
      <w:r>
        <w:rPr>
          <w:rFonts w:ascii="Times New Roman"/>
          <w:b w:val="false"/>
          <w:i w:val="false"/>
          <w:color w:val="ff0000"/>
          <w:sz w:val="28"/>
        </w:rPr>
        <w:t>N 726</w:t>
      </w:r>
      <w:r>
        <w:rPr>
          <w:rFonts w:ascii="Times New Roman"/>
          <w:b w:val="false"/>
          <w:i w:val="false"/>
          <w:color w:val="ff0000"/>
          <w:sz w:val="28"/>
        </w:rPr>
        <w:t>, 2005.07.14</w:t>
      </w:r>
      <w:r>
        <w:rPr>
          <w:rFonts w:ascii="Times New Roman"/>
          <w:b w:val="false"/>
          <w:i w:val="false"/>
          <w:color w:val="ff0000"/>
          <w:sz w:val="28"/>
        </w:rPr>
        <w:t xml:space="preserve"> N 728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2005.07.19 </w:t>
      </w:r>
      <w:r>
        <w:rPr>
          <w:rFonts w:ascii="Times New Roman"/>
          <w:b w:val="false"/>
          <w:i w:val="false"/>
          <w:color w:val="ff0000"/>
          <w:sz w:val="28"/>
        </w:rPr>
        <w:t>N 741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2005.08.13 N </w:t>
      </w:r>
      <w:r>
        <w:rPr>
          <w:rFonts w:ascii="Times New Roman"/>
          <w:b w:val="false"/>
          <w:i w:val="false"/>
          <w:color w:val="ff0000"/>
          <w:sz w:val="28"/>
        </w:rPr>
        <w:t>843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2005.08.24 N </w:t>
      </w:r>
      <w:r>
        <w:rPr>
          <w:rFonts w:ascii="Times New Roman"/>
          <w:b w:val="false"/>
          <w:i w:val="false"/>
          <w:color w:val="ff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, 2005.09.16 N</w:t>
      </w:r>
      <w:r>
        <w:rPr>
          <w:rFonts w:ascii="Times New Roman"/>
          <w:b w:val="false"/>
          <w:i w:val="false"/>
          <w:color w:val="ff0000"/>
          <w:sz w:val="28"/>
        </w:rPr>
        <w:t xml:space="preserve"> 923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2005.09.20 N </w:t>
      </w:r>
      <w:r>
        <w:rPr>
          <w:rFonts w:ascii="Times New Roman"/>
          <w:b w:val="false"/>
          <w:i w:val="false"/>
          <w:color w:val="ff0000"/>
          <w:sz w:val="28"/>
        </w:rPr>
        <w:t>928</w:t>
      </w:r>
      <w:r>
        <w:rPr>
          <w:rFonts w:ascii="Times New Roman"/>
          <w:b w:val="false"/>
          <w:i w:val="false"/>
          <w:color w:val="ff0000"/>
          <w:sz w:val="28"/>
        </w:rPr>
        <w:t xml:space="preserve">, N </w:t>
      </w:r>
      <w:r>
        <w:rPr>
          <w:rFonts w:ascii="Times New Roman"/>
          <w:b w:val="false"/>
          <w:i w:val="false"/>
          <w:color w:val="ff0000"/>
          <w:sz w:val="28"/>
        </w:rPr>
        <w:t>929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2005.09.27 N </w:t>
      </w:r>
      <w:r>
        <w:rPr>
          <w:rFonts w:ascii="Times New Roman"/>
          <w:b w:val="false"/>
          <w:i w:val="false"/>
          <w:color w:val="ff0000"/>
          <w:sz w:val="28"/>
        </w:rPr>
        <w:t>953</w:t>
      </w:r>
      <w:r>
        <w:rPr>
          <w:rFonts w:ascii="Times New Roman"/>
          <w:b w:val="false"/>
          <w:i w:val="false"/>
          <w:color w:val="ff0000"/>
          <w:sz w:val="28"/>
        </w:rPr>
        <w:t>, 2005.10.11 N</w:t>
      </w:r>
      <w:r>
        <w:rPr>
          <w:rFonts w:ascii="Times New Roman"/>
          <w:b w:val="false"/>
          <w:i w:val="false"/>
          <w:color w:val="ff0000"/>
          <w:sz w:val="28"/>
        </w:rPr>
        <w:t xml:space="preserve"> 1017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2005.10.15 N </w:t>
      </w:r>
      <w:r>
        <w:rPr>
          <w:rFonts w:ascii="Times New Roman"/>
          <w:b w:val="false"/>
          <w:i w:val="false"/>
          <w:color w:val="ff0000"/>
          <w:sz w:val="28"/>
        </w:rPr>
        <w:t>1032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2005.11.17 N </w:t>
      </w:r>
      <w:r>
        <w:rPr>
          <w:rFonts w:ascii="Times New Roman"/>
          <w:b w:val="false"/>
          <w:i w:val="false"/>
          <w:color w:val="ff0000"/>
          <w:sz w:val="28"/>
        </w:rPr>
        <w:t>1132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2005.11.22 N </w:t>
      </w:r>
      <w:r>
        <w:rPr>
          <w:rFonts w:ascii="Times New Roman"/>
          <w:b w:val="false"/>
          <w:i w:val="false"/>
          <w:color w:val="ff0000"/>
          <w:sz w:val="28"/>
        </w:rPr>
        <w:t>1150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2005.11.24 N </w:t>
      </w:r>
      <w:r>
        <w:rPr>
          <w:rFonts w:ascii="Times New Roman"/>
          <w:b w:val="false"/>
          <w:i w:val="false"/>
          <w:color w:val="ff0000"/>
          <w:sz w:val="28"/>
        </w:rPr>
        <w:t>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 рет ресми жарияланғаннан кейiн он күнтiзбелiк күн өткен соң қолданысқа енгізіледі), 2006.01.06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2006.02.28 N </w:t>
      </w:r>
      <w:r>
        <w:rPr>
          <w:rFonts w:ascii="Times New Roman"/>
          <w:b w:val="false"/>
          <w:i w:val="false"/>
          <w:color w:val="ff0000"/>
          <w:sz w:val="28"/>
        </w:rPr>
        <w:t>139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2006.03.14 N </w:t>
      </w:r>
      <w:r>
        <w:rPr>
          <w:rFonts w:ascii="Times New Roman"/>
          <w:b w:val="false"/>
          <w:i w:val="false"/>
          <w:color w:val="ff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2006.03.21 N </w:t>
      </w:r>
      <w:r>
        <w:rPr>
          <w:rFonts w:ascii="Times New Roman"/>
          <w:b w:val="false"/>
          <w:i w:val="false"/>
          <w:color w:val="ff0000"/>
          <w:sz w:val="28"/>
        </w:rPr>
        <w:t>195</w:t>
      </w:r>
      <w:r>
        <w:rPr>
          <w:rFonts w:ascii="Times New Roman"/>
          <w:b w:val="false"/>
          <w:i w:val="false"/>
          <w:color w:val="ff0000"/>
          <w:sz w:val="28"/>
        </w:rPr>
        <w:t>, 2006.03.29 N</w:t>
      </w:r>
      <w:r>
        <w:rPr>
          <w:rFonts w:ascii="Times New Roman"/>
          <w:b w:val="false"/>
          <w:i w:val="false"/>
          <w:color w:val="ff0000"/>
          <w:sz w:val="28"/>
        </w:rPr>
        <w:t xml:space="preserve"> 211</w:t>
      </w:r>
      <w:r>
        <w:rPr>
          <w:rFonts w:ascii="Times New Roman"/>
          <w:b w:val="false"/>
          <w:i w:val="false"/>
          <w:color w:val="ff0000"/>
          <w:sz w:val="28"/>
        </w:rPr>
        <w:t>, 26.04.2006 N</w:t>
      </w:r>
      <w:r>
        <w:rPr>
          <w:rFonts w:ascii="Times New Roman"/>
          <w:b w:val="false"/>
          <w:i w:val="false"/>
          <w:color w:val="ff0000"/>
          <w:sz w:val="28"/>
        </w:rPr>
        <w:t xml:space="preserve"> 329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2006.05.02 N </w:t>
      </w:r>
      <w:r>
        <w:rPr>
          <w:rFonts w:ascii="Times New Roman"/>
          <w:b w:val="false"/>
          <w:i w:val="false"/>
          <w:color w:val="ff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2006.05.10 N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2006.05.16 N </w:t>
      </w:r>
      <w:r>
        <w:rPr>
          <w:rFonts w:ascii="Times New Roman"/>
          <w:b w:val="false"/>
          <w:i w:val="false"/>
          <w:color w:val="ff0000"/>
          <w:sz w:val="28"/>
        </w:rPr>
        <w:t>405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2006.06.13 N </w:t>
      </w:r>
      <w:r>
        <w:rPr>
          <w:rFonts w:ascii="Times New Roman"/>
          <w:b w:val="false"/>
          <w:i w:val="false"/>
          <w:color w:val="ff0000"/>
          <w:sz w:val="28"/>
        </w:rPr>
        <w:t>543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2006.06.13 N </w:t>
      </w:r>
      <w:r>
        <w:rPr>
          <w:rFonts w:ascii="Times New Roman"/>
          <w:b w:val="false"/>
          <w:i w:val="false"/>
          <w:color w:val="ff0000"/>
          <w:sz w:val="28"/>
        </w:rPr>
        <w:t>544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2006.06.20 N </w:t>
      </w:r>
      <w:r>
        <w:rPr>
          <w:rFonts w:ascii="Times New Roman"/>
          <w:b w:val="false"/>
          <w:i w:val="false"/>
          <w:color w:val="ff0000"/>
          <w:sz w:val="28"/>
        </w:rPr>
        <w:t>563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2006.06.30 N </w:t>
      </w:r>
      <w:r>
        <w:rPr>
          <w:rFonts w:ascii="Times New Roman"/>
          <w:b w:val="false"/>
          <w:i w:val="false"/>
          <w:color w:val="ff0000"/>
          <w:sz w:val="28"/>
        </w:rPr>
        <w:t>626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2006.07.21 N </w:t>
      </w:r>
      <w:r>
        <w:rPr>
          <w:rFonts w:ascii="Times New Roman"/>
          <w:b w:val="false"/>
          <w:i w:val="false"/>
          <w:color w:val="ff0000"/>
          <w:sz w:val="28"/>
        </w:rPr>
        <w:t>700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2006.07.26 N </w:t>
      </w:r>
      <w:r>
        <w:rPr>
          <w:rFonts w:ascii="Times New Roman"/>
          <w:b w:val="false"/>
          <w:i w:val="false"/>
          <w:color w:val="ff0000"/>
          <w:sz w:val="28"/>
        </w:rPr>
        <w:t>708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2006.07.28 </w:t>
      </w:r>
      <w:r>
        <w:rPr>
          <w:rFonts w:ascii="Times New Roman"/>
          <w:b w:val="false"/>
          <w:i w:val="false"/>
          <w:color w:val="ff0000"/>
          <w:sz w:val="28"/>
        </w:rPr>
        <w:t>N 716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2006.08.01 </w:t>
      </w:r>
      <w:r>
        <w:rPr>
          <w:rFonts w:ascii="Times New Roman"/>
          <w:b w:val="false"/>
          <w:i w:val="false"/>
          <w:color w:val="ff0000"/>
          <w:sz w:val="28"/>
        </w:rPr>
        <w:t>N 724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2006.08.23 N </w:t>
      </w:r>
      <w:r>
        <w:rPr>
          <w:rFonts w:ascii="Times New Roman"/>
          <w:b w:val="false"/>
          <w:i w:val="false"/>
          <w:color w:val="ff0000"/>
          <w:sz w:val="28"/>
        </w:rPr>
        <w:t>800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2006.10.09 N </w:t>
      </w:r>
      <w:r>
        <w:rPr>
          <w:rFonts w:ascii="Times New Roman"/>
          <w:b w:val="false"/>
          <w:i w:val="false"/>
          <w:color w:val="ff0000"/>
          <w:sz w:val="28"/>
        </w:rPr>
        <w:t>967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2006.11.17 N </w:t>
      </w:r>
      <w:r>
        <w:rPr>
          <w:rFonts w:ascii="Times New Roman"/>
          <w:b w:val="false"/>
          <w:i w:val="false"/>
          <w:color w:val="ff0000"/>
          <w:sz w:val="28"/>
        </w:rPr>
        <w:t>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күнтiзбелiк күн өткен соң қолданысқа енгiзіледі), 2006.12.05 N </w:t>
      </w:r>
      <w:r>
        <w:rPr>
          <w:rFonts w:ascii="Times New Roman"/>
          <w:b w:val="false"/>
          <w:i w:val="false"/>
          <w:color w:val="ff0000"/>
          <w:sz w:val="28"/>
        </w:rPr>
        <w:t>1170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(2007.01.01 бастап қолданысқа енгiзiледi), 2007.01.26 </w:t>
      </w:r>
      <w:r>
        <w:rPr>
          <w:rFonts w:ascii="Times New Roman"/>
          <w:b w:val="false"/>
          <w:i w:val="false"/>
          <w:color w:val="ff0000"/>
          <w:sz w:val="28"/>
        </w:rPr>
        <w:t>N 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2006.12.29 N </w:t>
      </w:r>
      <w:r>
        <w:rPr>
          <w:rFonts w:ascii="Times New Roman"/>
          <w:b w:val="false"/>
          <w:i w:val="false"/>
          <w:color w:val="ff0000"/>
          <w:sz w:val="28"/>
        </w:rPr>
        <w:t>1313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2007.03.28 N </w:t>
      </w:r>
      <w:r>
        <w:rPr>
          <w:rFonts w:ascii="Times New Roman"/>
          <w:b w:val="false"/>
          <w:i w:val="false"/>
          <w:color w:val="ff0000"/>
          <w:sz w:val="28"/>
        </w:rPr>
        <w:t>237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2007.04.27 N </w:t>
      </w:r>
      <w:r>
        <w:rPr>
          <w:rFonts w:ascii="Times New Roman"/>
          <w:b w:val="false"/>
          <w:i w:val="false"/>
          <w:color w:val="ff0000"/>
          <w:sz w:val="28"/>
        </w:rPr>
        <w:t>340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2007.05.04 N </w:t>
      </w:r>
      <w:r>
        <w:rPr>
          <w:rFonts w:ascii="Times New Roman"/>
          <w:b w:val="false"/>
          <w:i w:val="false"/>
          <w:color w:val="ff0000"/>
          <w:sz w:val="28"/>
        </w:rPr>
        <w:t>359</w:t>
      </w:r>
      <w:r>
        <w:rPr>
          <w:rFonts w:ascii="Times New Roman"/>
          <w:b w:val="false"/>
          <w:i w:val="false"/>
          <w:color w:val="ff0000"/>
          <w:sz w:val="28"/>
        </w:rPr>
        <w:t>, 2007.05.22 N</w:t>
      </w:r>
      <w:r>
        <w:rPr>
          <w:rFonts w:ascii="Times New Roman"/>
          <w:b w:val="false"/>
          <w:i w:val="false"/>
          <w:color w:val="ff0000"/>
          <w:sz w:val="28"/>
        </w:rPr>
        <w:t xml:space="preserve"> 409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2007.05.29 N </w:t>
      </w:r>
      <w:r>
        <w:rPr>
          <w:rFonts w:ascii="Times New Roman"/>
          <w:b w:val="false"/>
          <w:i w:val="false"/>
          <w:color w:val="ff0000"/>
          <w:sz w:val="28"/>
        </w:rPr>
        <w:t>438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2007.07.06 N </w:t>
      </w:r>
      <w:r>
        <w:rPr>
          <w:rFonts w:ascii="Times New Roman"/>
          <w:b w:val="false"/>
          <w:i w:val="false"/>
          <w:color w:val="ff0000"/>
          <w:sz w:val="28"/>
        </w:rPr>
        <w:t>579</w:t>
      </w:r>
      <w:r>
        <w:rPr>
          <w:rFonts w:ascii="Times New Roman"/>
          <w:b w:val="false"/>
          <w:i w:val="false"/>
          <w:color w:val="ff0000"/>
          <w:sz w:val="28"/>
        </w:rPr>
        <w:t>, 2007.07.24 N</w:t>
      </w:r>
      <w:r>
        <w:rPr>
          <w:rFonts w:ascii="Times New Roman"/>
          <w:b w:val="false"/>
          <w:i w:val="false"/>
          <w:color w:val="ff0000"/>
          <w:sz w:val="28"/>
        </w:rPr>
        <w:t xml:space="preserve"> 624</w:t>
      </w:r>
      <w:r>
        <w:rPr>
          <w:rFonts w:ascii="Times New Roman"/>
          <w:b w:val="false"/>
          <w:i w:val="false"/>
          <w:color w:val="ff0000"/>
          <w:sz w:val="28"/>
        </w:rPr>
        <w:t>, 2007.08.21</w:t>
      </w:r>
      <w:r>
        <w:rPr>
          <w:rFonts w:ascii="Times New Roman"/>
          <w:b w:val="false"/>
          <w:i w:val="false"/>
          <w:color w:val="ff0000"/>
          <w:sz w:val="28"/>
        </w:rPr>
        <w:t xml:space="preserve"> N 723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2007.08.21 </w:t>
      </w:r>
      <w:r>
        <w:rPr>
          <w:rFonts w:ascii="Times New Roman"/>
          <w:b w:val="false"/>
          <w:i w:val="false"/>
          <w:color w:val="ff0000"/>
          <w:sz w:val="28"/>
        </w:rPr>
        <w:t>N 724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2007.09.18 </w:t>
      </w:r>
      <w:r>
        <w:rPr>
          <w:rFonts w:ascii="Times New Roman"/>
          <w:b w:val="false"/>
          <w:i w:val="false"/>
          <w:color w:val="ff0000"/>
          <w:sz w:val="28"/>
        </w:rPr>
        <w:t>N 816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2007.10.01 </w:t>
      </w:r>
      <w:r>
        <w:rPr>
          <w:rFonts w:ascii="Times New Roman"/>
          <w:b w:val="false"/>
          <w:i w:val="false"/>
          <w:color w:val="ff0000"/>
          <w:sz w:val="28"/>
        </w:rPr>
        <w:t>N 868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2007.10.15 </w:t>
      </w:r>
      <w:r>
        <w:rPr>
          <w:rFonts w:ascii="Times New Roman"/>
          <w:b w:val="false"/>
          <w:i w:val="false"/>
          <w:color w:val="ff0000"/>
          <w:sz w:val="28"/>
        </w:rPr>
        <w:t>N 949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2007.10.17 </w:t>
      </w:r>
      <w:r>
        <w:rPr>
          <w:rFonts w:ascii="Times New Roman"/>
          <w:b w:val="false"/>
          <w:i w:val="false"/>
          <w:color w:val="ff0000"/>
          <w:sz w:val="28"/>
        </w:rPr>
        <w:t>N 961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2007.10.18 </w:t>
      </w:r>
      <w:r>
        <w:rPr>
          <w:rFonts w:ascii="Times New Roman"/>
          <w:b w:val="false"/>
          <w:i w:val="false"/>
          <w:color w:val="ff0000"/>
          <w:sz w:val="28"/>
        </w:rPr>
        <w:t>N 964</w:t>
      </w:r>
      <w:r>
        <w:rPr>
          <w:rFonts w:ascii="Times New Roman"/>
          <w:b w:val="false"/>
          <w:i w:val="false"/>
          <w:color w:val="ff0000"/>
          <w:sz w:val="28"/>
        </w:rPr>
        <w:t>, 2007.11.30</w:t>
      </w:r>
      <w:r>
        <w:rPr>
          <w:rFonts w:ascii="Times New Roman"/>
          <w:b w:val="false"/>
          <w:i w:val="false"/>
          <w:color w:val="ff0000"/>
          <w:sz w:val="28"/>
        </w:rPr>
        <w:t xml:space="preserve"> N 1154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2007.12.04 </w:t>
      </w:r>
      <w:r>
        <w:rPr>
          <w:rFonts w:ascii="Times New Roman"/>
          <w:b w:val="false"/>
          <w:i w:val="false"/>
          <w:color w:val="ff0000"/>
          <w:sz w:val="28"/>
        </w:rPr>
        <w:t>N 1174</w:t>
      </w:r>
      <w:r>
        <w:rPr>
          <w:rFonts w:ascii="Times New Roman"/>
          <w:b w:val="false"/>
          <w:i w:val="false"/>
          <w:color w:val="ff0000"/>
          <w:sz w:val="28"/>
        </w:rPr>
        <w:t>, 2007.12.05</w:t>
      </w:r>
      <w:r>
        <w:rPr>
          <w:rFonts w:ascii="Times New Roman"/>
          <w:b w:val="false"/>
          <w:i w:val="false"/>
          <w:color w:val="ff0000"/>
          <w:sz w:val="28"/>
        </w:rPr>
        <w:t xml:space="preserve"> N 1180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2008.01.14 </w:t>
      </w:r>
      <w:r>
        <w:rPr>
          <w:rFonts w:ascii="Times New Roman"/>
          <w:b w:val="false"/>
          <w:i w:val="false"/>
          <w:color w:val="ff0000"/>
          <w:sz w:val="28"/>
        </w:rPr>
        <w:t>N 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2008.01.15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2008.01.17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2008.01.22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2008.01.28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2008.02.07 </w:t>
      </w:r>
      <w:r>
        <w:rPr>
          <w:rFonts w:ascii="Times New Roman"/>
          <w:b w:val="false"/>
          <w:i w:val="false"/>
          <w:color w:val="ff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2008.02.28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2008.03.01 </w:t>
      </w:r>
      <w:r>
        <w:rPr>
          <w:rFonts w:ascii="Times New Roman"/>
          <w:b w:val="false"/>
          <w:i w:val="false"/>
          <w:color w:val="ff0000"/>
          <w:sz w:val="28"/>
        </w:rPr>
        <w:t>N 209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2008.03.05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2008.03.11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2008.03.19 </w:t>
      </w:r>
      <w:r>
        <w:rPr>
          <w:rFonts w:ascii="Times New Roman"/>
          <w:b w:val="false"/>
          <w:i w:val="false"/>
          <w:color w:val="ff0000"/>
          <w:sz w:val="28"/>
        </w:rPr>
        <w:t>N 268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2008.03.28 </w:t>
      </w:r>
      <w:r>
        <w:rPr>
          <w:rFonts w:ascii="Times New Roman"/>
          <w:b w:val="false"/>
          <w:i w:val="false"/>
          <w:color w:val="ff0000"/>
          <w:sz w:val="28"/>
        </w:rPr>
        <w:t>N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қараңыз), 2008.04.03 </w:t>
      </w:r>
      <w:r>
        <w:rPr>
          <w:rFonts w:ascii="Times New Roman"/>
          <w:b w:val="false"/>
          <w:i w:val="false"/>
          <w:color w:val="ff0000"/>
          <w:sz w:val="28"/>
        </w:rPr>
        <w:t>N 317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2008.04.08 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2008.04.16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2008.04.17 </w:t>
      </w:r>
      <w:r>
        <w:rPr>
          <w:rFonts w:ascii="Times New Roman"/>
          <w:b w:val="false"/>
          <w:i w:val="false"/>
          <w:color w:val="ff0000"/>
          <w:sz w:val="28"/>
        </w:rPr>
        <w:t>N 362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2008.04.18 </w:t>
      </w:r>
      <w:r>
        <w:rPr>
          <w:rFonts w:ascii="Times New Roman"/>
          <w:b w:val="false"/>
          <w:i w:val="false"/>
          <w:color w:val="ff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2008.04.24 </w:t>
      </w:r>
      <w:r>
        <w:rPr>
          <w:rFonts w:ascii="Times New Roman"/>
          <w:b w:val="false"/>
          <w:i w:val="false"/>
          <w:color w:val="ff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2008.05.06 </w:t>
      </w:r>
      <w:r>
        <w:rPr>
          <w:rFonts w:ascii="Times New Roman"/>
          <w:b w:val="false"/>
          <w:i w:val="false"/>
          <w:color w:val="ff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2008.05.07 </w:t>
      </w:r>
      <w:r>
        <w:rPr>
          <w:rFonts w:ascii="Times New Roman"/>
          <w:b w:val="false"/>
          <w:i w:val="false"/>
          <w:color w:val="ff0000"/>
          <w:sz w:val="28"/>
        </w:rPr>
        <w:t>N 429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2008.05.26 </w:t>
      </w:r>
      <w:r>
        <w:rPr>
          <w:rFonts w:ascii="Times New Roman"/>
          <w:b w:val="false"/>
          <w:i w:val="false"/>
          <w:color w:val="ff0000"/>
          <w:sz w:val="28"/>
        </w:rPr>
        <w:t>N 502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2008.05.30 </w:t>
      </w:r>
      <w:r>
        <w:rPr>
          <w:rFonts w:ascii="Times New Roman"/>
          <w:b w:val="false"/>
          <w:i w:val="false"/>
          <w:color w:val="ff0000"/>
          <w:sz w:val="28"/>
        </w:rPr>
        <w:t>N 522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2008.06.26 </w:t>
      </w:r>
      <w:r>
        <w:rPr>
          <w:rFonts w:ascii="Times New Roman"/>
          <w:b w:val="false"/>
          <w:i w:val="false"/>
          <w:color w:val="ff0000"/>
          <w:sz w:val="28"/>
        </w:rPr>
        <w:t>N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2008.07.17 </w:t>
      </w:r>
      <w:r>
        <w:rPr>
          <w:rFonts w:ascii="Times New Roman"/>
          <w:b w:val="false"/>
          <w:i w:val="false"/>
          <w:color w:val="ff0000"/>
          <w:sz w:val="28"/>
        </w:rPr>
        <w:t>N 698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2008.08.04 </w:t>
      </w:r>
      <w:r>
        <w:rPr>
          <w:rFonts w:ascii="Times New Roman"/>
          <w:b w:val="false"/>
          <w:i w:val="false"/>
          <w:color w:val="ff0000"/>
          <w:sz w:val="28"/>
        </w:rPr>
        <w:t>N 735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2008.09.11 </w:t>
      </w:r>
      <w:r>
        <w:rPr>
          <w:rFonts w:ascii="Times New Roman"/>
          <w:b w:val="false"/>
          <w:i w:val="false"/>
          <w:color w:val="ff0000"/>
          <w:sz w:val="28"/>
        </w:rPr>
        <w:t>N 847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2007.12.21 </w:t>
      </w:r>
      <w:r>
        <w:rPr>
          <w:rFonts w:ascii="Times New Roman"/>
          <w:b w:val="false"/>
          <w:i w:val="false"/>
          <w:color w:val="ff0000"/>
          <w:sz w:val="28"/>
        </w:rPr>
        <w:t>N 1244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(2009.01.01 бастап қолданысқа енгізіледі), 2008.12.22 </w:t>
      </w:r>
      <w:r>
        <w:rPr>
          <w:rFonts w:ascii="Times New Roman"/>
          <w:b w:val="false"/>
          <w:i w:val="false"/>
          <w:color w:val="ff0000"/>
          <w:sz w:val="28"/>
        </w:rPr>
        <w:t>N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енгізіледі), 2008.12.31 </w:t>
      </w:r>
      <w:r>
        <w:rPr>
          <w:rFonts w:ascii="Times New Roman"/>
          <w:b w:val="false"/>
          <w:i w:val="false"/>
          <w:color w:val="ff0000"/>
          <w:sz w:val="28"/>
        </w:rPr>
        <w:t>N 1306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 xml:space="preserve">. қараңыз), 2009.01.20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(2009.01.01 бастап қолданысқа енгізіледі), 2009.02.19 </w:t>
      </w:r>
      <w:r>
        <w:rPr>
          <w:rFonts w:ascii="Times New Roman"/>
          <w:b w:val="false"/>
          <w:i w:val="false"/>
          <w:color w:val="ff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2009.03.12 </w:t>
      </w:r>
      <w:r>
        <w:rPr>
          <w:rFonts w:ascii="Times New Roman"/>
          <w:b w:val="false"/>
          <w:i w:val="false"/>
          <w:color w:val="ff0000"/>
          <w:sz w:val="28"/>
        </w:rPr>
        <w:t>N 289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2009.03.12 </w:t>
      </w:r>
      <w:r>
        <w:rPr>
          <w:rFonts w:ascii="Times New Roman"/>
          <w:b w:val="false"/>
          <w:i w:val="false"/>
          <w:color w:val="ff0000"/>
          <w:sz w:val="28"/>
        </w:rPr>
        <w:t>N 294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2009.05.14 </w:t>
      </w:r>
      <w:r>
        <w:rPr>
          <w:rFonts w:ascii="Times New Roman"/>
          <w:b w:val="false"/>
          <w:i w:val="false"/>
          <w:color w:val="ff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2009.05.25 </w:t>
      </w:r>
      <w:r>
        <w:rPr>
          <w:rFonts w:ascii="Times New Roman"/>
          <w:b w:val="false"/>
          <w:i w:val="false"/>
          <w:color w:val="ff0000"/>
          <w:sz w:val="28"/>
        </w:rPr>
        <w:t>N 772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2009.06.18 </w:t>
      </w:r>
      <w:r>
        <w:rPr>
          <w:rFonts w:ascii="Times New Roman"/>
          <w:b w:val="false"/>
          <w:i w:val="false"/>
          <w:color w:val="ff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2009.06.20 </w:t>
      </w:r>
      <w:r>
        <w:rPr>
          <w:rFonts w:ascii="Times New Roman"/>
          <w:b w:val="false"/>
          <w:i w:val="false"/>
          <w:color w:val="ff0000"/>
          <w:sz w:val="28"/>
        </w:rPr>
        <w:t>N 956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2009.07.08 </w:t>
      </w:r>
      <w:r>
        <w:rPr>
          <w:rFonts w:ascii="Times New Roman"/>
          <w:b w:val="false"/>
          <w:i w:val="false"/>
          <w:color w:val="ff0000"/>
          <w:sz w:val="28"/>
        </w:rPr>
        <w:t>N 1037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2009.07.15 </w:t>
      </w:r>
      <w:r>
        <w:rPr>
          <w:rFonts w:ascii="Times New Roman"/>
          <w:b w:val="false"/>
          <w:i w:val="false"/>
          <w:color w:val="ff0000"/>
          <w:sz w:val="28"/>
        </w:rPr>
        <w:t>N 1071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2009.07.23 </w:t>
      </w:r>
      <w:r>
        <w:rPr>
          <w:rFonts w:ascii="Times New Roman"/>
          <w:b w:val="false"/>
          <w:i w:val="false"/>
          <w:color w:val="ff0000"/>
          <w:sz w:val="28"/>
        </w:rPr>
        <w:t>N 1121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 </w:t>
      </w:r>
      <w:r>
        <w:rPr>
          <w:rFonts w:ascii="Times New Roman"/>
          <w:b w:val="false"/>
          <w:i w:val="false"/>
          <w:color w:val="ff0000"/>
          <w:sz w:val="28"/>
        </w:rPr>
        <w:t>N 1352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 </w:t>
      </w:r>
      <w:r>
        <w:rPr>
          <w:rFonts w:ascii="Times New Roman"/>
          <w:b w:val="false"/>
          <w:i w:val="false"/>
          <w:color w:val="ff0000"/>
          <w:sz w:val="28"/>
        </w:rPr>
        <w:t>N 1353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2009.09.11 </w:t>
      </w:r>
      <w:r>
        <w:rPr>
          <w:rFonts w:ascii="Times New Roman"/>
          <w:b w:val="false"/>
          <w:i w:val="false"/>
          <w:color w:val="ff0000"/>
          <w:sz w:val="28"/>
        </w:rPr>
        <w:t>N 1354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2009.09.14 </w:t>
      </w:r>
      <w:r>
        <w:rPr>
          <w:rFonts w:ascii="Times New Roman"/>
          <w:b w:val="false"/>
          <w:i w:val="false"/>
          <w:color w:val="ff0000"/>
          <w:sz w:val="28"/>
        </w:rPr>
        <w:t>N 1369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2009.11.21 </w:t>
      </w:r>
      <w:r>
        <w:rPr>
          <w:rFonts w:ascii="Times New Roman"/>
          <w:b w:val="false"/>
          <w:i w:val="false"/>
          <w:color w:val="ff0000"/>
          <w:sz w:val="28"/>
        </w:rPr>
        <w:t>N 1908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2009.12.04 </w:t>
      </w:r>
      <w:r>
        <w:rPr>
          <w:rFonts w:ascii="Times New Roman"/>
          <w:b w:val="false"/>
          <w:i w:val="false"/>
          <w:color w:val="ff0000"/>
          <w:sz w:val="28"/>
        </w:rPr>
        <w:t>N 2017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2009.12.21 </w:t>
      </w:r>
      <w:r>
        <w:rPr>
          <w:rFonts w:ascii="Times New Roman"/>
          <w:b w:val="false"/>
          <w:i w:val="false"/>
          <w:color w:val="ff0000"/>
          <w:sz w:val="28"/>
        </w:rPr>
        <w:t>№ 2156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2009.12.21 </w:t>
      </w:r>
      <w:r>
        <w:rPr>
          <w:rFonts w:ascii="Times New Roman"/>
          <w:b w:val="false"/>
          <w:i w:val="false"/>
          <w:color w:val="ff0000"/>
          <w:sz w:val="28"/>
        </w:rPr>
        <w:t>№ 2158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(2010.01.01 бастап қолданысқа енгізіледі), 2010.01.30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2010.02.08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2010.02.11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2010.03.01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2010.03.11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2010.03.30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2010.03.31 </w:t>
      </w:r>
      <w:r>
        <w:rPr>
          <w:rFonts w:ascii="Times New Roman"/>
          <w:b w:val="false"/>
          <w:i w:val="false"/>
          <w:color w:val="ff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2010.05.14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2010.05.18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2010.05.25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2010.06.21 </w:t>
      </w:r>
      <w:r>
        <w:rPr>
          <w:rFonts w:ascii="Times New Roman"/>
          <w:b w:val="false"/>
          <w:i w:val="false"/>
          <w:color w:val="ff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2010.06.28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2010.06.30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2010.11.28 </w:t>
      </w:r>
      <w:r>
        <w:rPr>
          <w:rFonts w:ascii="Times New Roman"/>
          <w:b w:val="false"/>
          <w:i w:val="false"/>
          <w:color w:val="ff0000"/>
          <w:sz w:val="28"/>
        </w:rPr>
        <w:t>N 1260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2011.01.21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2011.01.31 </w:t>
      </w:r>
      <w:r>
        <w:rPr>
          <w:rFonts w:ascii="Times New Roman"/>
          <w:b w:val="false"/>
          <w:i w:val="false"/>
          <w:color w:val="ff0000"/>
          <w:sz w:val="28"/>
        </w:rPr>
        <w:t>N 49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2011.02.02 </w:t>
      </w:r>
      <w:r>
        <w:rPr>
          <w:rFonts w:ascii="Times New Roman"/>
          <w:b w:val="false"/>
          <w:i w:val="false"/>
          <w:color w:val="ff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(2011.07.01 бастап қолданысқа енгізіледі), 2011.02.10 </w:t>
      </w:r>
      <w:r>
        <w:rPr>
          <w:rFonts w:ascii="Times New Roman"/>
          <w:b w:val="false"/>
          <w:i w:val="false"/>
          <w:color w:val="ff0000"/>
          <w:sz w:val="28"/>
        </w:rPr>
        <w:t>N 111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2011.02.14 </w:t>
      </w:r>
      <w:r>
        <w:rPr>
          <w:rFonts w:ascii="Times New Roman"/>
          <w:b w:val="false"/>
          <w:i w:val="false"/>
          <w:color w:val="ff0000"/>
          <w:sz w:val="28"/>
        </w:rPr>
        <w:t>N 133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2011.02.18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2011.02.28 </w:t>
      </w:r>
      <w:r>
        <w:rPr>
          <w:rFonts w:ascii="Times New Roman"/>
          <w:b w:val="false"/>
          <w:i w:val="false"/>
          <w:color w:val="ff0000"/>
          <w:sz w:val="28"/>
        </w:rPr>
        <w:t>N 195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2011.02.28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2011.03.11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2011.05.19 </w:t>
      </w:r>
      <w:r>
        <w:rPr>
          <w:rFonts w:ascii="Times New Roman"/>
          <w:b w:val="false"/>
          <w:i w:val="false"/>
          <w:color w:val="ff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2011.05.30 </w:t>
      </w:r>
      <w:r>
        <w:rPr>
          <w:rFonts w:ascii="Times New Roman"/>
          <w:b w:val="false"/>
          <w:i w:val="false"/>
          <w:color w:val="ff0000"/>
          <w:sz w:val="28"/>
        </w:rPr>
        <w:t>N 602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2011.06.30 </w:t>
      </w:r>
      <w:r>
        <w:rPr>
          <w:rFonts w:ascii="Times New Roman"/>
          <w:b w:val="false"/>
          <w:i w:val="false"/>
          <w:color w:val="ff0000"/>
          <w:sz w:val="28"/>
        </w:rPr>
        <w:t>N 736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2011.07.02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2011.08.02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2011.08.23 </w:t>
      </w:r>
      <w:r>
        <w:rPr>
          <w:rFonts w:ascii="Times New Roman"/>
          <w:b w:val="false"/>
          <w:i w:val="false"/>
          <w:color w:val="ff0000"/>
          <w:sz w:val="28"/>
        </w:rPr>
        <w:t>N 941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2011.09.12 </w:t>
      </w:r>
      <w:r>
        <w:rPr>
          <w:rFonts w:ascii="Times New Roman"/>
          <w:b w:val="false"/>
          <w:i w:val="false"/>
          <w:color w:val="ff0000"/>
          <w:sz w:val="28"/>
        </w:rPr>
        <w:t>N 1041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2011.09.12 </w:t>
      </w:r>
      <w:r>
        <w:rPr>
          <w:rFonts w:ascii="Times New Roman"/>
          <w:b w:val="false"/>
          <w:i w:val="false"/>
          <w:color w:val="ff0000"/>
          <w:sz w:val="28"/>
        </w:rPr>
        <w:t>N 1112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2011.11.05 </w:t>
      </w:r>
      <w:r>
        <w:rPr>
          <w:rFonts w:ascii="Times New Roman"/>
          <w:b w:val="false"/>
          <w:i w:val="false"/>
          <w:color w:val="ff0000"/>
          <w:sz w:val="28"/>
        </w:rPr>
        <w:t>N 1299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2011.12.26 </w:t>
      </w:r>
      <w:r>
        <w:rPr>
          <w:rFonts w:ascii="Times New Roman"/>
          <w:b w:val="false"/>
          <w:i w:val="false"/>
          <w:color w:val="ff0000"/>
          <w:sz w:val="28"/>
        </w:rPr>
        <w:t>N 1598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2011.12.30 </w:t>
      </w:r>
      <w:r>
        <w:rPr>
          <w:rFonts w:ascii="Times New Roman"/>
          <w:b w:val="false"/>
          <w:i w:val="false"/>
          <w:color w:val="ff0000"/>
          <w:sz w:val="28"/>
        </w:rPr>
        <w:t>№ 1688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2012.01.19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2012.02.20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2012.03.11 </w:t>
      </w:r>
      <w:r>
        <w:rPr>
          <w:rFonts w:ascii="Times New Roman"/>
          <w:b w:val="false"/>
          <w:i w:val="false"/>
          <w:color w:val="ff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 xml:space="preserve">,  2012.03.12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2012.03.30 </w:t>
      </w:r>
      <w:r>
        <w:rPr>
          <w:rFonts w:ascii="Times New Roman"/>
          <w:b w:val="false"/>
          <w:i w:val="false"/>
          <w:color w:val="ff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2012.04.06 </w:t>
      </w:r>
      <w:r>
        <w:rPr>
          <w:rFonts w:ascii="Times New Roman"/>
          <w:b w:val="false"/>
          <w:i w:val="false"/>
          <w:color w:val="ff0000"/>
          <w:sz w:val="28"/>
        </w:rPr>
        <w:t>N 421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2012.04.09 </w:t>
      </w:r>
      <w:r>
        <w:rPr>
          <w:rFonts w:ascii="Times New Roman"/>
          <w:b w:val="false"/>
          <w:i w:val="false"/>
          <w:color w:val="ff0000"/>
          <w:sz w:val="28"/>
        </w:rPr>
        <w:t>N 435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2012.04.26 </w:t>
      </w:r>
      <w:r>
        <w:rPr>
          <w:rFonts w:ascii="Times New Roman"/>
          <w:b w:val="false"/>
          <w:i w:val="false"/>
          <w:color w:val="ff0000"/>
          <w:sz w:val="28"/>
        </w:rPr>
        <w:t>N 520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2012.04.27 </w:t>
      </w:r>
      <w:r>
        <w:rPr>
          <w:rFonts w:ascii="Times New Roman"/>
          <w:b w:val="false"/>
          <w:i w:val="false"/>
          <w:color w:val="ff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2012.05.03 </w:t>
      </w:r>
      <w:r>
        <w:rPr>
          <w:rFonts w:ascii="Times New Roman"/>
          <w:b w:val="false"/>
          <w:i w:val="false"/>
          <w:color w:val="ff0000"/>
          <w:sz w:val="28"/>
        </w:rPr>
        <w:t>N 571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2012.05.08 </w:t>
      </w:r>
      <w:r>
        <w:rPr>
          <w:rFonts w:ascii="Times New Roman"/>
          <w:b w:val="false"/>
          <w:i w:val="false"/>
          <w:color w:val="ff0000"/>
          <w:sz w:val="28"/>
        </w:rPr>
        <w:t>N 593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2012.05.16 </w:t>
      </w:r>
      <w:r>
        <w:rPr>
          <w:rFonts w:ascii="Times New Roman"/>
          <w:b w:val="false"/>
          <w:i w:val="false"/>
          <w:color w:val="ff0000"/>
          <w:sz w:val="28"/>
        </w:rPr>
        <w:t>N 626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2012.06.31 </w:t>
      </w:r>
      <w:r>
        <w:rPr>
          <w:rFonts w:ascii="Times New Roman"/>
          <w:b w:val="false"/>
          <w:i w:val="false"/>
          <w:color w:val="ff0000"/>
          <w:sz w:val="28"/>
        </w:rPr>
        <w:t>N 706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2012.05.31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2012.06.12 </w:t>
      </w:r>
      <w:r>
        <w:rPr>
          <w:rFonts w:ascii="Times New Roman"/>
          <w:b w:val="false"/>
          <w:i w:val="false"/>
          <w:color w:val="ff0000"/>
          <w:sz w:val="28"/>
        </w:rPr>
        <w:t>N 786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2012.06.30 </w:t>
      </w:r>
      <w:r>
        <w:rPr>
          <w:rFonts w:ascii="Times New Roman"/>
          <w:b w:val="false"/>
          <w:i w:val="false"/>
          <w:color w:val="ff0000"/>
          <w:sz w:val="28"/>
        </w:rPr>
        <w:t>N 890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2012.07.09 </w:t>
      </w:r>
      <w:r>
        <w:rPr>
          <w:rFonts w:ascii="Times New Roman"/>
          <w:b w:val="false"/>
          <w:i w:val="false"/>
          <w:color w:val="ff0000"/>
          <w:sz w:val="28"/>
        </w:rPr>
        <w:t>N 925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2012.07.09 </w:t>
      </w:r>
      <w:r>
        <w:rPr>
          <w:rFonts w:ascii="Times New Roman"/>
          <w:b w:val="false"/>
          <w:i w:val="false"/>
          <w:color w:val="ff0000"/>
          <w:sz w:val="28"/>
        </w:rPr>
        <w:t>N 926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2012.07.26 </w:t>
      </w:r>
      <w:r>
        <w:rPr>
          <w:rFonts w:ascii="Times New Roman"/>
          <w:b w:val="false"/>
          <w:i w:val="false"/>
          <w:color w:val="ff0000"/>
          <w:sz w:val="28"/>
        </w:rPr>
        <w:t>N 978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2012.07.30 </w:t>
      </w:r>
      <w:r>
        <w:rPr>
          <w:rFonts w:ascii="Times New Roman"/>
          <w:b w:val="false"/>
          <w:i w:val="false"/>
          <w:color w:val="ff0000"/>
          <w:sz w:val="28"/>
        </w:rPr>
        <w:t>N 992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2012.08.31 </w:t>
      </w:r>
      <w:r>
        <w:rPr>
          <w:rFonts w:ascii="Times New Roman"/>
          <w:b w:val="false"/>
          <w:i w:val="false"/>
          <w:color w:val="ff0000"/>
          <w:sz w:val="28"/>
        </w:rPr>
        <w:t>N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енгізіледі), 2012.09.05 </w:t>
      </w:r>
      <w:r>
        <w:rPr>
          <w:rFonts w:ascii="Times New Roman"/>
          <w:b w:val="false"/>
          <w:i w:val="false"/>
          <w:color w:val="ff0000"/>
          <w:sz w:val="28"/>
        </w:rPr>
        <w:t>N 1144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2012.11.12 </w:t>
      </w:r>
      <w:r>
        <w:rPr>
          <w:rFonts w:ascii="Times New Roman"/>
          <w:b w:val="false"/>
          <w:i w:val="false"/>
          <w:color w:val="ff0000"/>
          <w:sz w:val="28"/>
        </w:rPr>
        <w:t>N 1433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2012.11.20 </w:t>
      </w:r>
      <w:r>
        <w:rPr>
          <w:rFonts w:ascii="Times New Roman"/>
          <w:b w:val="false"/>
          <w:i w:val="false"/>
          <w:color w:val="ff0000"/>
          <w:sz w:val="28"/>
        </w:rPr>
        <w:t>N 1465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2012.11.20 </w:t>
      </w:r>
      <w:r>
        <w:rPr>
          <w:rFonts w:ascii="Times New Roman"/>
          <w:b w:val="false"/>
          <w:i w:val="false"/>
          <w:color w:val="ff0000"/>
          <w:sz w:val="28"/>
        </w:rPr>
        <w:t>N 1467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2012.12.04 </w:t>
      </w:r>
      <w:r>
        <w:rPr>
          <w:rFonts w:ascii="Times New Roman"/>
          <w:b w:val="false"/>
          <w:i w:val="false"/>
          <w:color w:val="ff0000"/>
          <w:sz w:val="28"/>
        </w:rPr>
        <w:t>N 1539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2012.12.24 </w:t>
      </w:r>
      <w:r>
        <w:rPr>
          <w:rFonts w:ascii="Times New Roman"/>
          <w:b w:val="false"/>
          <w:i w:val="false"/>
          <w:color w:val="ff0000"/>
          <w:sz w:val="28"/>
        </w:rPr>
        <w:t>N 1669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2012.12.28 </w:t>
      </w:r>
      <w:r>
        <w:rPr>
          <w:rFonts w:ascii="Times New Roman"/>
          <w:b w:val="false"/>
          <w:i w:val="false"/>
          <w:color w:val="ff0000"/>
          <w:sz w:val="28"/>
        </w:rPr>
        <w:t>N 1724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енгізіледі); 04.02.2013 </w:t>
      </w:r>
      <w:r>
        <w:rPr>
          <w:rFonts w:ascii="Times New Roman"/>
          <w:b w:val="false"/>
          <w:i w:val="false"/>
          <w:color w:val="ff0000"/>
          <w:sz w:val="28"/>
        </w:rPr>
        <w:t>N 84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08.02.2013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25.02.2013 </w:t>
      </w:r>
      <w:r>
        <w:rPr>
          <w:rFonts w:ascii="Times New Roman"/>
          <w:b w:val="false"/>
          <w:i w:val="false"/>
          <w:color w:val="ff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26.02.2013 </w:t>
      </w:r>
      <w:r>
        <w:rPr>
          <w:rFonts w:ascii="Times New Roman"/>
          <w:b w:val="false"/>
          <w:i w:val="false"/>
          <w:color w:val="ff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29.04.2013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08.05.2013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29.05.2013 </w:t>
      </w:r>
      <w:r>
        <w:rPr>
          <w:rFonts w:ascii="Times New Roman"/>
          <w:b w:val="false"/>
          <w:i w:val="false"/>
          <w:color w:val="ff0000"/>
          <w:sz w:val="28"/>
        </w:rPr>
        <w:t>N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02.07.2013 </w:t>
      </w:r>
      <w:r>
        <w:rPr>
          <w:rFonts w:ascii="Times New Roman"/>
          <w:b w:val="false"/>
          <w:i w:val="false"/>
          <w:color w:val="ff0000"/>
          <w:sz w:val="28"/>
        </w:rPr>
        <w:t>N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23.07.2013 </w:t>
      </w:r>
      <w:r>
        <w:rPr>
          <w:rFonts w:ascii="Times New Roman"/>
          <w:b w:val="false"/>
          <w:i w:val="false"/>
          <w:color w:val="ff0000"/>
          <w:sz w:val="28"/>
        </w:rPr>
        <w:t>N 736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8969"/>
        <w:gridCol w:w="2691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Кәсiпорынның атауы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Геология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жер қойнауын қорғау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"ҚазҚЕӘБ" Ашық газ және мұнай атқыламаларының пайда болуының алдын алу және жою жөнiндегi қазақ әскерилендiрiлген бөлiмi"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2001.01.25 N 133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Денсаулық сақтау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сауда-жабдықтау бiрлестiгi"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1997.08.21 N 1275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2001.02.28 N 296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"Дезинфекция" республикалық бiрлестiгi"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2009.09.11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1353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қатаң бақылаудағы психиатриялық ауруханасы жанындағы емдеу-еңбек шеберханасы"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Талғар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мемлекеттік дәрігерлер білімін жетілдіру институты"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2009.03.12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294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«Марат Оспанов атындағы Батыс Қазақстан мемлекеттік медицина университеті» республикалық мемлекеттік кәсіпорны (шаруашылық 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онкология және радиология ғылыми-зерттеу институты"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2010.06.28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"Кардиология және ішкі аурулар ғылыми-зерттеу институты"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708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"С.Ж.Асфендияров атындағы Қазақ ұлттық медицина университеті"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мемлекеттік медицина университеті"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2001.10.29 N 1370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2001.10.29 N 1370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"С.Х.Субханбердин атындағы Қазақстан медицина және денсаулық сақтау тарихының мұражайы"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2010.06.28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2010.06.28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"Педиатрия және балалар хирургиясы ғылыми орталығы" қазыналық кәсiпорны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708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1999.09.10 N 1364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"Салауатты өмір салтын қалыптастыру проблемаларының ұлттық орталығы"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"Тері-венерология ғылыми-зерттеу институты"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"Радиациялық медицина және экология ғылыми-зерттеу институты"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"Акушерлiк, гинекология және перинатология ғылыми орталығы" республикалық мемлекеттiк кәсiпорны 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қан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2006.06.13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543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 медициналық және фармацевтикалық қызметкерлерiн даярлау және қайта даярлау жөнiндегi республикалық колледжi"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02.07.2013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668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 балалар клиникалық санаторийi"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аллергология орталығы" республикалық мемлекеттік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оқыту-әдiстемелiк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қаласының мемлекеттік медицина университеті"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"Дәрiлiк құралдарды, медициналық мақсаттағы бұйымдарды және медицина техникасын сараптау ұлттық орталығы"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2001.03.02 N 323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"Қоғамдық денсаулық сақтау жоғары мектебі"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"Оңтүстiк Қазақстан мемлекеттiк фармацевтика академиясы" шаруашылық жүргізу құқығындағы республикалық мемлекеттік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9-35 - 9-39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2000.07.28 N 1156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9-41 - 9-45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2000.07.28 N 1156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2000.07.28 N 1156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1999.12.03 N 1850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2000.07.28 N 1156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9-51 - 9-65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2000.07.28 N 1156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2004.12.15 N 1327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2010.06.28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ісі жөніндегі агенттігінің  "Нашақорлықтың медициналық-әлеуметтік проблемаларының республикалық ғылыми-практикалық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"Травматология және ортопедия ғылыми-зерттеу институты"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2008.03.01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 гигиенасы және кәсіби аурулар ұлттық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министрлігінің шаруашылық басқармасы"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министрлiгiнiң "Республикалық психиатрия, психотерапия және наркология ғылыми-практикалық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 сақтауды дамыту республикалық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2007.03.28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2009.03.12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294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2009.03.12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294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2009.03.12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294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9-79.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"Отан соғысының мүгедектеріне арналған республикалық клиникалық госпиталь"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"Қазақстан Республикасының туберкулез проблемалары ұлттық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"Отан соғысының мүгедектеріне арналған орталық клиникалық госпиталь"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"Балбұлақ" республикалық балаларды оңалту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"Балалар мен жасөспірімдерге арналған республикалық оңалту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ауданы, Бурабай кенті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"Қарағай" республикалық оңалту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Бурабай ауданы, Бурабай кенті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министрлігінің "Сот медицинасы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ақпараттық талдау орталығы"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"Трансфузиология ғылыми-өндірістік орталығы"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«Павлодар қаласындағы өңірлік кардиохирургиялық орталығы»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9-89.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«Республикалық санитариялық авиация орталығы»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Денсаулық сақтау министрлігінің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Мемлекеттік санитарлық-эпидемиологиялық қадағалау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облыстық санитарлық-эпидемиологиялық сараптама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санитарлық-эпидемиологиялық сараптама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Қазақстан облыстық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қаласы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қаласы санитарлық-эпидемиологиялық сараптама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дезинфекция станциясы"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қалалық дезинфекция станциясы"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қаласы дезинфекция станциясы"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"Шымкент қалалық дезинфекция станциясы"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2011.02.02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(2011.07.01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2011.02.02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(2011.07.01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2011.02.02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(2011.07.01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2011.02.02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(2011.07.01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2011.02.02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(2011.07.01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Мемлекеттік санитарлық-эпидемиологиялық қадағалау комитетінің "Хамза Жұматов атындағы Гигиена және эпидемиология ғылыми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10-26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Мемлекеттік санитарлық-эпидемиологиялық қадағалау комитетінің "Масғұт Айқымбаев атындағы Қазақ карантиндік және зоонозды жұқпалар ғылыми орталығы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10-27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Мемлекеттік санитарлық-эпидемиологиялық қадағалау комитетінің «Санитарлық-эпидемиологиялық сараптама және мониторинг ғылыми-практикалық орталығы» республикалық 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2000.03.28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2002.04.11 N 417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1997.04.02 N 461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2003.08.26 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2003.08.26 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Қорғаныс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2004.09.14 N 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2001.02.28 N 289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2004.09.14 N 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2004.09.14 N 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2003.01.21 N 68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2004.09.14 N 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2004.09.14 N 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әскери-техникалық мектебі"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"Қазарнаулыэкспорт (Казспецэкспорт)"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еншілес кәсіпорындарымен (шаруашылық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21-11.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200.09.30 N 1003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шаруашылық жүргізу құқығындағы "Қолдау"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21-13.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2005.07.14 N 728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22-25.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1999.08.27 N 1264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Қаржы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2001.08.23 N 1101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2001.04.26 N 563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2004.06.24 N 695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2004.06.24 N 695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2004.06.24 N 695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25-7.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1999.07.23 N 1046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"ҚазАлкоОрталық"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Экономика және бюджеттiк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жоспарлау министрлігі
      Ескерту. Бөлім алып тасталды - ҚР Үкіметінің 2011.05.19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 544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Ауыл шаруашылық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Абалақ ағаш жөнелту базасы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 өлкесi Лесосибирск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мемлекеттiк аймақтық машина сынау станциясы (Қаз МСС)"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Қаскелең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"Қызылорда мемлекеттiк аймақтық машина-сынау станциясы" қазыналық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Тасбөгет поселкесi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мемлекеттiк аймақтық машина сынау станциясы"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Хмельницкий селосы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2002.01.15 N 51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2006.08.01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724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1997.02.24 N 260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44 - 44а.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1999.06.14 N 739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2002.01.11 N 38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2000.03.02 N 342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2000.02.11 N 204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44-4 - 44-5.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2002.11.28. N 1267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44-7 - 44-16.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44-17 - 44-23.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2003.09.10. N 916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44-25 - 44-33.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2008.07.17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698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44-35 - 44-36.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44-38 - 44-39.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2005.11.22. N 1150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44-49 - 44-52.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2003.04.23 N 394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44-54 - 44-56.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378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2003.04.23 N 394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2005.02.22 N 160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2003.04.23 N 394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2003.04.23 N 394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2003.04.23 N 394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2005.03.14 N 225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"Көктал" жүгерiнiң аталық нысандары тұқымдарын қайта өңдеу зауыты"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Панфилов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44-87 - 44-88.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2003.07.18 N 714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44-89 - 44-90.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2003.09.08 N 904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44-91 - 44-98.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2003.07.18 N 714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2003.09.08 N 904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44-100 - 44-101.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2003.07.18 N 714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44-102 - 44-103.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44-104 - 44-104a.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2007.05.22 N 409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Қоршаған ортаны қорғау министрлігінің Балық шаруашылығы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"Бұқтырма уылдырық шашу - өсіру шаруашылығы" қазыналық кәсіпорыны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Күршім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"Жоғарғы Тобыл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Лисаков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"Қамыстыбас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облысы, Арал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уылдырық шашу - өсiру шаруашылығы"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Еңбекшiқазақ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44-109.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өндiрiстiк-жерсiндiру станциясы"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"Қашыр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Қашыр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"Шардара балық питомнигi"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облысы, Шардара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2007.02.26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144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бекiре балық өсiру зауыты"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Еңбек және халықты әлеуметтiк қорғау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45 - 47.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2006.01.06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47а.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әлеуметтiк қорғау министрлiгiнiң Зейнетақы төлеу жөнiндегi мемлекеттiк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2005.09.16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923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"Республикалық эксперименттік протездеу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Жұмыспен қамту проблемалары жөніндегі ақпараттық-талдау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Кадрлардың біліктілігін арттыру курсы"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Республикалық есту қабілетін түзету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47-6 - 47-8.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2001.09.05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1146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2011.12.30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1688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әлеуметтiк қорғау министрлiгiнiң Еңбектi қорғау жөнiндегi республикалық ғылыми-зерттеу институты"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Өңірлік даму министрлігінің Құрылыс және тұрғын үй-коммуналдық шаруашылық істері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мемлекеттiк сараптау ведомстводан тыс (Мемсараптау) еншiлес кәсiпорындарымен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2012.07.30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992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2002.01.26 N 127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2002.01.26 N 126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2002.01.19 N 66 қаулысымен.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Көлiк және коммуникациялар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2012.05.16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2012.12.04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1539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техникалық қызмет»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республикалық мемлекеттік қазыналық су жолдары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кеме қатынасының тіркелімі"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"Қазаэронавигация"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Азаматтық авиация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 көлігі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23.07.2013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736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2012.03.30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23.07.2013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736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қатынас жолдары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көлігі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 - 63.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тасталды - ҚР Үкіметінің 2012.03.11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жолдары комитеті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кәсіпорны (шаруашылық 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Көлiк және коммуникация министрлігінің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қызметтерді автоматтандыруды бақылау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халыққа қызмет көрсету орталықтарының қызметін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үйлестіру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Қоршаған ортаны қорғау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"Қазмеханобр" өнеркәсiптiк экологиясының мемлекеттiк ҒӨБ(шаруашылық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91а.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"Казгидромет"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2006.08.11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2001.01.16 N 51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"Қоршаған ортаны қорғау ақпараттық-талдау орталық" шаруашылық жүргізу құқығындағы республикалық мемлекеттiк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2012.07.26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978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2000.02.28 N 307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26.02.2013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405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1996.10.24 N 1295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97 - 98.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99 - 102.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2003.08.26 N 866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103 - 104.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2006.01.06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2002.09.12 N 996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2010.05.14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2011.05.30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602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105-3 - 105-4.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2001.02.05 N 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2012.07.09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2002.09.12 N 996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2001.01.31 N 165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105-8 - 105-12.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2001.02.05 N 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2001.01.31 N 165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2002.09.12 N 996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"Қарағандыликвидшахт"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2002.05.06 N 498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2001.08.03 N 1025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2002.09.12 N 996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2002.09.12 N 995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Геология және жер қойнауын пайдалану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"Мамандандырылған гравиметрикалық кәсіпорын" республикалық мемлекеттік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Iле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106а-5.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геология және минералдық ресурстар ақпараттық-талдау орталығы" республикалық мемлекеттiк кәсiпорны (шаруашылық жүргiзу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Әділет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2011.01.21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2001.03.29 N 411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мекемелерінің "Еңбек"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106-5 - 106-6.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Қылмыстық-атқару жүйесі комитеті түзеу мекемелері "Еңбек-Өскемен"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106-8 - 106-9.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Қылмыстық-атқару жүйесі комитеті түзеу мекемелері "Еңбек-Қарағанды"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Қылмыстық-атқару жүйесі комитеті түзеу мекемелері "Еңбек-Қостанай"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106-13 - 106-22.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Өңірлік даму министрлігінің Жер ресурстарын басқару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Жер ресурстарын басқару агенттiгiнiң «Жер кадастры ғылыми-өндiрiстiк орталығы» шаруашылық жүргізу құқығындағы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аэросуретгеодезиялық iздестiру мемлекеттiк институты (АЭIМИ)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"Қазгеодезия" республикалық мемлекеттік қазыналық кәсіпорны             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Төтенше жағдайлар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2011.11.05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1299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2005.01.25 N 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техникасы, телекоммуникациялар, информатика және ситуациялық талдау жөніндегі Орталық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2012.04.06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421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2006.06.30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2005.01.25 N 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2000.02.15 N 243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109-7 - 109-9.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2005.01.25 N 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109-10 - 109-14.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2006.06.30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"Селденқорғау құрылыс"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2006.06.30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2011.01.31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49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109-18-1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«Өнеркәсіп қауіпсіздігі проблемалары жөніндегі ұлттық ғылыми-зерттеу орталығы»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109-18-2.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2011.08.23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Төтенше жағдайлар министрлігінiң Төтенше жағдайларды және өнеркәсiптiк қауiпсiздiктi мемлекеттiк бақылау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109-19 - 109-22.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2007.11.30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1154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2006.01.06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109-23-1.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2009.05.25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772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109-23-2.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2010.03.30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109-23-3.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"Кәсіби әскерилендірілген авариялық-құтқару қызметінің орталық штабы"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Төтенше жағдайлар министрлігінiң Мемлекеттiк материалдық резервтер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109-24.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"Резерв"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Төтенше жағдайлар министрлiгiнiң Өртке қарсы қызмет комитетi 
      Ескерту. Бөлім алынып тасталды - ҚР Үкіметінің 2010.03.30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245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Жер ресурстарын басқару жөніндегі агенттігі
      Ескерту. Бөлім алынып тасталды - ҚР Үкіметінің 2010.06.30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668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Қаулысымен.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Қоршаған ортаны қорғау министрлігінің Су ресурстары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1999.05.24 N 629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2000.07.26 N 1128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ортаны қорғау министрлігі Су ресурстары комитетінің «Қазсушар»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2000.05.24 N 780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127 - 128.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1999.05.24 N 629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1999.05.24 N 629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132 - 132-1.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2000.06.28 N 966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1999.05.24 N 629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облысы, Сарқант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Торғай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Оңтүстiк Қазақстан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Солтүстiк Қазақстан облысы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2006.06.20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563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2003.02.24 N 189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145-13.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Қоршаған ортаны қорғау министрлігінің Орман және аңшылық шаруашылығы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146 - 151.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2001.09.26 N 1248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аймақ" республикалық мемлекеттік кәсіпорны (шаруашылық 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153 - 161.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2001.09.26 N 1248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мемлекеттік шаруашылығын жобалау жөніндегі жобалау-іздестіру институты (Қазгипроорманшар)" республикалық мемлекеттік кәсіпорны (шаруашылық 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163 - 297.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2000.02.10 N 198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орман шаруашылығын жүргiзу кәсiпорны"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"Аңзооөнеркәсiп" ӨБ"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селекциялық тұқым өсiретiн инженерлiк орман орталығы" қазыналық кәсiпорны (СТӨИОО)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облысы, Щучинск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селекциялық орман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орман шаруашылығы күту және ормандарды авиациялық күзету базасы"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"Лавар" селекциялық оқу-өндiрiстiк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Шелек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303 - 305.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2000.02.10 N 198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305-1 - 305-15.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2002.11.22 N 1239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306 - 311.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2000.09.27 N 1465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2000.09.27 N 1465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317 - 318.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2000.09.27 N 1465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319 - 320.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324 - 327.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2000.09.27 N 1465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1999.07.19 N 1003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"Қостанай" ғылыми-өндiрiстiк бiрлестiгiнiң Қарабұлақ ауыл шаруашылық тәжiрибе стансасы" тәжiрибе шаруашылығы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Комсомольский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338 - 339.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341 - 342.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2000.09.27 N 1465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2002.10.29 N 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2000.09.27 N 1465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2002.06.28 N 704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349 - 365.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2002.06.28 N 704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Индустрия және жаңа технологиялар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министрлігінің Техникалық реттеу және метрология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метрология институты (ҚазМетрИн)"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2000.08.09 N 1227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369 - 386.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1999.06.14 N 743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стандарттау және сертификаттау институты (ҚазСтИн)"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388 - 389-1.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2000.08.09 N 1227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2002.07.09 N 751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1998.12.29 N 1348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2000.08.18 N 1278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2011.09.12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1041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Әдiлет министрлiгiнiң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Тіркеу қызметі және құқықтық көмек көрсету комитеті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Алматы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Алматы қаласы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Астана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Атырау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Ақтөбе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Шығыс Қазақстан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Жамбыл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 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комитетінiң Батыс Қазақстан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Қарағанды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Қызылорда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Қостанай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Маңғыстау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Павлодар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Солтүстiк Қазақстан облысы бойынша 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Тіркеу қызметі және құқықтық көмек көрсету комитетінің Оңтүстік Қазақстан облысы бойынша Жылжымайтын мүлiк жөнiндегi орталығы"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Әдiлет министрлiгi Тiркеу қызметi және құқықтық көмек көрсету комитетiнiң Ақмола облысы бойынша жылжымайтын мүлiк жөнiндегi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2011.06.30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736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Мәдениет және ақпарат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2002.11.08 N 1186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2003.11.26 N 1180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2006.05.16. N 405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2003.09.08. N 906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2003.11.26. N 1180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2001.04.07. N 469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2000.08.23. N 1295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1999.04.27. N 479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2003.11.26. N 1180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415-1 - 415-8.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2006.03.14. N 158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2005.11.17.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1132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415-12 - 415-15.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2005.11.17.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1132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2006.05.16. N 405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415-18 - 415-22.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2006.03.14. N 158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2005.11.17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1132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2006.05.16. N 405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415-26 - 415-27.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Алынып тасталды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2006.05.16. N 405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415-32.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29.04.2013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415 - 460.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1999.07.24 N 1058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Мәдениет және ақпарат министрлiгiнiң Ақпарат және мұрағат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2005.04.04. N 303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2008.06.26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610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(қолданысқа енгізілу тәртібін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4-тармақтан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қараңыз)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Мәдениет және ақпарат министрлігінің Тіл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"Шайсұлтан Шаяхметов атындағы Тілдерді дамытудың республикалық үйлестіру-әдістемелік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Мәдениет және ақпарат министрлігінің Мәдениет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қазақ мемлекеттік академиялық опера және балет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Әуезов атындағы қазақ мемлекеттік академиялық драма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Лермонтов атындағы мемлекеттік академиялық орыс драма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"Ғ. Мүсірепов атындағы қазақ мемлекеттік академиялық балалар мен жасөспірімдер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Сац атындағы орыс мемлекеттік академиялық балалар мен жасөспірімдер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"Құдыс Қожамияров атындағы Республикалық мемлекеттік ұйғыр музыкалық комедия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мемлекеттік корей музыкалық комедия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неміс драма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атындағы қазақ филармониясы" республикалық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"Құрманғазы атындағы қазақ академиялық халық аспаптар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камератасы" классикалық музыка ансамблі"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"Салтанат" мемлекеттік би ансамблі"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Мемлекеттік академиялық би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мемлекеттік орталық мұражайы"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"Бірегей музыкалық шекті аспаптар мемлекеттік коллекциясы"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416-19.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Ә. Қастеев атындағы мемлекеттік өнер мұражайы"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кітап мұражайы"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"Ордабасы ұлттық тарихи-мәдени қорығы" республикалық мемлекеттік қазыналы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Ордабасы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"Қазқайтажаңарту"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 Байсейітова атындағы ұлттық опера және балет театры"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жауын" мемлекеттік камералық оркестрі"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«Есік» мемлекеттік тарихи-мәдени қорық-мұражайы» республикалық 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Есік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«Берел» мемлекеттік тарихи-мәдени қорық-мұражайы»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Катон-Қарағай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Мәдениет және ақпарат министрлiгiнiң Ақпарат және мұрағат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416-27.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«Талдау және ақпарат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Ішкі істер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2000.07.10. N 1046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461-1 - 461-2.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2002.07.05. N 723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2001.02.28. N 291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2004.12.04. N 1317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2006.01.06.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2001.11.10 N 1433 (2002.01.01. бастап күшіне енеді)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461-7 - 461-10.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2004.04.27. N 473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2001.10.05 N 1290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 республикалық мемлекеттік кәсіпорны (шаруашылық жүргiзу құқығымен)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«Ақпараттық-өндірістік орталығы» республикалық мемлекеттік кәсіпорны (шаруашылық жүргізу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Iшкi iстер министрлiгiнiң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 полициясы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2002.10.11 N 1116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Қылмыстық-атқару жүйесі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мекемелерінің «Еңбек»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құқығындағы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мекемелерінің «Еңбек-Өскемен»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461-17.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мекемелерінің «Еңбек-Қарағанды»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Президентiнiң Iс басқармасы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Президентi Iс басқармасының автошаруашылығы"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Президентi Iс Басқармасының Қазақстан Республикасы Президентiнiң Әкiмшiлiгi мен Yкiметiнiң әкiмшiлiк ғимараттарының дирекциясы"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2005.01.26. N 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Президентi Iс басқармасының "Мемлекеттiк резиденциялар дирекциясы"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Парламентi Iс басқармасының автошаруашылығы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Іс Басқармасының "Қараөткел"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Президентінің Іс басқармасы Орталық клиникалық ауруханасы"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Президенті Іс басқармасының ауруханасы"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2001.11.15. N 1451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2006.01.06.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2012.05.03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571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2003.01.20. N 63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Президентi Іс Басқармасының "Бүркiт" мемлекеттiк авиакомпаниясы" республикалық мемлекеттiк кәсiпорыны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2003.08.08. N 810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2009.06.20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956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2012.05.03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571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Президенті Іс басқармасының "Санитарлық-эпидемиологиялық сараптама орталығы"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қаласындағы Қазақстан Республикасы Президенті Іс басқармасының әкімшілік ғимараттары дирекциясы" республикалық мемлекеттік қазыналық кәсіпорны»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2000.03.27. N 447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466а.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"Үлгi-тәжiрибелiк орман питомнигi"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Еңбекшiқазақ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467а.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1999.06.28. N 864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Білім және ғылым министрлігі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тестілеу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мұнай және газ институты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2005.09.20. N 929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470-9 - 470-10.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2002.06.28. N 704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2003.06.27.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470-12 - 470-16.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2002.06.28.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2002.10.29. N 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2002.06.28.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2002.10.29. N 1148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470-20 - 470-34.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2002.06.28.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2002.10.29. N 1148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470-36 - 470-37.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2002.06.28. N 704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470-38.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2002.10.29. N 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470-39 - 470-45.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2002.06.28. N 704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470-48.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470-49.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470-52 - 470-54.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2002.10.29. N 1148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2000.07.10. N 1043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470-61 - 470-65.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470-68 - 470-70.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2001.05.10. N 615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470-72 - 470-81.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2004.03.05. N 280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2001.04.07. N 470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2010.02.08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2001.04.06. N 458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2001.10.29. N 1370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2005.09.27. N 953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470-89.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470-91 - 470-94.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2000.07.05. N 1018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2006.07.21.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2001.06.15. N 821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 Есенов атындағы Каспий мемлекеттік технологиялар және инжиниринг университеті"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2000.11.29. N 1782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2001.08.09. N 1043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"Ы. Алтынсарин атындағы Арқалық мемлекеттік педагогикалық институты"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"Халел Досмұхамедов атындағы Атырау мемлекеттік университеті"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Сәрсен Аманжолов атындағы Шығыс Қазақстан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"Д. Серікбаев атындағы Шығыс Қазақстан мемлекеттік техникалық университеті"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Л.Н.Гумилев атындағы Еуразия ұлттық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2001.06.20. N 842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Жансүгіров атындағы Жетісу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2001.06.18. N 833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2001.04.02. N 434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2001.04.26. N 559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 - ҚР Үкіметінің 2001.08.23. N 1099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аграрлық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мемлекеттік қыздар педагогикалық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"Қ.И.Сәтбаев атындағы Қазақ ұлттық техникалық университеті"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Е.А.Бөкетов атындағы Қарағанды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техникалық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2001.05.11. N 623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атындағы Қызылорда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"Ш. Уәлиханов атындағы Көкшетау мемлекеттік университеті"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470-129.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атындағы Қостанай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Торайғыров атындағы Павлодар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индустриялық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Манаш Қозыбаев атындағы "Солтүстік Қазақстан мемлекеттік университеті"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М.Х.Дулати атындағы Тараз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атындағы Оңтүстік Қазақстан мемлекеттік университеті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"Бөбек" ұлттық ғылыми-практикалық, білім беру және сауықтыру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Қарасай ауданы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Өтемiсов атындағы Батыс Қазақстан мемлекеттік университеті"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2001.10.24 N 1358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2000.11.29 N 1782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ғылыми-практикалық дене тәрбиесi орталығы"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"П. Чайковский атындағы Алматы музыка колледжi"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 Селезнев атындағы Алматы хореографиялық училищесi"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"О. Таңсықбаев атындағы Алматы безендiру-қолданбалы өнер колледжi"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365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2000.11.29 N 1782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"Ж. Елебеков атындағы республикалық эстрада-цирк колледжi"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2001.12.11 N 1619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470-149.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"Дарын" республикалық ғылыми-практикалық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2012.02.17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2001.04.19 N 526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2007.07.24 N 624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қаржы-экономикалық колледжі"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2003.11.29 N 1214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"Балдәурен" республикалық оқу-сауықтыру орталығы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"Ғылым" ғылыми баспа орталығы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2003.03.20 N 277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470-159 - 470-161.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470-162 - 470-163.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2004.10.28 N 1111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2002.05.17 N 533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2005.08.13 N 843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2008.04.18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365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470-169.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"Әл-Фараби атындағы Қазақ ұлттық университетi" республикалық мемлекеттiк кәсiпорны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"Жәңгiр хан атындағы Батыс Қазақстан аграрлық техникалық университетi"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қазақ ұлттық педагогикалық университетi"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мемлекеттiк педагогикалық институты"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Қостанай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мемлекеттiк педагогикалық институты"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Павлодар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29.05.2013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529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мемлекеттiк педагогикалық институты"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Тараз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470-177 - 470-181.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2006.07.21 N 700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2005.07.19 N 741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2005.04.04 N 300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246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дейiнгi балалық шақ" республикалық орталығы" республикалық мемлекеттiк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 2012.09.05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1144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"Оқулық" республикалық ғылыми-практикалық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"Болон процесі және академиялық ұтқырлық орталығы"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"Ұлттық бiлiм беру сапасын бағалау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"Мұнай-газ саласы үшiн техникалық және қызмет көрсететiн еңбек кадрларын даярлау және қайта даярлау жөнiндегi өңiраралық кәсiптiк орталық"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қосымша бiлiм беру оқу-әдiстемелiк орталығы"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"Отын-энергетика саласына арналған техникалық және қызмет көрсету еңбегi кадрларын даярлау және қайта даярлау жөнiндегi өңiраралық кәсiптiк орталық"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облысы, Екiбастұз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"Өңдеу саласына арналған техникалық және қызмет көрсету еңбегінің кадрларын даярлау және қайта даярлау жөніндегі өңіраралық кәсіптік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"Машина жасау саласына арналған техникалық және қызмет көрсету еңбегінің кадрларын даярлау және қайта даярлау жөніндегі өңіраралық кәсіптік орталық"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470-184-12.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мемлекеттік индустриялық университеті"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Теміртау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Бiлiм және ғылым министрлігінiң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Аэроғарыш комитетi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2007.05.29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438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Бiлiм және ғылым министрлiгiнiң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Ғылым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2010.02.11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470-189.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атындағы Тiл бiлiмi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M.O.Әуезов атындағы Әдебиет және өнер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Ш.Ш.Уәлиханов атындағы Тарих және этнология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Философия, саясаттану және дінтану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Ә.Х.Марғұлан атындағы Археология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Р.Б.Сүлейменов атындағы Шығыстану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2010.02.11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«Ұлттық биотехнология орталығы»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2006.08.23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«Математика және математикалық модельдеу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42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2007.05.29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438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2010.03.01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2006.08.23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964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470-203 - 470-204.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961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2009.06.18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"Ы. Алтынсарин атындағы Ұлттық білім беру академиясы"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Қолданбалы математика институты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407-208.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 ордасы»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470-209.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«Биологиялық қауіпсіздік проблемаларының ғылыми-зерттеу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облысы, Қордай ауданы, Гвардейский қала үлгісіндегі кенті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«Өсімдіктердің биологиясы және биотехнологиясы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«Микробиология және вирусология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«Жалпы генетика және цитология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«Биологиялық бақылау, сертификаттау және клиника алдындағы зерттеулер орталық зертханасы»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 ботаникалық бағы»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қаласы, Шығыс Қазақстан облысы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эксперименталдық ботаникалық бағы»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«Зоология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«Адам және жануарлар физиологиясы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«М.А.Айтхожин атындағы Молекулярлық биология және биохимия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470-219.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«Ботаника және фитоинтродукция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470-220.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«Микроорганизмдердің республикалық коллекциясы»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«Академик Ө.А. Жолдасбеков атындағы Механика және машинатану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470-222.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және есептеуіш технологиялар институты»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Энергетика, индустрия және сауда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министрлiгiнiң Алкогольдi өнiмдердi өндiруге және олардың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айналымына мемлекеттiк бақылау жасау жөнiндегi комитетi
      Ескерту. Бөлім алынып тасталды - ҚР Үкіметінің 2003.01.22 N 72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Мемлекеттiк материалдық резервтер жөнiндегi комитетi
      Ескерту. Бөлім алынып тасталды - ҚР Үкіметінің 2005.01.25 N 53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Банкінің шаруашылық жүргізу құқығындағы "Қазақстан монет сарайы"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Қаржы министрлігі Мемлекеттік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мүлік және жекешелендіру комитеті
      Ескерту. Бөлім алынып тасталды - ҚР Үкіметінің 2005.05.19 N 475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Премьер-Министрінің Кеңсесі
      Ескерту. Бөлім алынып тасталды - ҚР Үкіметінің 2000.07.10 N 1039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ұлан
      Ескерту. Бөлім алынып тасталды - ҚР Үкіметінің 2003.12.05 N 1236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Бас прокуратурасы
      Ескерту. Бөлім алынып тасталды - ҚР Үкіметінің 2001.12.10 N 1602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Ұлттық қауіпсіздік комитетінің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Үкіметтік байланыс қызметі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2002.04.12 N 424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Статистика жөніндегі агенттігі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жөніндегі агенттігінің Ақпараттық-есептеу орталығы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2004.12.31 N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1460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Ауыл шаруашылығы министрлігінің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Агроөнеркәсіптік кешендегі мемлекеттік инспекция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2000.12.30 N 1957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483 - 502.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2000.12.29 N 1923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2002.12.29 N 1431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2008.02.28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2002.12.29 N 1431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2009.12.21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(2010 жылғы 1 қаңтардан бастап қолданысқа енгізіледі) Қаулыcымен.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ветеринариялық зертхана"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"Фитосанитария"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2001.06.13 N 818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Сыртқы iстер министрлiгi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Сыртқы iстер министрлiгiнiң Шаруашылық басқармасы"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2001.11.08 N 1419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Энергетика және минералдық ресурстар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министрлiгінің Мемлекеттiк энергетикалық қадағалау жөнiндегi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2002.01.23 N 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Экономика және бюджеттік жоспарлау министрлiгi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Экономика және бюджеттік жоспарлау министрлiгiнiң шаруашылық басқармасы" республикалық мемлекеттік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2001.08.08 N 1040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2001.01.31 N 165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2001.01.19 N 76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Жоғарғы Сотының аппараты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2012.01.19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Мәдениет, ақпарат және қоғамдық келісім министрлігінің Мәдениет комитеті
      Ескерту. Бөлім алынып тасталды - ҚР Үкіметінің 2003.08.27 N 872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қаулысымен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Мемлекеттiк кiрiс министрлiгiнiң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Кеден комитетi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2003.01.20 N 62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2001.03.31 N 426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"Штаттық ұлттық командалар және спорт резервi дирекциясы"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"Қысқы спорт түрлері бойынша республикалық жоғары спорт шеберлігі мектебі"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 спортының және спорттың қолданбалы түрлерi бойынша республикалық жоғары спорттық шеберлiк мектебi"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517-4 - 517-5.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2003.06.30 N 629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"Республикалық спорт колледжi"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2002.03.20 N 343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517-8.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"Спорт медицинасы мен оңалту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26.04.2006 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2002.03.30 N 382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"Олимпиадалық даярлау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"Спортшылардың допингке қарсы зертханасы" қазыналық кәсiпорны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"Олимпиадалық даярлау орталығы" республикалық мемлекеттiк қазыналық кәсiпорны"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"Олимпиадалық даярлау орталығы"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235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"Олимп" спорт-сауықтыру орталығы республикалық мемлекеттік кәсiпорны, (шаруашылық жүргiзу құқығындағы)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Республикасы, Ыстықкөл ауданы, Қорымды селосы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519-5 - 519-6.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2009.03.13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"Бұқаралық спорт түрлері бойынша республикалық жоғары спорт шеберлігі мектебі"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519-8.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"Бокстан олимпиадалық даярлау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"Күрес түрлері бойынша олимпиадалық даярлау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"Велосипед спортынан олимпиадалық даярлау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Талдықорған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"Ауыр атлетикадан олимпиадалық даярлау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«Атыс спорты түрлерінен олимпиадалық даярлау орталығы»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Шымкент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519-13. «Ат спортынан республикалық балалар мен жасөспірімдер спорт мектебі»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облысы,Талғар ауданы,Панфилов кенті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519-14.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«Сарыарқа» республикалық велотрегі»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"Алатау» шаңғы және биатлон стадиондарының кешені"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Талғар ауданы Солдат шатқалы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519-16.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"Қазіргі бессайыстан және су спорты түрлерінен олимпиадалық даярлау орталығы"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Әділет 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Санаткерлік меншік құқығы жөніндегі комитеті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2002.03.20 N 345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Әдiлет министрлiгi Зияткерлiк меншiк құқығы комитетiнiң "Ұлттық зияткерлiк меншiк институты" шаруашылық жүргізу құқығындағы республикалық мемлекеттiк 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Премьер-Министрінің Кеңсесі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"Алмас" республикалық мемлекеттік қазыналық кәсіпорны (жедел басқару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Мемлекеттік қызмет істері агенттігі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Алынып тасталды - 2008.12.31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(2009.01.01. бастап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Президенті жанындағы мемлекеттік басқару академиясы" республикалық мемлекеттік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Индустрия және жаңа технологиялар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министрлігінің Өнеркәсіп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2008.08.04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735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2008.01.17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25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Индустрия және жаңа технологиялар министрлiгi Қазақстан Республикасының минералдық шикiзатын кешенді қайта өңдеу жөнiндегi ұлттық орталығы"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Алынып тасталды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2004.11.26 N 1237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қаулысымен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 Өнеркәсіп комитетінің "Кентау СуШар"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Кентау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"Жезқазғансирекмет"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529-2.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2012.06.31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706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 Өнеркәсіп комитетінің «Ұлттық технологиялық болжау орталығы» шаруашылық жүргізу құқығындағы республикалық мемлекеттік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Парламентiнiң Шаруашылық басқармасы 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Парламентi Шаруашылық басқармасының Әкiмшiлiк ғимараттар дирекциясы" республикалық мемлекеттiк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530-1.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Парламентi Шаруашылық басқармасының Қызметтiк тұрғын үйлерін пайдалану жөнiндегi дирекциясы" республикалық мемлекеттiк қазыналық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530-2.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Парламентi Шаруашылық басқармасының Инженерлiк орталығы" республикалық мемлекеттiк кәсіпорны (шаруашылық жүргiзу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530-3.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Парламентi Шаруашылық басқармасының асханасы" Республикалық мемлекеттiк қазыналық кәсіпорны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Мемлекеттік сатып алу жөніндегі агенттігі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2007.10.18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964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Орталық сайлау комиссиясы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Орталық сайлау комиссиясының Инженерлiк-техникалық орталығы" (шаруашылық жүргiзу құқығындағы)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ғарыш агенттігі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"Инфракос"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"Ғарыш-Экология" ғылыми-зерттеу орталығы"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2008.01.22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атқарылуын бақылау жөніндегі есеп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"Қаржылық бұзушылықтарды зерттеу жөніндегі орталық"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Байланыс және ақпарат министрлігі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Ескерту. Бөлім алып тасталды - ҚР Үкіметінің 2012.03.11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314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Президенті Іс басқармасының Медициналық орталығы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Іс басқармасы Медициналық орталығының «Қарлығаш» балабақшасы» республикалық мемлекеттік кәсіпорны (шаруашылық жүргізу құқығында)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Атом энергиясы агенттігі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Ескерту. Бөлім алып тасталды - ҚР Үкіметінің 26.02.2013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министрлiгiнің Атом энергиясы комитеті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 Атом энергиясы комитетінің «Қазақстан Республикасының ұлттық ядролық орталығы» шаруашылық жүргiзу құқығындағы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 Атом энергиясы комитетінің «Ядролық физика институты» шаруашылық жүргiзу құқығындағы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 Атом энергиясы комитетінің «Геофизикалық зерттеулер институты» шаруашылық жүргiзу құқығындағы республикалық мемлекеттiк кәсiпорны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