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2e04" w14:textId="7dd2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көмiр өнеркәсiбi кәсiпорындарын жекешелендiру жөнiндегi тендер комиссиясының шешiмдерiн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маусым N 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көмiр өнеркәсiбi кәсiпорындарын
жекешелендiру туралы" Қазақстан Республикасы Үкiметiнiң 1996 жылғы 13
маусымдағы N 734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P960734_ </w:t>
      </w:r>
      <w:r>
        <w:rPr>
          <w:rFonts w:ascii="Times New Roman"/>
          <w:b w:val="false"/>
          <w:i w:val="false"/>
          <w:color w:val="000000"/>
          <w:sz w:val="28"/>
        </w:rPr>
        <w:t>
  қаулысын орындау үшiн Қазақстан 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Он бес көмiр шахтасының: "Восточная" орталық байыту
фабрикасының, стандартты емес жабдықтар мен шағын механикаландыру
зауытының, сондай-ақ "Қарағандышахтакөмiр" мемлекеттiк кәсiпорнының
өзге де аралас бөлiмшелерiнiң мүлiктiк кешенiн жекешелендiру туралы
жабық тендердiң қорытындысы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Жекешелендiру жөнiндегi мемлекеттiк
комитетi мен "Испат-Кармет" акционерлiк қоғамы-тендер жеңiмпазы
арасындағы Мүлiктiк кешеннiң сатып алу-сату шартын жасассын.
Қазақстан Республикасының Жекешелендiру жөнiндегi мемлекеттiк
комитетiнiң төрағасы Э.К. Утеповке Мүлiктiк кешеннiң сатып алу-сату
шартына, сондай-ақ өзге де қажеттi шарттар мен құжаттарға Қазақстан
Республикасы Үкiметiнiң атынан қол қою өкiлдiгi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Мүлiктiк кешеннiң сатып алу-сату шартында "Испат-Кармет"
акционерлiк қоғамы "Қарағандышахтакөмiр" мемлекеттiк кәсiпорнының
активтерiн сатып алады, iшкi және сыртқы мiндеттемелердi төлеу
жөнiнде мiндеттемелерi болмайды, сондай-ақ кәсiпорындардың iшкi және
сыртқы қарыздарының заңды құқықтық мұрагерлерi алдында мiндеттемелер
алмайды деп көзделсiн.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Жекешелендiру жөнiндегi мемлекеттiк
комитетi "Испат-Кармет" акционерлiк қоғамына мүлiктiк кешендi
белгiленген тәртiппен берудi тiркесiн.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Iшкi iстер министрлiгi
"Испат-Кармет" акционерлiк қоғамына берiлген активтердiң сақталуын
қамтамасыз етсiн, кәсiпорындарды күзетудi ұйымдастыруға байланысты
мәселелердi шешуде шарттық негiзде қажеттi көмек көрсетсiн.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геология және жер қойнауын қорғау
министрлiгi мен Энергетика және көмiр өнеркәсiбi министрлiгi
"Испат-Кармет" акционерлiк қоғамына барлауға және өндiруге лицензия
берсiн, сондай-ақ сатып алу-сату шартында көзделген шарт бойынша
барлауға және өндiруге арналған контракт жасассын.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Министрлiктер, ведомстволар және жергiлiктi атқарушы 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"Испат-Кармет" акционерлiк қоғамына қалыпты жұмыстарды бұзбастан
мүлiктiк кешендi иеленуге, пайдалануға және iске қосуға қабылдау үшiн
қажеттi жағдайлар жасасын.
     7. Осы қаулының орындалуына бақылау жасау Қазақстан
Республикасының Премьер-Министрiнiң орынбасары Г.Г. Штойкке жүктелсiн.
     Қазақстан Республикасының
 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