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be2a" w14:textId="271b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Импортқа шығарылатын акцизделетiн тауарларға арналған акциздердiң ставкалары және Қазақстан Республикасының кеден шекарасы арқылы жеке тұлғалар алып өтетiн акциз салуға жатпайтын тауарлардың нормалары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28 маусым N 819. Күшi жойылды - ҚРҮ-нiң 1996.12.31. N 1748 қаулысымен.</w:t>
      </w:r>
    </w:p>
    <w:p>
      <w:pPr>
        <w:spacing w:after="0"/>
        <w:ind w:left="0"/>
        <w:jc w:val="both"/>
      </w:pPr>
      <w:bookmarkStart w:name="z0" w:id="0"/>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Президентiнiң 1995 жылғы 24 сәуiрдегi N 2235 Заң күшi бар Жарлығына сәйкес (Қазақстан Республикасы Жоғарғы Кеңесiнiң Жаршысы, 1995 ж, N 6, 43-бап) Қазақстан Республикасының Үкiметi қаулы етедi: </w:t>
      </w:r>
      <w:r>
        <w:br/>
      </w:r>
      <w:r>
        <w:rPr>
          <w:rFonts w:ascii="Times New Roman"/>
          <w:b w:val="false"/>
          <w:i w:val="false"/>
          <w:color w:val="000000"/>
          <w:sz w:val="28"/>
        </w:rPr>
        <w:t xml:space="preserve">
      1. 1996 жылғы 15 шiлдеден бастап Қазақстан Республикасының кеден аумағына әкелiнетiн акцизделетiн тауарларға арналған акциздердiң ставкалары 1-қосымшаға сәйкес белгiлесiн. </w:t>
      </w:r>
      <w:r>
        <w:br/>
      </w:r>
      <w:r>
        <w:rPr>
          <w:rFonts w:ascii="Times New Roman"/>
          <w:b w:val="false"/>
          <w:i w:val="false"/>
          <w:color w:val="000000"/>
          <w:sz w:val="28"/>
        </w:rPr>
        <w:t xml:space="preserve">
      2. Акциздеуге жатпайтын акцизделетiн тауарларды Қазақстан Республикасының кеден шекарасынан жеке тұлғалардың алып өтеу нормалары 2-қосымшаға сәйкес бекiтiлсiн. </w:t>
      </w:r>
      <w:r>
        <w:br/>
      </w:r>
      <w:r>
        <w:rPr>
          <w:rFonts w:ascii="Times New Roman"/>
          <w:b w:val="false"/>
          <w:i w:val="false"/>
          <w:color w:val="000000"/>
          <w:sz w:val="28"/>
        </w:rPr>
        <w:t xml:space="preserve">
      3. Қазақстан Республикасы Үкiметiнiң 3-қосымшаға сәйкес кейбiр шешiмдерiнiң күшi жойылған деп танылсын. </w:t>
      </w:r>
      <w:r>
        <w:br/>
      </w:r>
      <w:r>
        <w:rPr>
          <w:rFonts w:ascii="Times New Roman"/>
          <w:b w:val="false"/>
          <w:i w:val="false"/>
          <w:color w:val="000000"/>
          <w:sz w:val="28"/>
        </w:rPr>
        <w:t xml:space="preserve">
      4. 2 және 3-тармақтар осы қаулы жарияланған күнiнен бастап күшiне енгiзiлсiн.&lt;*&gt; </w:t>
      </w:r>
      <w:r>
        <w:br/>
      </w:r>
      <w:r>
        <w:rPr>
          <w:rFonts w:ascii="Times New Roman"/>
          <w:b w:val="false"/>
          <w:i w:val="false"/>
          <w:color w:val="000000"/>
          <w:sz w:val="28"/>
        </w:rPr>
        <w:t>
</w:t>
      </w:r>
      <w:r>
        <w:rPr>
          <w:rFonts w:ascii="Times New Roman"/>
          <w:b w:val="false"/>
          <w:i w:val="false"/>
          <w:color w:val="ff0000"/>
          <w:sz w:val="28"/>
        </w:rPr>
        <w:t xml:space="preserve">      ЕСКЕРТУ. Қаулы 4-тармақпен толықтырылды - ҚРҮ-нiң 1996.08.06. </w:t>
      </w:r>
      <w:r>
        <w:br/>
      </w:r>
      <w:r>
        <w:rPr>
          <w:rFonts w:ascii="Times New Roman"/>
          <w:b w:val="false"/>
          <w:i w:val="false"/>
          <w:color w:val="000000"/>
          <w:sz w:val="28"/>
        </w:rPr>
        <w:t>
</w:t>
      </w:r>
      <w:r>
        <w:rPr>
          <w:rFonts w:ascii="Times New Roman"/>
          <w:b w:val="false"/>
          <w:i w:val="false"/>
          <w:color w:val="ff0000"/>
          <w:sz w:val="28"/>
        </w:rPr>
        <w:t xml:space="preserve">N 967 қаулысымен. </w:t>
      </w:r>
      <w:r>
        <w:br/>
      </w:r>
      <w:r>
        <w:rPr>
          <w:rFonts w:ascii="Times New Roman"/>
          <w:b w:val="false"/>
          <w:i w:val="false"/>
          <w:color w:val="000000"/>
          <w:sz w:val="28"/>
        </w:rPr>
        <w:t xml:space="preserve">
      5. Акцизделетiн тауарларға арналған акциз ставкасы (коды  271000610, 271000650 және 271000690) осы қаулы жарияланған күннен бастап қолданылады. </w:t>
      </w:r>
      <w:r>
        <w:br/>
      </w:r>
      <w:r>
        <w:rPr>
          <w:rFonts w:ascii="Times New Roman"/>
          <w:b w:val="false"/>
          <w:i w:val="false"/>
          <w:color w:val="000000"/>
          <w:sz w:val="28"/>
        </w:rPr>
        <w:t xml:space="preserve">
      Осы қаулы жарияланған күнге дейiн жасалған контрактiлер бойынша әкелiнген және толығымен төленген көрсетiлген тауарларға қатысты акциз ставкасы кеден құнының 5 процентi мөлшерiнде қолданылады.&lt;*&gt; </w:t>
      </w:r>
      <w:r>
        <w:br/>
      </w:r>
      <w:r>
        <w:rPr>
          <w:rFonts w:ascii="Times New Roman"/>
          <w:b w:val="false"/>
          <w:i w:val="false"/>
          <w:color w:val="000000"/>
          <w:sz w:val="28"/>
        </w:rPr>
        <w:t>
</w:t>
      </w:r>
      <w:r>
        <w:rPr>
          <w:rFonts w:ascii="Times New Roman"/>
          <w:b w:val="false"/>
          <w:i w:val="false"/>
          <w:color w:val="ff0000"/>
          <w:sz w:val="28"/>
        </w:rPr>
        <w:t xml:space="preserve">      ЕСКЕРТУ. Қаулы 5-тармақпен толықтырылды - ҚРҮ-нiң 1996.08.28. </w:t>
      </w:r>
      <w:r>
        <w:br/>
      </w:r>
      <w:r>
        <w:rPr>
          <w:rFonts w:ascii="Times New Roman"/>
          <w:b w:val="false"/>
          <w:i w:val="false"/>
          <w:color w:val="000000"/>
          <w:sz w:val="28"/>
        </w:rPr>
        <w:t>
</w:t>
      </w:r>
      <w:r>
        <w:rPr>
          <w:rFonts w:ascii="Times New Roman"/>
          <w:b w:val="false"/>
          <w:i w:val="false"/>
          <w:color w:val="ff0000"/>
          <w:sz w:val="28"/>
        </w:rPr>
        <w:t xml:space="preserve">N 1061 қаулысымен.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28 маусымдағы    </w:t>
      </w:r>
      <w:r>
        <w:br/>
      </w:r>
      <w:r>
        <w:rPr>
          <w:rFonts w:ascii="Times New Roman"/>
          <w:b w:val="false"/>
          <w:i w:val="false"/>
          <w:color w:val="000000"/>
          <w:sz w:val="28"/>
        </w:rPr>
        <w:t xml:space="preserve">
N 819 қаулысына        </w:t>
      </w:r>
      <w:r>
        <w:br/>
      </w:r>
      <w:r>
        <w:rPr>
          <w:rFonts w:ascii="Times New Roman"/>
          <w:b w:val="false"/>
          <w:i w:val="false"/>
          <w:color w:val="000000"/>
          <w:sz w:val="28"/>
        </w:rPr>
        <w:t xml:space="preserve">
N  1 Қосымша          </w:t>
      </w:r>
    </w:p>
    <w:bookmarkStart w:name="z1" w:id="1"/>
    <w:p>
      <w:pPr>
        <w:spacing w:after="0"/>
        <w:ind w:left="0"/>
        <w:jc w:val="left"/>
      </w:pPr>
      <w:r>
        <w:rPr>
          <w:rFonts w:ascii="Times New Roman"/>
          <w:b/>
          <w:i w:val="false"/>
          <w:color w:val="000000"/>
        </w:rPr>
        <w:t xml:space="preserve"> 
Қазақстан Республикасының кеден аумағына </w:t>
      </w:r>
      <w:r>
        <w:br/>
      </w:r>
      <w:r>
        <w:rPr>
          <w:rFonts w:ascii="Times New Roman"/>
          <w:b/>
          <w:i w:val="false"/>
          <w:color w:val="000000"/>
        </w:rPr>
        <w:t xml:space="preserve">
әкелiнетiн акцизделетiн тауарларға арналған </w:t>
      </w:r>
      <w:r>
        <w:br/>
      </w:r>
      <w:r>
        <w:rPr>
          <w:rFonts w:ascii="Times New Roman"/>
          <w:b/>
          <w:i w:val="false"/>
          <w:color w:val="000000"/>
        </w:rPr>
        <w:t xml:space="preserve">
Акциздердiң ставкалары </w:t>
      </w:r>
    </w:p>
    <w:bookmarkEnd w:id="1"/>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Сыртқы экономикалық|  Тауарлардың атауы  |Кедендiк құнға және бiрлiк </w:t>
      </w:r>
      <w:r>
        <w:br/>
      </w:r>
      <w:r>
        <w:rPr>
          <w:rFonts w:ascii="Times New Roman"/>
          <w:b w:val="false"/>
          <w:i w:val="false"/>
          <w:color w:val="000000"/>
          <w:sz w:val="28"/>
        </w:rPr>
        <w:t xml:space="preserve">
қызметтiң тауарлық |                     |өлшемiне байланысты </w:t>
      </w:r>
      <w:r>
        <w:br/>
      </w:r>
      <w:r>
        <w:rPr>
          <w:rFonts w:ascii="Times New Roman"/>
          <w:b w:val="false"/>
          <w:i w:val="false"/>
          <w:color w:val="000000"/>
          <w:sz w:val="28"/>
        </w:rPr>
        <w:t xml:space="preserve">
номенклатурасының  |                     |экю-дегi&lt;*&gt; процентпен </w:t>
      </w:r>
      <w:r>
        <w:br/>
      </w:r>
      <w:r>
        <w:rPr>
          <w:rFonts w:ascii="Times New Roman"/>
          <w:b w:val="false"/>
          <w:i w:val="false"/>
          <w:color w:val="000000"/>
          <w:sz w:val="28"/>
        </w:rPr>
        <w:t xml:space="preserve">
коды               |                     |есептегендегi акциздердiң </w:t>
      </w:r>
      <w:r>
        <w:br/>
      </w:r>
      <w:r>
        <w:rPr>
          <w:rFonts w:ascii="Times New Roman"/>
          <w:b w:val="false"/>
          <w:i w:val="false"/>
          <w:color w:val="000000"/>
          <w:sz w:val="28"/>
        </w:rPr>
        <w:t xml:space="preserve">
                   |                     |ставкалары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&lt;*&gt; Ескерту. Экю кедендiк төлемдердi төлеу үшiн Қазақстан </w:t>
      </w:r>
      <w:r>
        <w:br/>
      </w:r>
      <w:r>
        <w:rPr>
          <w:rFonts w:ascii="Times New Roman"/>
          <w:b w:val="false"/>
          <w:i w:val="false"/>
          <w:color w:val="000000"/>
          <w:sz w:val="28"/>
        </w:rPr>
        <w:t xml:space="preserve">
Республикасының Ұлттық Банкiсiнiң бағамы бойынша кеден заңында </w:t>
      </w:r>
      <w:r>
        <w:br/>
      </w:r>
      <w:r>
        <w:rPr>
          <w:rFonts w:ascii="Times New Roman"/>
          <w:b w:val="false"/>
          <w:i w:val="false"/>
          <w:color w:val="000000"/>
          <w:sz w:val="28"/>
        </w:rPr>
        <w:t xml:space="preserve">
белгiленген күнi теңгемен қайта есептеледi. </w:t>
      </w:r>
      <w:r>
        <w:br/>
      </w:r>
      <w:r>
        <w:rPr>
          <w:rFonts w:ascii="Times New Roman"/>
          <w:b w:val="false"/>
          <w:i w:val="false"/>
          <w:color w:val="000000"/>
          <w:sz w:val="28"/>
        </w:rPr>
        <w:t xml:space="preserve">
 0301,0302,0303     Бекiре және қызыл балық               100 </w:t>
      </w:r>
      <w:r>
        <w:br/>
      </w:r>
      <w:r>
        <w:rPr>
          <w:rFonts w:ascii="Times New Roman"/>
          <w:b w:val="false"/>
          <w:i w:val="false"/>
          <w:color w:val="000000"/>
          <w:sz w:val="28"/>
        </w:rPr>
        <w:t xml:space="preserve">
 0304,0305,1604-    бекiре және қызыл балық </w:t>
      </w:r>
      <w:r>
        <w:br/>
      </w:r>
      <w:r>
        <w:rPr>
          <w:rFonts w:ascii="Times New Roman"/>
          <w:b w:val="false"/>
          <w:i w:val="false"/>
          <w:color w:val="000000"/>
          <w:sz w:val="28"/>
        </w:rPr>
        <w:t xml:space="preserve">
 дерден &lt;**&gt;        уылдырығы, бекiре және </w:t>
      </w:r>
      <w:r>
        <w:br/>
      </w:r>
      <w:r>
        <w:rPr>
          <w:rFonts w:ascii="Times New Roman"/>
          <w:b w:val="false"/>
          <w:i w:val="false"/>
          <w:color w:val="000000"/>
          <w:sz w:val="28"/>
        </w:rPr>
        <w:t xml:space="preserve">
                    қызыл балықтан дайындалған </w:t>
      </w:r>
      <w:r>
        <w:br/>
      </w:r>
      <w:r>
        <w:rPr>
          <w:rFonts w:ascii="Times New Roman"/>
          <w:b w:val="false"/>
          <w:i w:val="false"/>
          <w:color w:val="000000"/>
          <w:sz w:val="28"/>
        </w:rPr>
        <w:t xml:space="preserve">
                    жеңiстiк тағамдар және </w:t>
      </w:r>
      <w:r>
        <w:br/>
      </w:r>
      <w:r>
        <w:rPr>
          <w:rFonts w:ascii="Times New Roman"/>
          <w:b w:val="false"/>
          <w:i w:val="false"/>
          <w:color w:val="000000"/>
          <w:sz w:val="28"/>
        </w:rPr>
        <w:t xml:space="preserve">
                    уылдырықтар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2203 00            Сыра                             0,2 экю/литр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2204/2204-30       Шараптар, шампан                 0,8 экю/литр </w:t>
      </w:r>
      <w:r>
        <w:br/>
      </w:r>
      <w:r>
        <w:rPr>
          <w:rFonts w:ascii="Times New Roman"/>
          <w:b w:val="false"/>
          <w:i w:val="false"/>
          <w:color w:val="000000"/>
          <w:sz w:val="28"/>
        </w:rPr>
        <w:t xml:space="preserve">
 басқа 2205,        шараптары. </w:t>
      </w:r>
      <w:r>
        <w:br/>
      </w:r>
      <w:r>
        <w:rPr>
          <w:rFonts w:ascii="Times New Roman"/>
          <w:b w:val="false"/>
          <w:i w:val="false"/>
          <w:color w:val="000000"/>
          <w:sz w:val="28"/>
        </w:rPr>
        <w:t xml:space="preserve">
 2206-дан &lt;**&gt;      Шарап материалдары               0,1 экю/литр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2207,2208-ден&lt;**&gt;  Спирттiң барлық түрлерi&lt;***&gt;     3,5 экю/литр </w:t>
      </w:r>
      <w:r>
        <w:br/>
      </w:r>
      <w:r>
        <w:rPr>
          <w:rFonts w:ascii="Times New Roman"/>
          <w:b w:val="false"/>
          <w:i w:val="false"/>
          <w:color w:val="000000"/>
          <w:sz w:val="28"/>
        </w:rPr>
        <w:t xml:space="preserve">
                    Күшейтiлген сусындар, </w:t>
      </w:r>
      <w:r>
        <w:br/>
      </w:r>
      <w:r>
        <w:rPr>
          <w:rFonts w:ascii="Times New Roman"/>
          <w:b w:val="false"/>
          <w:i w:val="false"/>
          <w:color w:val="000000"/>
          <w:sz w:val="28"/>
        </w:rPr>
        <w:t xml:space="preserve">
                    күшейтiлген шырындар мен </w:t>
      </w:r>
      <w:r>
        <w:br/>
      </w:r>
      <w:r>
        <w:rPr>
          <w:rFonts w:ascii="Times New Roman"/>
          <w:b w:val="false"/>
          <w:i w:val="false"/>
          <w:color w:val="000000"/>
          <w:sz w:val="28"/>
        </w:rPr>
        <w:t xml:space="preserve">
                    бальзамдар, арақ, ликер-арақ </w:t>
      </w:r>
      <w:r>
        <w:br/>
      </w:r>
      <w:r>
        <w:rPr>
          <w:rFonts w:ascii="Times New Roman"/>
          <w:b w:val="false"/>
          <w:i w:val="false"/>
          <w:color w:val="000000"/>
          <w:sz w:val="28"/>
        </w:rPr>
        <w:t xml:space="preserve">
                    бұйымдары, коньяктар             3,0 экю/литр </w:t>
      </w:r>
      <w:r>
        <w:br/>
      </w:r>
      <w:r>
        <w:rPr>
          <w:rFonts w:ascii="Times New Roman"/>
          <w:b w:val="false"/>
          <w:i w:val="false"/>
          <w:color w:val="000000"/>
          <w:sz w:val="28"/>
        </w:rPr>
        <w:t xml:space="preserve">
 2402 &lt;**&gt;          Темекi бұйымдары, құрамында </w:t>
      </w:r>
      <w:r>
        <w:br/>
      </w:r>
      <w:r>
        <w:rPr>
          <w:rFonts w:ascii="Times New Roman"/>
          <w:b w:val="false"/>
          <w:i w:val="false"/>
          <w:color w:val="000000"/>
          <w:sz w:val="28"/>
        </w:rPr>
        <w:t xml:space="preserve">
                    темекi бар басқа да бұйымдар    2,0экю/1000дана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271000330, &lt;**&gt;    Бензин (авиациялықты </w:t>
      </w:r>
      <w:r>
        <w:br/>
      </w:r>
      <w:r>
        <w:rPr>
          <w:rFonts w:ascii="Times New Roman"/>
          <w:b w:val="false"/>
          <w:i w:val="false"/>
          <w:color w:val="000000"/>
          <w:sz w:val="28"/>
        </w:rPr>
        <w:t xml:space="preserve">
 271000350-ден      қоспағанда)                      20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271000610, &lt;**&gt;    Дизель отыны                     8 </w:t>
      </w:r>
      <w:r>
        <w:br/>
      </w:r>
      <w:r>
        <w:rPr>
          <w:rFonts w:ascii="Times New Roman"/>
          <w:b w:val="false"/>
          <w:i w:val="false"/>
          <w:color w:val="000000"/>
          <w:sz w:val="28"/>
        </w:rPr>
        <w:t xml:space="preserve">
 271000650, </w:t>
      </w:r>
      <w:r>
        <w:br/>
      </w:r>
      <w:r>
        <w:rPr>
          <w:rFonts w:ascii="Times New Roman"/>
          <w:b w:val="false"/>
          <w:i w:val="false"/>
          <w:color w:val="000000"/>
          <w:sz w:val="28"/>
        </w:rPr>
        <w:t xml:space="preserve">
 271000690-нан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420310000-ден&lt;**&gt;  Табиғи терiден тiгiлген          50 </w:t>
      </w:r>
      <w:r>
        <w:br/>
      </w:r>
      <w:r>
        <w:rPr>
          <w:rFonts w:ascii="Times New Roman"/>
          <w:b w:val="false"/>
          <w:i w:val="false"/>
          <w:color w:val="000000"/>
          <w:sz w:val="28"/>
        </w:rPr>
        <w:t xml:space="preserve">
                    киiмдер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4301,4302,4303,    Өңделген және өңделмеген мех     50 </w:t>
      </w:r>
      <w:r>
        <w:br/>
      </w:r>
      <w:r>
        <w:rPr>
          <w:rFonts w:ascii="Times New Roman"/>
          <w:b w:val="false"/>
          <w:i w:val="false"/>
          <w:color w:val="000000"/>
          <w:sz w:val="28"/>
        </w:rPr>
        <w:t xml:space="preserve">
 650692000-ден&lt;**&gt;  терiлерi (көртышқан, үй қояны, </w:t>
      </w:r>
      <w:r>
        <w:br/>
      </w:r>
      <w:r>
        <w:rPr>
          <w:rFonts w:ascii="Times New Roman"/>
          <w:b w:val="false"/>
          <w:i w:val="false"/>
          <w:color w:val="000000"/>
          <w:sz w:val="28"/>
        </w:rPr>
        <w:t xml:space="preserve">
                    ит, бұғы, қой терiсiнен басқа) </w:t>
      </w:r>
      <w:r>
        <w:br/>
      </w:r>
      <w:r>
        <w:rPr>
          <w:rFonts w:ascii="Times New Roman"/>
          <w:b w:val="false"/>
          <w:i w:val="false"/>
          <w:color w:val="000000"/>
          <w:sz w:val="28"/>
        </w:rPr>
        <w:t xml:space="preserve">
                    пальтоны,шолақ пальтоны,кеудешенi, </w:t>
      </w:r>
      <w:r>
        <w:br/>
      </w:r>
      <w:r>
        <w:rPr>
          <w:rFonts w:ascii="Times New Roman"/>
          <w:b w:val="false"/>
          <w:i w:val="false"/>
          <w:color w:val="000000"/>
          <w:sz w:val="28"/>
        </w:rPr>
        <w:t xml:space="preserve">
                    жамылғыны, палантиндi, боа-ны, </w:t>
      </w:r>
      <w:r>
        <w:br/>
      </w:r>
      <w:r>
        <w:rPr>
          <w:rFonts w:ascii="Times New Roman"/>
          <w:b w:val="false"/>
          <w:i w:val="false"/>
          <w:color w:val="000000"/>
          <w:sz w:val="28"/>
        </w:rPr>
        <w:t xml:space="preserve">
                    бөкебайды, бас киiмдердi және </w:t>
      </w:r>
      <w:r>
        <w:br/>
      </w:r>
      <w:r>
        <w:rPr>
          <w:rFonts w:ascii="Times New Roman"/>
          <w:b w:val="false"/>
          <w:i w:val="false"/>
          <w:color w:val="000000"/>
          <w:sz w:val="28"/>
        </w:rPr>
        <w:t xml:space="preserve">
                    жамылғыларды қосқанда табиғи </w:t>
      </w:r>
      <w:r>
        <w:br/>
      </w:r>
      <w:r>
        <w:rPr>
          <w:rFonts w:ascii="Times New Roman"/>
          <w:b w:val="false"/>
          <w:i w:val="false"/>
          <w:color w:val="000000"/>
          <w:sz w:val="28"/>
        </w:rPr>
        <w:t xml:space="preserve">
                    мехтардан жасалған бұйымдар, </w:t>
      </w:r>
      <w:r>
        <w:br/>
      </w:r>
      <w:r>
        <w:rPr>
          <w:rFonts w:ascii="Times New Roman"/>
          <w:b w:val="false"/>
          <w:i w:val="false"/>
          <w:color w:val="000000"/>
          <w:sz w:val="28"/>
        </w:rPr>
        <w:t xml:space="preserve">
                    тондар, пластиндер (көртышқан, </w:t>
      </w:r>
      <w:r>
        <w:br/>
      </w:r>
      <w:r>
        <w:rPr>
          <w:rFonts w:ascii="Times New Roman"/>
          <w:b w:val="false"/>
          <w:i w:val="false"/>
          <w:color w:val="000000"/>
          <w:sz w:val="28"/>
        </w:rPr>
        <w:t xml:space="preserve">
                    үй-қояны, ит, бұғы, қой </w:t>
      </w:r>
      <w:r>
        <w:br/>
      </w:r>
      <w:r>
        <w:rPr>
          <w:rFonts w:ascii="Times New Roman"/>
          <w:b w:val="false"/>
          <w:i w:val="false"/>
          <w:color w:val="000000"/>
          <w:sz w:val="28"/>
        </w:rPr>
        <w:t xml:space="preserve">
                    терiсiнен басқа) пальтолар, </w:t>
      </w:r>
      <w:r>
        <w:br/>
      </w:r>
      <w:r>
        <w:rPr>
          <w:rFonts w:ascii="Times New Roman"/>
          <w:b w:val="false"/>
          <w:i w:val="false"/>
          <w:color w:val="000000"/>
          <w:sz w:val="28"/>
        </w:rPr>
        <w:t xml:space="preserve">
                    шолақ пальтолар, жакеттер, </w:t>
      </w:r>
      <w:r>
        <w:br/>
      </w:r>
      <w:r>
        <w:rPr>
          <w:rFonts w:ascii="Times New Roman"/>
          <w:b w:val="false"/>
          <w:i w:val="false"/>
          <w:color w:val="000000"/>
          <w:sz w:val="28"/>
        </w:rPr>
        <w:t xml:space="preserve">
                    жамылғылар мен мех сырмарын </w:t>
      </w:r>
      <w:r>
        <w:br/>
      </w:r>
      <w:r>
        <w:rPr>
          <w:rFonts w:ascii="Times New Roman"/>
          <w:b w:val="false"/>
          <w:i w:val="false"/>
          <w:color w:val="000000"/>
          <w:sz w:val="28"/>
        </w:rPr>
        <w:t xml:space="preserve">
                    қолдану арқылы (көртышқан, үй </w:t>
      </w:r>
      <w:r>
        <w:br/>
      </w:r>
      <w:r>
        <w:rPr>
          <w:rFonts w:ascii="Times New Roman"/>
          <w:b w:val="false"/>
          <w:i w:val="false"/>
          <w:color w:val="000000"/>
          <w:sz w:val="28"/>
        </w:rPr>
        <w:t xml:space="preserve">
                    қояны, ит, бұғы, қой терiсi </w:t>
      </w:r>
      <w:r>
        <w:br/>
      </w:r>
      <w:r>
        <w:rPr>
          <w:rFonts w:ascii="Times New Roman"/>
          <w:b w:val="false"/>
          <w:i w:val="false"/>
          <w:color w:val="000000"/>
          <w:sz w:val="28"/>
        </w:rPr>
        <w:t xml:space="preserve">
                    мехтарынан басқа)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701321,701331,     Хрустальдан жасалған бұйымдар     50 </w:t>
      </w:r>
      <w:r>
        <w:br/>
      </w:r>
      <w:r>
        <w:rPr>
          <w:rFonts w:ascii="Times New Roman"/>
          <w:b w:val="false"/>
          <w:i w:val="false"/>
          <w:color w:val="000000"/>
          <w:sz w:val="28"/>
        </w:rPr>
        <w:t xml:space="preserve">
 701391,            хрустальдық жарық беретiн </w:t>
      </w:r>
      <w:r>
        <w:br/>
      </w:r>
      <w:r>
        <w:rPr>
          <w:rFonts w:ascii="Times New Roman"/>
          <w:b w:val="false"/>
          <w:i w:val="false"/>
          <w:color w:val="000000"/>
          <w:sz w:val="28"/>
        </w:rPr>
        <w:t xml:space="preserve">
 940510500-ден&lt;**&gt;  аспаптар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7113, 710239000,   Алтыннан,платинадан немесе        40 </w:t>
      </w:r>
      <w:r>
        <w:br/>
      </w:r>
      <w:r>
        <w:rPr>
          <w:rFonts w:ascii="Times New Roman"/>
          <w:b w:val="false"/>
          <w:i w:val="false"/>
          <w:color w:val="000000"/>
          <w:sz w:val="28"/>
        </w:rPr>
        <w:t xml:space="preserve">
 7114,7116-дан**    күмiстен жасалған зергерлiк </w:t>
      </w:r>
      <w:r>
        <w:br/>
      </w:r>
      <w:r>
        <w:rPr>
          <w:rFonts w:ascii="Times New Roman"/>
          <w:b w:val="false"/>
          <w:i w:val="false"/>
          <w:color w:val="000000"/>
          <w:sz w:val="28"/>
        </w:rPr>
        <w:t xml:space="preserve">
                    бұйымдар&lt;*&gt;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9303,9304          Оқпен атылатын және газ қаруы     40 </w:t>
      </w:r>
      <w:r>
        <w:br/>
      </w:r>
      <w:r>
        <w:rPr>
          <w:rFonts w:ascii="Times New Roman"/>
          <w:b w:val="false"/>
          <w:i w:val="false"/>
          <w:color w:val="000000"/>
          <w:sz w:val="28"/>
        </w:rPr>
        <w:t xml:space="preserve">
 9305-тен&lt;**&gt;       (мемлекеттiк өкiмет </w:t>
      </w:r>
      <w:r>
        <w:br/>
      </w:r>
      <w:r>
        <w:rPr>
          <w:rFonts w:ascii="Times New Roman"/>
          <w:b w:val="false"/>
          <w:i w:val="false"/>
          <w:color w:val="000000"/>
          <w:sz w:val="28"/>
        </w:rPr>
        <w:t xml:space="preserve">
                    органдарының мұқтажы үшiн </w:t>
      </w:r>
      <w:r>
        <w:br/>
      </w:r>
      <w:r>
        <w:rPr>
          <w:rFonts w:ascii="Times New Roman"/>
          <w:b w:val="false"/>
          <w:i w:val="false"/>
          <w:color w:val="000000"/>
          <w:sz w:val="28"/>
        </w:rPr>
        <w:t xml:space="preserve">
                    алынғандардан басқасы)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&lt;**&gt; Ескерту. Тауарлардың номенклатурасы СЭҚ ТН кодымен де, </w:t>
      </w:r>
      <w:r>
        <w:br/>
      </w:r>
      <w:r>
        <w:rPr>
          <w:rFonts w:ascii="Times New Roman"/>
          <w:b w:val="false"/>
          <w:i w:val="false"/>
          <w:color w:val="000000"/>
          <w:sz w:val="28"/>
        </w:rPr>
        <w:t xml:space="preserve">
тауарлардың атауымен де белгiленедi. </w:t>
      </w:r>
      <w:r>
        <w:br/>
      </w:r>
      <w:r>
        <w:rPr>
          <w:rFonts w:ascii="Times New Roman"/>
          <w:b w:val="false"/>
          <w:i w:val="false"/>
          <w:color w:val="000000"/>
          <w:sz w:val="28"/>
        </w:rPr>
        <w:t xml:space="preserve">
      &lt;***&gt; Ескерту. Ликер-арақ өнiмдерiн, күшейтiлген сусындар, күшейтiлген шараптар, шарап, бальзам өндiруге арналған спирттiң барлық түрлерi, аталған өнiмдердi өндiруге құқық беретiн лицензиялары болған кезде тауар өндiрушiлерге акциздер төлемей босатылады.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Акциз ставкалары сондай-ақ (Коды 220300,2204 (220430), 2205, 2206, 2207, 2208, 2402), шыққан жерi тәуелсiз Достастыққа мүше - мемлекеттер болып табылатын және осы аталған мемлекеттерден импортталатын акцизделетiн өнiмдерге қолданылады. </w:t>
      </w:r>
      <w:r>
        <w:br/>
      </w:r>
      <w:r>
        <w:rPr>
          <w:rFonts w:ascii="Times New Roman"/>
          <w:b w:val="false"/>
          <w:i w:val="false"/>
          <w:color w:val="000000"/>
          <w:sz w:val="28"/>
        </w:rPr>
        <w:t xml:space="preserve">
      Акциз ставкалары 1996 жылдың 15 шiлдесiне дейiн жасалған және </w:t>
      </w:r>
      <w:r>
        <w:br/>
      </w:r>
      <w:r>
        <w:rPr>
          <w:rFonts w:ascii="Times New Roman"/>
          <w:b w:val="false"/>
          <w:i w:val="false"/>
          <w:color w:val="000000"/>
          <w:sz w:val="28"/>
        </w:rPr>
        <w:t xml:space="preserve">
толық ақы төленген контрактiлер бойынша әкелiнетiн аталған тауарларға қатысты қолданылмайды.&lt;*&gt; </w:t>
      </w:r>
      <w:r>
        <w:br/>
      </w:r>
      <w:r>
        <w:rPr>
          <w:rFonts w:ascii="Times New Roman"/>
          <w:b w:val="false"/>
          <w:i w:val="false"/>
          <w:color w:val="000000"/>
          <w:sz w:val="28"/>
        </w:rPr>
        <w:t>
</w:t>
      </w:r>
      <w:r>
        <w:rPr>
          <w:rFonts w:ascii="Times New Roman"/>
          <w:b w:val="false"/>
          <w:i w:val="false"/>
          <w:color w:val="ff0000"/>
          <w:sz w:val="28"/>
        </w:rPr>
        <w:t xml:space="preserve">     ЕСКЕРТУ. 1-қосымшадағы ескертпе толықтырылды - ҚРҮ-нiң </w:t>
      </w:r>
      <w:r>
        <w:br/>
      </w:r>
      <w:r>
        <w:rPr>
          <w:rFonts w:ascii="Times New Roman"/>
          <w:b w:val="false"/>
          <w:i w:val="false"/>
          <w:color w:val="000000"/>
          <w:sz w:val="28"/>
        </w:rPr>
        <w:t>
</w:t>
      </w:r>
      <w:r>
        <w:rPr>
          <w:rFonts w:ascii="Times New Roman"/>
          <w:b w:val="false"/>
          <w:i w:val="false"/>
          <w:color w:val="ff0000"/>
          <w:sz w:val="28"/>
        </w:rPr>
        <w:t xml:space="preserve">1996.08.06. N 967 қаулысымен.  </w:t>
      </w:r>
      <w:r>
        <w:br/>
      </w:r>
      <w:r>
        <w:rPr>
          <w:rFonts w:ascii="Times New Roman"/>
          <w:b w:val="false"/>
          <w:i w:val="false"/>
          <w:color w:val="000000"/>
          <w:sz w:val="28"/>
        </w:rPr>
        <w:t>
</w:t>
      </w:r>
      <w:r>
        <w:rPr>
          <w:rFonts w:ascii="Times New Roman"/>
          <w:b w:val="false"/>
          <w:i w:val="false"/>
          <w:color w:val="ff0000"/>
          <w:sz w:val="28"/>
        </w:rPr>
        <w:t xml:space="preserve">     ЕСКЕРТУ. 1-қосымшаға өзгерiс енгiзiлдi - ҚРҮ-нiң 1996.08.28. </w:t>
      </w:r>
      <w:r>
        <w:br/>
      </w:r>
      <w:r>
        <w:rPr>
          <w:rFonts w:ascii="Times New Roman"/>
          <w:b w:val="false"/>
          <w:i w:val="false"/>
          <w:color w:val="000000"/>
          <w:sz w:val="28"/>
        </w:rPr>
        <w:t>
</w:t>
      </w:r>
      <w:r>
        <w:rPr>
          <w:rFonts w:ascii="Times New Roman"/>
          <w:b w:val="false"/>
          <w:i w:val="false"/>
          <w:color w:val="ff0000"/>
          <w:sz w:val="28"/>
        </w:rPr>
        <w:t xml:space="preserve">N 1061 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28 маусымдағы    </w:t>
      </w:r>
      <w:r>
        <w:br/>
      </w:r>
      <w:r>
        <w:rPr>
          <w:rFonts w:ascii="Times New Roman"/>
          <w:b w:val="false"/>
          <w:i w:val="false"/>
          <w:color w:val="000000"/>
          <w:sz w:val="28"/>
        </w:rPr>
        <w:t xml:space="preserve">
N 819 қаулысына        </w:t>
      </w:r>
      <w:r>
        <w:br/>
      </w:r>
      <w:r>
        <w:rPr>
          <w:rFonts w:ascii="Times New Roman"/>
          <w:b w:val="false"/>
          <w:i w:val="false"/>
          <w:color w:val="000000"/>
          <w:sz w:val="28"/>
        </w:rPr>
        <w:t xml:space="preserve">
N 2 Қосымша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Жеке тұлғалардың Қазақстан Республикасының кеден </w:t>
      </w:r>
      <w:r>
        <w:br/>
      </w:r>
      <w:r>
        <w:rPr>
          <w:rFonts w:ascii="Times New Roman"/>
          <w:b w:val="false"/>
          <w:i w:val="false"/>
          <w:color w:val="000000"/>
          <w:sz w:val="28"/>
        </w:rPr>
        <w:t>
</w:t>
      </w:r>
      <w:r>
        <w:rPr>
          <w:rFonts w:ascii="Times New Roman"/>
          <w:b/>
          <w:i w:val="false"/>
          <w:color w:val="000000"/>
          <w:sz w:val="28"/>
        </w:rPr>
        <w:t xml:space="preserve">         шекарасы арқылы акциз салынуға жатпайтын акцизделетiн </w:t>
      </w:r>
      <w:r>
        <w:br/>
      </w:r>
      <w:r>
        <w:rPr>
          <w:rFonts w:ascii="Times New Roman"/>
          <w:b w:val="false"/>
          <w:i w:val="false"/>
          <w:color w:val="000000"/>
          <w:sz w:val="28"/>
        </w:rPr>
        <w:t>
</w:t>
      </w:r>
      <w:r>
        <w:rPr>
          <w:rFonts w:ascii="Times New Roman"/>
          <w:b/>
          <w:i w:val="false"/>
          <w:color w:val="000000"/>
          <w:sz w:val="28"/>
        </w:rPr>
        <w:t xml:space="preserve">                              тауарларды </w:t>
      </w:r>
      <w:r>
        <w:br/>
      </w:r>
      <w:r>
        <w:rPr>
          <w:rFonts w:ascii="Times New Roman"/>
          <w:b w:val="false"/>
          <w:i w:val="false"/>
          <w:color w:val="000000"/>
          <w:sz w:val="28"/>
        </w:rPr>
        <w:t>
</w:t>
      </w:r>
      <w:r>
        <w:rPr>
          <w:rFonts w:ascii="Times New Roman"/>
          <w:b/>
          <w:i w:val="false"/>
          <w:color w:val="000000"/>
          <w:sz w:val="28"/>
        </w:rPr>
        <w:t xml:space="preserve">                         Алып өту нормалары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Сыртқы экономикалық|  Тауарлардың атауы    | Алып өту нормалары </w:t>
      </w:r>
      <w:r>
        <w:br/>
      </w:r>
      <w:r>
        <w:rPr>
          <w:rFonts w:ascii="Times New Roman"/>
          <w:b w:val="false"/>
          <w:i w:val="false"/>
          <w:color w:val="000000"/>
          <w:sz w:val="28"/>
        </w:rPr>
        <w:t xml:space="preserve">
қызметтiң тауарлық |                       |(бiр адамға есептегенде) </w:t>
      </w:r>
      <w:r>
        <w:br/>
      </w:r>
      <w:r>
        <w:rPr>
          <w:rFonts w:ascii="Times New Roman"/>
          <w:b w:val="false"/>
          <w:i w:val="false"/>
          <w:color w:val="000000"/>
          <w:sz w:val="28"/>
        </w:rPr>
        <w:t xml:space="preserve">
номенклатурасының  |                       | </w:t>
      </w:r>
      <w:r>
        <w:br/>
      </w:r>
      <w:r>
        <w:rPr>
          <w:rFonts w:ascii="Times New Roman"/>
          <w:b w:val="false"/>
          <w:i w:val="false"/>
          <w:color w:val="000000"/>
          <w:sz w:val="28"/>
        </w:rPr>
        <w:t xml:space="preserve">
коды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0301,0302,0303,    Бекiре және қызыл балықтар,     3 кг(нетто) &lt;*&gt; </w:t>
      </w:r>
      <w:r>
        <w:br/>
      </w:r>
      <w:r>
        <w:rPr>
          <w:rFonts w:ascii="Times New Roman"/>
          <w:b w:val="false"/>
          <w:i w:val="false"/>
          <w:color w:val="000000"/>
          <w:sz w:val="28"/>
        </w:rPr>
        <w:t xml:space="preserve">
0304,0305,1604-тен бекiре және қызыл балықтардың </w:t>
      </w:r>
      <w:r>
        <w:br/>
      </w:r>
      <w:r>
        <w:rPr>
          <w:rFonts w:ascii="Times New Roman"/>
          <w:b w:val="false"/>
          <w:i w:val="false"/>
          <w:color w:val="000000"/>
          <w:sz w:val="28"/>
        </w:rPr>
        <w:t xml:space="preserve">
                   уылдырықтары, бекiре және </w:t>
      </w:r>
      <w:r>
        <w:br/>
      </w:r>
      <w:r>
        <w:rPr>
          <w:rFonts w:ascii="Times New Roman"/>
          <w:b w:val="false"/>
          <w:i w:val="false"/>
          <w:color w:val="000000"/>
          <w:sz w:val="28"/>
        </w:rPr>
        <w:t xml:space="preserve">
                   қызыл балықтардан дайындалған </w:t>
      </w:r>
      <w:r>
        <w:br/>
      </w:r>
      <w:r>
        <w:rPr>
          <w:rFonts w:ascii="Times New Roman"/>
          <w:b w:val="false"/>
          <w:i w:val="false"/>
          <w:color w:val="000000"/>
          <w:sz w:val="28"/>
        </w:rPr>
        <w:t xml:space="preserve">
                   жеңiстiк тағамдар және </w:t>
      </w:r>
      <w:r>
        <w:br/>
      </w:r>
      <w:r>
        <w:rPr>
          <w:rFonts w:ascii="Times New Roman"/>
          <w:b w:val="false"/>
          <w:i w:val="false"/>
          <w:color w:val="000000"/>
          <w:sz w:val="28"/>
        </w:rPr>
        <w:t xml:space="preserve">
                   уылдырықтар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2203 00           Сыра                              5 литр &lt;*&gt;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2204(2204-30-дан  Шараптар, шарап материалдары,     5 литр&lt;*&gt; </w:t>
      </w:r>
      <w:r>
        <w:br/>
      </w:r>
      <w:r>
        <w:rPr>
          <w:rFonts w:ascii="Times New Roman"/>
          <w:b w:val="false"/>
          <w:i w:val="false"/>
          <w:color w:val="000000"/>
          <w:sz w:val="28"/>
        </w:rPr>
        <w:t xml:space="preserve">
 басқа)2205,2206,  шампан шараптары, коньяктар, </w:t>
      </w:r>
      <w:r>
        <w:br/>
      </w:r>
      <w:r>
        <w:rPr>
          <w:rFonts w:ascii="Times New Roman"/>
          <w:b w:val="false"/>
          <w:i w:val="false"/>
          <w:color w:val="000000"/>
          <w:sz w:val="28"/>
        </w:rPr>
        <w:t xml:space="preserve">
 2207,2208-ден     спирттiң барлық түрлерi, </w:t>
      </w:r>
      <w:r>
        <w:br/>
      </w:r>
      <w:r>
        <w:rPr>
          <w:rFonts w:ascii="Times New Roman"/>
          <w:b w:val="false"/>
          <w:i w:val="false"/>
          <w:color w:val="000000"/>
          <w:sz w:val="28"/>
        </w:rPr>
        <w:t xml:space="preserve">
                   күшейтiлген сусындар, </w:t>
      </w:r>
      <w:r>
        <w:br/>
      </w:r>
      <w:r>
        <w:rPr>
          <w:rFonts w:ascii="Times New Roman"/>
          <w:b w:val="false"/>
          <w:i w:val="false"/>
          <w:color w:val="000000"/>
          <w:sz w:val="28"/>
        </w:rPr>
        <w:t xml:space="preserve">
                   күшейтiлген шырындар мен </w:t>
      </w:r>
      <w:r>
        <w:br/>
      </w:r>
      <w:r>
        <w:rPr>
          <w:rFonts w:ascii="Times New Roman"/>
          <w:b w:val="false"/>
          <w:i w:val="false"/>
          <w:color w:val="000000"/>
          <w:sz w:val="28"/>
        </w:rPr>
        <w:t xml:space="preserve">
                   бальзамдар, ликер-арақ </w:t>
      </w:r>
      <w:r>
        <w:br/>
      </w:r>
      <w:r>
        <w:rPr>
          <w:rFonts w:ascii="Times New Roman"/>
          <w:b w:val="false"/>
          <w:i w:val="false"/>
          <w:color w:val="000000"/>
          <w:sz w:val="28"/>
        </w:rPr>
        <w:t xml:space="preserve">
                   бұйымдары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2402              Темекi бұйымдары, басқа да        1000 дана </w:t>
      </w:r>
      <w:r>
        <w:br/>
      </w:r>
      <w:r>
        <w:rPr>
          <w:rFonts w:ascii="Times New Roman"/>
          <w:b w:val="false"/>
          <w:i w:val="false"/>
          <w:color w:val="000000"/>
          <w:sz w:val="28"/>
        </w:rPr>
        <w:t xml:space="preserve">
                   құрамында темекi бар бұйымдар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271000330,        Бензин (авиациялықты қоспағанда)  100 литр </w:t>
      </w:r>
      <w:r>
        <w:br/>
      </w:r>
      <w:r>
        <w:rPr>
          <w:rFonts w:ascii="Times New Roman"/>
          <w:b w:val="false"/>
          <w:i w:val="false"/>
          <w:color w:val="000000"/>
          <w:sz w:val="28"/>
        </w:rPr>
        <w:t xml:space="preserve">
 271000350-ден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271000610,        Дизель отыны                      150 литр&lt;*&gt; </w:t>
      </w:r>
      <w:r>
        <w:br/>
      </w:r>
      <w:r>
        <w:rPr>
          <w:rFonts w:ascii="Times New Roman"/>
          <w:b w:val="false"/>
          <w:i w:val="false"/>
          <w:color w:val="000000"/>
          <w:sz w:val="28"/>
        </w:rPr>
        <w:t xml:space="preserve">
 271000650, </w:t>
      </w:r>
      <w:r>
        <w:br/>
      </w:r>
      <w:r>
        <w:rPr>
          <w:rFonts w:ascii="Times New Roman"/>
          <w:b w:val="false"/>
          <w:i w:val="false"/>
          <w:color w:val="000000"/>
          <w:sz w:val="28"/>
        </w:rPr>
        <w:t xml:space="preserve">
 271000690-нан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420310000         Табиғи терiден тiгiлген киiм      3 зат (жиынтық)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4301,4302,4303,   Өңделген және өңделмеген мех      3 зат </w:t>
      </w:r>
      <w:r>
        <w:br/>
      </w:r>
      <w:r>
        <w:rPr>
          <w:rFonts w:ascii="Times New Roman"/>
          <w:b w:val="false"/>
          <w:i w:val="false"/>
          <w:color w:val="000000"/>
          <w:sz w:val="28"/>
        </w:rPr>
        <w:t xml:space="preserve">
 650692000-ден     терiлерi (көртышқан, үй қояны,    (жиынтық) </w:t>
      </w:r>
      <w:r>
        <w:br/>
      </w:r>
      <w:r>
        <w:rPr>
          <w:rFonts w:ascii="Times New Roman"/>
          <w:b w:val="false"/>
          <w:i w:val="false"/>
          <w:color w:val="000000"/>
          <w:sz w:val="28"/>
        </w:rPr>
        <w:t xml:space="preserve">
                   ит. бұғы, қой терiсiнен басқа) </w:t>
      </w:r>
      <w:r>
        <w:br/>
      </w:r>
      <w:r>
        <w:rPr>
          <w:rFonts w:ascii="Times New Roman"/>
          <w:b w:val="false"/>
          <w:i w:val="false"/>
          <w:color w:val="000000"/>
          <w:sz w:val="28"/>
        </w:rPr>
        <w:t xml:space="preserve">
                   пальтоны, шолақ пальтоны, </w:t>
      </w:r>
      <w:r>
        <w:br/>
      </w:r>
      <w:r>
        <w:rPr>
          <w:rFonts w:ascii="Times New Roman"/>
          <w:b w:val="false"/>
          <w:i w:val="false"/>
          <w:color w:val="000000"/>
          <w:sz w:val="28"/>
        </w:rPr>
        <w:t xml:space="preserve">
                   кеудешенi, жамылғыны, палантиндi, </w:t>
      </w:r>
      <w:r>
        <w:br/>
      </w:r>
      <w:r>
        <w:rPr>
          <w:rFonts w:ascii="Times New Roman"/>
          <w:b w:val="false"/>
          <w:i w:val="false"/>
          <w:color w:val="000000"/>
          <w:sz w:val="28"/>
        </w:rPr>
        <w:t xml:space="preserve">
                   боаны, бөкебайды, бас киiмдердi </w:t>
      </w:r>
      <w:r>
        <w:br/>
      </w:r>
      <w:r>
        <w:rPr>
          <w:rFonts w:ascii="Times New Roman"/>
          <w:b w:val="false"/>
          <w:i w:val="false"/>
          <w:color w:val="000000"/>
          <w:sz w:val="28"/>
        </w:rPr>
        <w:t xml:space="preserve">
                   және жағаларды қосқанда табиғи </w:t>
      </w:r>
      <w:r>
        <w:br/>
      </w:r>
      <w:r>
        <w:rPr>
          <w:rFonts w:ascii="Times New Roman"/>
          <w:b w:val="false"/>
          <w:i w:val="false"/>
          <w:color w:val="000000"/>
          <w:sz w:val="28"/>
        </w:rPr>
        <w:t xml:space="preserve">
                   мехтардан жасалған бұйымдар, </w:t>
      </w:r>
      <w:r>
        <w:br/>
      </w:r>
      <w:r>
        <w:rPr>
          <w:rFonts w:ascii="Times New Roman"/>
          <w:b w:val="false"/>
          <w:i w:val="false"/>
          <w:color w:val="000000"/>
          <w:sz w:val="28"/>
        </w:rPr>
        <w:t xml:space="preserve">
                   тондар, пластинден (көртышқан, </w:t>
      </w:r>
      <w:r>
        <w:br/>
      </w:r>
      <w:r>
        <w:rPr>
          <w:rFonts w:ascii="Times New Roman"/>
          <w:b w:val="false"/>
          <w:i w:val="false"/>
          <w:color w:val="000000"/>
          <w:sz w:val="28"/>
        </w:rPr>
        <w:t xml:space="preserve">
                   үй қояны, ит, бұғы, қой терiсiнен </w:t>
      </w:r>
      <w:r>
        <w:br/>
      </w:r>
      <w:r>
        <w:rPr>
          <w:rFonts w:ascii="Times New Roman"/>
          <w:b w:val="false"/>
          <w:i w:val="false"/>
          <w:color w:val="000000"/>
          <w:sz w:val="28"/>
        </w:rPr>
        <w:t xml:space="preserve">
                   басқа) пальтолар, шолақ </w:t>
      </w:r>
      <w:r>
        <w:br/>
      </w:r>
      <w:r>
        <w:rPr>
          <w:rFonts w:ascii="Times New Roman"/>
          <w:b w:val="false"/>
          <w:i w:val="false"/>
          <w:color w:val="000000"/>
          <w:sz w:val="28"/>
        </w:rPr>
        <w:t xml:space="preserve">
                   пальтолар, жакеттер, жамылғылар, </w:t>
      </w:r>
      <w:r>
        <w:br/>
      </w:r>
      <w:r>
        <w:rPr>
          <w:rFonts w:ascii="Times New Roman"/>
          <w:b w:val="false"/>
          <w:i w:val="false"/>
          <w:color w:val="000000"/>
          <w:sz w:val="28"/>
        </w:rPr>
        <w:t xml:space="preserve">
                   мех сырмаларын қолдану арқылы </w:t>
      </w:r>
      <w:r>
        <w:br/>
      </w:r>
      <w:r>
        <w:rPr>
          <w:rFonts w:ascii="Times New Roman"/>
          <w:b w:val="false"/>
          <w:i w:val="false"/>
          <w:color w:val="000000"/>
          <w:sz w:val="28"/>
        </w:rPr>
        <w:t xml:space="preserve">
                   (көртышқан, үй қояны, ит, бұғы, </w:t>
      </w:r>
      <w:r>
        <w:br/>
      </w:r>
      <w:r>
        <w:rPr>
          <w:rFonts w:ascii="Times New Roman"/>
          <w:b w:val="false"/>
          <w:i w:val="false"/>
          <w:color w:val="000000"/>
          <w:sz w:val="28"/>
        </w:rPr>
        <w:t xml:space="preserve">
                   қой терiсi мехтарынан басқа).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701321,701331,    Хрустальдан жасалған бұйымдар     3 жиынтық&lt;*&gt; </w:t>
      </w:r>
      <w:r>
        <w:br/>
      </w:r>
      <w:r>
        <w:rPr>
          <w:rFonts w:ascii="Times New Roman"/>
          <w:b w:val="false"/>
          <w:i w:val="false"/>
          <w:color w:val="000000"/>
          <w:sz w:val="28"/>
        </w:rPr>
        <w:t xml:space="preserve">
 701391,           хрустальдық жарық беретiн            (сервиз) </w:t>
      </w:r>
      <w:r>
        <w:br/>
      </w:r>
      <w:r>
        <w:rPr>
          <w:rFonts w:ascii="Times New Roman"/>
          <w:b w:val="false"/>
          <w:i w:val="false"/>
          <w:color w:val="000000"/>
          <w:sz w:val="28"/>
        </w:rPr>
        <w:t xml:space="preserve">
 940510500-ден     аспаптар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7113,710239000,   Алтыннан, платинадан немесе       5 зат &lt;*&gt; </w:t>
      </w:r>
      <w:r>
        <w:br/>
      </w:r>
      <w:r>
        <w:rPr>
          <w:rFonts w:ascii="Times New Roman"/>
          <w:b w:val="false"/>
          <w:i w:val="false"/>
          <w:color w:val="000000"/>
          <w:sz w:val="28"/>
        </w:rPr>
        <w:t xml:space="preserve">
 7114,7116-дан     күмiстен жасалған  зергерлiк </w:t>
      </w:r>
      <w:r>
        <w:br/>
      </w:r>
      <w:r>
        <w:rPr>
          <w:rFonts w:ascii="Times New Roman"/>
          <w:b w:val="false"/>
          <w:i w:val="false"/>
          <w:color w:val="000000"/>
          <w:sz w:val="28"/>
        </w:rPr>
        <w:t xml:space="preserve">
                   бұйымдар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9303,9304,        Оқпен атылатын және газ қаруы     1 бiрлiк &lt;*&gt; </w:t>
      </w:r>
      <w:r>
        <w:br/>
      </w:r>
      <w:r>
        <w:rPr>
          <w:rFonts w:ascii="Times New Roman"/>
          <w:b w:val="false"/>
          <w:i w:val="false"/>
          <w:color w:val="000000"/>
          <w:sz w:val="28"/>
        </w:rPr>
        <w:t xml:space="preserve">
 9305-тен          (мемлекеттi өкiмет органдарының </w:t>
      </w:r>
      <w:r>
        <w:br/>
      </w:r>
      <w:r>
        <w:rPr>
          <w:rFonts w:ascii="Times New Roman"/>
          <w:b w:val="false"/>
          <w:i w:val="false"/>
          <w:color w:val="000000"/>
          <w:sz w:val="28"/>
        </w:rPr>
        <w:t xml:space="preserve">
                   мұқтажы үшiн алынғандардан </w:t>
      </w:r>
      <w:r>
        <w:br/>
      </w:r>
      <w:r>
        <w:rPr>
          <w:rFonts w:ascii="Times New Roman"/>
          <w:b w:val="false"/>
          <w:i w:val="false"/>
          <w:color w:val="000000"/>
          <w:sz w:val="28"/>
        </w:rPr>
        <w:t xml:space="preserve">
                   басқасы)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&lt;*&gt; Ескерту. Аталған норма сыртқы экономикалық қызметтiң </w:t>
      </w:r>
      <w:r>
        <w:br/>
      </w:r>
      <w:r>
        <w:rPr>
          <w:rFonts w:ascii="Times New Roman"/>
          <w:b w:val="false"/>
          <w:i w:val="false"/>
          <w:color w:val="000000"/>
          <w:sz w:val="28"/>
        </w:rPr>
        <w:t xml:space="preserve">
тауарлық номенклатурасының коды бойынша бөлiнбестен әкелiнетiн </w:t>
      </w:r>
      <w:r>
        <w:br/>
      </w:r>
      <w:r>
        <w:rPr>
          <w:rFonts w:ascii="Times New Roman"/>
          <w:b w:val="false"/>
          <w:i w:val="false"/>
          <w:color w:val="000000"/>
          <w:sz w:val="28"/>
        </w:rPr>
        <w:t xml:space="preserve">
тауарлардың жалпы көлемiне белгiленедi. Әкелiнетiн тауарлар, </w:t>
      </w:r>
      <w:r>
        <w:br/>
      </w:r>
      <w:r>
        <w:rPr>
          <w:rFonts w:ascii="Times New Roman"/>
          <w:b w:val="false"/>
          <w:i w:val="false"/>
          <w:color w:val="000000"/>
          <w:sz w:val="28"/>
        </w:rPr>
        <w:t xml:space="preserve">
әкелiнетiн норма көлемiнде, акциздер салынуға жатқызылмай салық </w:t>
      </w:r>
      <w:r>
        <w:br/>
      </w:r>
      <w:r>
        <w:rPr>
          <w:rFonts w:ascii="Times New Roman"/>
          <w:b w:val="false"/>
          <w:i w:val="false"/>
          <w:color w:val="000000"/>
          <w:sz w:val="28"/>
        </w:rPr>
        <w:t xml:space="preserve">
төлеушiнiң қалауы бойынша белгiленедi. </w:t>
      </w:r>
      <w:r>
        <w:br/>
      </w:r>
      <w:r>
        <w:rPr>
          <w:rFonts w:ascii="Times New Roman"/>
          <w:b w:val="false"/>
          <w:i w:val="false"/>
          <w:color w:val="000000"/>
          <w:sz w:val="28"/>
        </w:rPr>
        <w:t xml:space="preserve">
     Тауарлардың номенклатурасы СЭҚ ТН кодымен де, тауарлардың </w:t>
      </w:r>
      <w:r>
        <w:br/>
      </w:r>
      <w:r>
        <w:rPr>
          <w:rFonts w:ascii="Times New Roman"/>
          <w:b w:val="false"/>
          <w:i w:val="false"/>
          <w:color w:val="000000"/>
          <w:sz w:val="28"/>
        </w:rPr>
        <w:t xml:space="preserve">
атауымен де белгiленедi.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28 маусымдағы    </w:t>
      </w:r>
      <w:r>
        <w:br/>
      </w:r>
      <w:r>
        <w:rPr>
          <w:rFonts w:ascii="Times New Roman"/>
          <w:b w:val="false"/>
          <w:i w:val="false"/>
          <w:color w:val="000000"/>
          <w:sz w:val="28"/>
        </w:rPr>
        <w:t xml:space="preserve">
N 819 қаулысына         </w:t>
      </w:r>
      <w:r>
        <w:br/>
      </w:r>
      <w:r>
        <w:rPr>
          <w:rFonts w:ascii="Times New Roman"/>
          <w:b w:val="false"/>
          <w:i w:val="false"/>
          <w:color w:val="000000"/>
          <w:sz w:val="28"/>
        </w:rPr>
        <w:t xml:space="preserve">
N 3 Қосымша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Үкiметiнiң күшiн жойған </w:t>
      </w:r>
      <w:r>
        <w:br/>
      </w:r>
      <w:r>
        <w:rPr>
          <w:rFonts w:ascii="Times New Roman"/>
          <w:b w:val="false"/>
          <w:i w:val="false"/>
          <w:color w:val="000000"/>
          <w:sz w:val="28"/>
        </w:rPr>
        <w:t>
</w:t>
      </w:r>
      <w:r>
        <w:rPr>
          <w:rFonts w:ascii="Times New Roman"/>
          <w:b/>
          <w:i w:val="false"/>
          <w:color w:val="000000"/>
          <w:sz w:val="28"/>
        </w:rPr>
        <w:t xml:space="preserve">                   кейбiр шешiмдерiнiң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3"/>
    <w:p>
      <w:pPr>
        <w:spacing w:after="0"/>
        <w:ind w:left="0"/>
        <w:jc w:val="both"/>
      </w:pPr>
      <w:r>
        <w:rPr>
          <w:rFonts w:ascii="Times New Roman"/>
          <w:b w:val="false"/>
          <w:i w:val="false"/>
          <w:color w:val="000000"/>
          <w:sz w:val="28"/>
        </w:rPr>
        <w:t>      1. "Қазақстан Республикасының аумағына әкелiнетiн акцизделетiн тауарлардың кейбiр түрлерiне арналған акциз ставкалары туралы" Қазақстан Республикасы Министрлер Кабинетiнiң 1995 жылғы 19 сәуiрдегi N 513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1995 ж, N 13, 159-бап). </w:t>
      </w:r>
      <w:r>
        <w:br/>
      </w:r>
      <w:r>
        <w:rPr>
          <w:rFonts w:ascii="Times New Roman"/>
          <w:b w:val="false"/>
          <w:i w:val="false"/>
          <w:color w:val="000000"/>
          <w:sz w:val="28"/>
        </w:rPr>
        <w:t>
      2. "Жеке тұлғалардың Қазақстан Республикасының кедендiк шекарасы арқылы акцизделуге жатпайтын акциздiк тауарларды алып өту нормалары туралы" Қазақстан Республикасы Министрлер Кабинетiнiң 1995 жылғы 8 маусымдағы N 798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1995 ж.,N 20, 230-бап). </w:t>
      </w:r>
      <w:r>
        <w:br/>
      </w:r>
      <w:r>
        <w:rPr>
          <w:rFonts w:ascii="Times New Roman"/>
          <w:b w:val="false"/>
          <w:i w:val="false"/>
          <w:color w:val="000000"/>
          <w:sz w:val="28"/>
        </w:rPr>
        <w:t>
      3. "Импортқа шығарылатын акцизделетiн тауарларға арналған акциздердiң ставкалары және Қазақстан Республикасының кеден шекарасы арқылы жеке тұлғалар алып өтетiн акциз салуға жатпайтын тауарлардың нормалары туралы" Қазақстан Республикасы Министрлер Кабинетiнiң 1995 жылғы 13 шiлдедегi N 960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1995 ж, N 24, 276-бап). </w:t>
      </w:r>
      <w:r>
        <w:br/>
      </w:r>
      <w:r>
        <w:rPr>
          <w:rFonts w:ascii="Times New Roman"/>
          <w:b w:val="false"/>
          <w:i w:val="false"/>
          <w:color w:val="000000"/>
          <w:sz w:val="28"/>
        </w:rPr>
        <w:t>
      4. "Қазақстан Республикасы Министрлер Кабинетiнiң 1995 жылғы 13 шiлдедегi N 960 қаулысына өзгертулер мен толықтырулар енгiзу туралы" Қазақстан Республикасы Үкiметiнiң 1995 жылғы 30 қазандағы N 1397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1995 ж, N 33, 420-бап). </w:t>
      </w:r>
      <w:r>
        <w:br/>
      </w:r>
      <w:r>
        <w:rPr>
          <w:rFonts w:ascii="Times New Roman"/>
          <w:b w:val="false"/>
          <w:i w:val="false"/>
          <w:color w:val="000000"/>
          <w:sz w:val="28"/>
        </w:rPr>
        <w:t>
      5. "Қазақстан Республикасының аумағына әкелiнетiн акцизделетiн тауарлардың жекелеген түрлерiне арналған акциздердiң ставкалары туралы" Қазақстан Республикасы Үкiметiнiң 1995 жылғы 2 қарашадағы N 1439 </w:t>
      </w:r>
      <w:r>
        <w:rPr>
          <w:rFonts w:ascii="Times New Roman"/>
          <w:b w:val="false"/>
          <w:i w:val="false"/>
          <w:color w:val="000000"/>
          <w:sz w:val="28"/>
        </w:rPr>
        <w:t xml:space="preserve">қаулысының </w:t>
      </w:r>
      <w:r>
        <w:rPr>
          <w:rFonts w:ascii="Times New Roman"/>
          <w:b w:val="false"/>
          <w:i w:val="false"/>
          <w:color w:val="000000"/>
          <w:sz w:val="28"/>
        </w:rPr>
        <w:t xml:space="preserve"> 2-3 тармақтары (Қазақстан Республикасының ПҮАЖ-ы, 1995 ж, N 34, 433-бап). </w:t>
      </w:r>
      <w:r>
        <w:br/>
      </w:r>
      <w:r>
        <w:rPr>
          <w:rFonts w:ascii="Times New Roman"/>
          <w:b w:val="false"/>
          <w:i w:val="false"/>
          <w:color w:val="000000"/>
          <w:sz w:val="28"/>
        </w:rPr>
        <w:t>
      6. "Қазақстан Республикасы Үкiметiнiң кейбiр шешiмдерiне өзгертулер мен толықтырулар енгiзу туралы" Қазақстан Республикасы Үкiметiнiң 1996 жылғы 25 наурыздағы N 341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