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21c77" w14:textId="7621c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 комитетiне қызметтiк жеңiл автомобильдер лимитiн көбейту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4 шiлде N 842. Күшi жойылды - ҚРҮ-нiң 1996.12.18. N 1551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Ресей Федерациясы мен Қазақстан Республикасы арасындағы Кеден
қызметiн басқарудың бiрлiгi туралы келiсiмдi жүзеге асыру жөнiндегi
бiрiншi кезектегi шаралар жоспарына сәйкес Қазақстан Республикасының
Үкiметi қаулы етедi:
</w:t>
      </w:r>
      <w:r>
        <w:br/>
      </w:r>
      <w:r>
        <w:rPr>
          <w:rFonts w:ascii="Times New Roman"/>
          <w:b w:val="false"/>
          <w:i w:val="false"/>
          <w:color w:val="000000"/>
          <w:sz w:val="28"/>
        </w:rPr>
        <w:t>
          Қазақстан Республикасының Кеден комитетi жанындағы Ресей
</w:t>
      </w:r>
      <w:r>
        <w:rPr>
          <w:rFonts w:ascii="Times New Roman"/>
          <w:b w:val="false"/>
          <w:i w:val="false"/>
          <w:color w:val="000000"/>
          <w:sz w:val="28"/>
        </w:rPr>
        <w:t>
</w:t>
      </w:r>
    </w:p>
    <w:p>
      <w:pPr>
        <w:spacing w:after="0"/>
        <w:ind w:left="0"/>
        <w:jc w:val="left"/>
      </w:pPr>
      <w:r>
        <w:rPr>
          <w:rFonts w:ascii="Times New Roman"/>
          <w:b w:val="false"/>
          <w:i w:val="false"/>
          <w:color w:val="000000"/>
          <w:sz w:val="28"/>
        </w:rPr>
        <w:t>
Федерациясының Мемлекеттiк Кеден комитетi өкiлдiгiнiң қызметкерлерiне
шарт негiзiнде ақылы қызмет көрсету үшiн Қазақстан Республикасының
Кеден комитетiне "Қазақстан Республикасы Кеден комитетi Орталық
аппаратының құрылымы туралы" Қазақстан Республикасы Үкiметiнiң 1995
жылғы 19 желтоқсандағы N 1797 қаулысымен белгiленген қызметтiк жеңiл
автомобильдер лимитi 4 автомобильге көбейтiлсiн.
     Қазақстан Республикасы
       Премьер-Министрiнiң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