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d6e9" w14:textId="103d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15 тамыздағы N 1125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8 шiлде N 849. Күшi жойылды - ҚРҮ-нiң 1996.11.14. N 1389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Отандық тауар өндiрiсiн қолдау және импортты алмастыратын өндiрiстi дамыту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1."Әкелiнетiн тауарларға арналған кеден бажының ставкалары туралы" Қазақстан Республикасы Министрлер Кабинетiнiң 1995 жылғы 15 тамыздағы N 1125 қаулысының 1 және 2-қосымшаларына "Қазақстан Республикасы Министрлер Кабинетiнiң 1995 жылғы 15 тамыздағы N 1125 қаулысына өзгертулер енгiзу туралы" Қазақстан Республикасы Үкiметiнiң 1996 жылғы 12 наурыздағы N 300 қаулысымен енгiзiлген өзгертулердi ескерiп, 1 және 2-қосымшаларға сәйкес өзгертулер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министрлiгi мүдделi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министрлiктермен және мемлекеттiк комитеттермен бiрлесiп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Федерациясынан әкелiнетiн кеден бажының енгiзiлген ставкаларын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одағына қатысушы-елдермен пысықтап, екi ай мерзiм iшiнде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Үкiметiне тиiстi ұсыныс енгiзсiн.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жарияланған сәттен бастап бiр ай өткеннен кейiн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1996 жылғы 8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849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Әкелiнетiн тауарларға арналған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бажының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СЭҚ ТН    |  Тауарлардың қысқаша атауы            |Кедендiк құннан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   |                                       |немесе бiрлiк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тауар     |                                       |өлшемiнiң экюдегi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коды      |                                       |процентпен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|                                       |есептегендегi баж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|                                       |ставкалары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 |                    2                  |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030510000  Тағамдық балық ұны және балық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түйiршiктерi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0602       Басқа тiрi өсiмдiктер (олардың тамырларын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қоса), өскiндер мен балдырлар,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саңырауқұлақтың вегитативтi мүшесi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0801       Бразилиялық кокос жаңғағы және кешью,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жаңа жаңғақ немесе кептiрiлгенi, қабығынан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тазартылғаны немесе тазартылмағаны,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жұқамамен немесе жұқамасыз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0802       Басқа жаңғақ, жаңа жаңғақ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кептiрiлгенi, қабығынан тазартылғаны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тазартылмаған жұқамамен немесе жұқамасыз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081400000  Цитрус жемiстерiнiң қабығы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бау-бақша дақылдары (қарбыздардың қабығын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қоса), жаңа пiскен, тоңазытылған,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кептiрiлген немесе сөлiнде, қышқыл суында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қысқаша сақтауға немесе басқа уақытша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қалбырлайтын ерiтiндiлердегi консервiленген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   Дәндiк нан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мыналардан басқа: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100110100  Тұқымдық қатты бидай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100190100  Егiске жарамды астық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100190910  Жұмсақ бидай және егiске арналған қара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бидай             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100300100  Тұқымдық арпа     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100400100  Тұқымдық сұлы     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100510     Тұқымдық жүгерi   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100610100  Егуге арналған таза күрiш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(салы-күрiш)                    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100700100  Қонақ жүгерi дәнi, екпе будандар                бажсыз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1302       Шырындар мен өсiмдiк сiрiнi, бiрiктiргiш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зат, пектинаттар мен пектаттар; агар-агар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және басқа желiмдер және түрi өзгерген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немесе түрi өзгермеген өсiмдiк қойыртпалары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140420000  Щитi мақта 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       Басқа жерде аталмаған тағам өнiмдерi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210690990- Қантсыз (қант ұнтағы) сағыз                     25,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нан        және немесе қант алмастырғышын                  1,5 экю/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пайдаланған сағыз                             1 кг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220430     Басқа жүзiмдiк суслалар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220510     Вермуттар және басқа өсiмдiктi немесе           0,5 экю/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сыйымдылығы 2 литрден аспайтын ыдыстағы         1 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иiстi сiрiндi қосылған таза жүзiм шараптары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       Тамақ өнеркәсiбiнiң әртүрлi қалдықтары;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малдарға арналған дайын азықтар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3301       Эфир майлары (терпеннен босатылған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босатылмаған), конкреттердi (қатты гүлдi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сiрiндiнi) және эссенцияларды қоса;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резиноидтар; анфлераж немесе мацерация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әдiсiмен алынған майлардағы, ұшпайтын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майлардағы, балмұздағы және ұқсас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заттардағы эфир майының детерпенизациясының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терпендiк басқа өнiмдерi; эфир майының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тазартқыш суы және су ерiтiндiсi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3302       Өндiрiс шикiзаты ретiнде пайдаланатын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иiстi заттар қоспасы және бiр не бiрнеше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осындай заттар негiзiнде алынатын (спирт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ерiтiндiлерiн қоса) қоспалар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        Тығын және оның бұйымдары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         Жiбек       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7204       Қара металдар сынығы мен қалдықтары: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балқытуға арналған қара металл кесегi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(шихталық кесек)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780110000  Тазартылған қорғасын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901820000- Солярии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901910900- Гидромассаждық астаулар мен жуынғыштар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1996 жылғы 8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849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2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Әкелiнетiн тауарларға арналған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бажының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СЭҚ ТН      |   Тауарлардың қысқаша атауы        |Кедендiк құннан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     |                                    |немесе бiрлiк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тауар       |                                    |өлшемiнiң экюдегi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коды        |                                    |процентпен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                                    |есептегендегi баж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|                                    |ставкалары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      Мал майы немесе өсiмдiк түрiндегi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майлар; оларды бөлу өнiмдерi,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әзiрленген майлар, мал балауызы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немесе өсiмдiк түрiндегi майлар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(1512 көрсетiлген товар ұстанымынан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басқа)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151710       Сұйық маргариндi алып тастағандағы     15. бiрақ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маргарин                               0,12 экю/1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кем емес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210110110    Сiрiндi, эссенциялар және қатты кофе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қоспалары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          Нығыздалған немесе боялған сiрiндiлер;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таниндер және олардың туындылары,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бояғыштар, пигменттер және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бояғыш заттар, бояулар мен лактар;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бiтеуiштер мен басқа мастикалар;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сия (баспахана бояуы)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