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5e5d" w14:textId="ec15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"Биназар" акционерлiк қоғамы акцияларының мемлекеттiк пакеттерiн сату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9 шiлде N 859. Күшi жойылды - ҚРҮ-нiң  1996.07.29. N 939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"Жекешелендiру туралы" Қазақстан Республикасы Президентiнiң 1996
жылғы 23 желтоқсандағы N 2721 Заң күшi бар Жарлығына, "Жекешелендiру
объектiлерiн сату жөнiнде жабық тендерлер өткiзудiң тәртiбi туралы"
Қазақстан Республикасы Үкiметiнiң 1996 жылғы 31 қаңтардағы N 126
қаулысына сәйкес, төтенше жағдайларға пайдалану және мемлекеттiк
қауiпсiздiктi қамтамасыз ету үшiн мемлекеттiк резервтердi сақтау және
бiрiншi қажеттiлiктегi заттармен және тамақ өнiмдерiмен толықтыру
мақсатында Қазақстан Республикасының Үкiметi 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Мемлекеттiк мүлiктi басқару
жөнiндегi мемлекеттiк комитетi бiр апталық мерзiмде "Биназар"
акционерлiк қоғамы акцияларының мемлекеттiк пакеттерiн заңмен
белгiленген тәртiппен сату үшiн Қазақстан Республикасының
Жекешелендiру жөнiндегi мемлекеттiк комитетiне 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Жекешелендiру жөнiндегi мемлекеттiк
комитетi тендер шарттарын орындау жөнiнде өздерiне мiндеттеме алған
қатынасушылар арасында "Биназар" акционерлiк қоғамы акцияларының
мемлекеттiк пакеттерiн сату жөнiнде жабық тендер ұйымдастырсын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өткiзсiн.
     Тендер шарттарына төтенше жағдайлар жағдайында халық үшiн және
жалпы мемлекеттiк шараларды жүргiзу үшiн бiрiншi қажеттiлiктегi
заттардың кемiмейтiн қорларын сақтау мен толықтыру жөнiндегi
мiндеттемелер енгiзiлуге тиiс.
     Қазақстан Республикасы
      Премьер-Министрiнiң
        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