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6090" w14:textId="6386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21 қазандағы N 1178 қаулысына толықтыру мен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11 шiлде  N 889. Күшi жойылды - ҚРҮ-нiң 1997.07.24. N 1174 қаулысымен. ~P971174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Мүлiктi бағалау үшiн негiзгi базаны одан әрi жетiлдiру мақсатында және инфляция қарқынының бәсеңдеуiне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негiзгi қорларды (құрал-жабдықтарды) индекстеу туралы" Қазақстан Республикасы Министрлер Кабинетiнiң 1994 жылғы 21 қазандағы N 1178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P941178_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қаулысна (Қазақстан Республикасының ПҮАЖ-ы, 1994 ж., N 44, 475-бап) мынадай толықтыру мен өзгерту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"1 шiлдедегi жағдай бойынша жылына екi рет" деген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сөздерден кейiн "ал 1 қаңтардағы жағдай бойынша 1996 жылғы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қаңтардан бастап жылына бiр рет"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Кәсiпорындардың, ұйымдар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мекемелердiң негiзгi қорларын (құрал-жабдықтарын) индекстеу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ереженiң 2-тармағындағы ("тұрғын үйлерден басқалары")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("оның iшiнде тұрғын үй қоры иелiгiндегi") деген сөздермен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