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1e25d" w14:textId="3e1e2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1996 жылғы 16 сәуiрдегi N 458 қаулысына өзгерту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1996 жылғы 15 шiлде N 902. Күшi жойылды - ҚРҮ-нiң 1999.01.07. N 10 қаулысымен. ~P990010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Республикасының Үкiметi қаулы етедi: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"Қазақстан Республикасының мемлекеттiк Экспорт-импорт банкiсiнiң
мәселелерi" туралы Қазақстан Республикасы Үкiметiнiң 1996 жылғы 16
сәуiрдегi N 458 қаулысына мынадай өзгерту енгiзiлсiн: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2-тармақтағы "бөлiнген қаражатты" деген сөздер "бөлiнген
кредиттiк ресурстарды" деген сөздермен ауыстырылсын.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Қазақстан Республикасы
       Премьер-Министрiнiң
           орынбасары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