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3415" w14:textId="ca03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туристiк қызметтi лицензиялау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шiлде N 918.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Қазақстан Республикасы Президентiнiң 1995 жылғы 17 сәуiрдегi Заң күшi бар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2200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(Қазақстан Республикасы Жоғары Кеңесiнiң ведомостары, 1995 ж, N3-4, 14-құжат)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Туристiк қызметтi лицензиялауға қоса берiлiп отырған бiлiктiлiктi айқындау талаптары бекiтiлсiн.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Президентiнiң 1995 жылғы 17 сәуiрдегi N 2201 қаулысын жүзеге асыру туралы" Қазақстан Республикасы Үкiметiнiң 1995 жылғы 29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1894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1-қосымшасына (Қазақстан Республикасының ПҮАЖ-ы, 1995 ж, N 41, 515-бап) мынадай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лицензиялауға жататын қызметтiң барлық түрлерiне лицензиялар, оның iшiнде патент түрiнде беруге өкiлеттiк мемлекеттiк органдардың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(лицензиялардың) тiзбесi реттiк 28 нөмiрiмен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Қазақстан Республикасының жастар iсi, туризм және спорт  министрлiгi - туристiк қызмет.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орынбасары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1996 жылғы 19 шілдедегi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918 қаулысымен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Туристiк қызметтi лицензиялауға бiлiктiлiктi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айқындау талаптары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Туристiк қызметтi жүзеге асыру құқына лицензия алушы заңды және жеке тұлғалардың бiлiктiлiгi мынадай талаптармен айқындалады: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I. Қазақстан Республикасының азаматтарын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шетелдiк туристердi қабылдау мен қызмет көрсету,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шетелге туристiк сапарлар ұйымдастыру,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туристерге қызмет көрсету, iшкi туризмнiң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барлық түрлерiн ұйымдастыру жөнiнде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Арнайы бiлiмi мен туристiк ұйымдарда еңбек стажы 2 жылдан кем емес және шет тiлiн бiлетiн қызметкерлерi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Туристiк қызмет көрсетуде әзiрленген туристiк маршруттары мен бағдарламалары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Туристiк жолдамада ұсынылатын қызметтер тiзбесi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Туристердi қабылдау үшiн қажеттi жеке меншiк немесе жалға алынған материалдық-техникалық базасы: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объектiлерi (қонақ үйлер, кемпингтер, аңшы, балықшы үйлерi);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керек-жарақтары;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туристерге қызмет көрсетуге қажеттi көлiк;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ұйымның кеңсесi үшiн үй-жайы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Шетелдiк туристiк ұйымдармен және Қазақстандағы туристiк объектiлермен шарттары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Туристердi медициналық сақтандыру және олардың мүлкiн сақтандыру туралы сақтандыру фирмаларымен (компанияларымен) шарттары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Туристiк сапарлар мен жорықтарды ұйымдастыру кезiнде денсаулықты сақтау және қауiпсiздiк техникасы қамтамасыз етiлсе.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II. Қазақстан Республикасы азаматтарының шетелдiк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туристiк сапарларын ұйымдастыру, транзиттi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туристерге қызмет көрсету, iшкi туризмнiң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барлық түрлерiн ұйымдастыру жөнiнде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Арнайы бiлiмi мен туристiк ұйымдарда еңбек стажы 2 жылдан кем емес қызметкерлерi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Туристiк қызмет көрсетуде әзiрленген туристiк маршруттары мен бағдарламалары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Туристiк жолдамада ұсынылатын қызметтер тiзбесi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Туристердi қабылдау үшiн қажеттi жеке меншiк немесе жалға алынған материалды-техникалық базасы: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туристерге қызмет көрсетуге және шетелге жiберуге қажеттi көлiгi;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объектiлерi (қонақ үйлер, кемпингтер, аңшы, балықшы үйлерi);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керек-жарақтары;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ұйымның кеңсесi үшiн үй-жайы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Шетелдiк туристiк ұйымдармен және Қазақстандағы туристiк объектiлермен шарттары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Туристердi медициналық сақтандыру және олардың мүлкiн сақтандыру туралы сақтандыру фирмаларымен (компанияларымен) шарттар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Туристiк сапарлар мен жорықтарды ұйымдастыру кезiнде денсаулықты сақтау және қауiпсiздiк техникасы қамтамасыз етiлсе.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III. Iшкi туризмнiң барлық түрлерiн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жөнiнде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Арнайы бiлiмi мен туристiк ұйымдарда еңбек стажы 2 жылдан кем емес қызметкерлерi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Туристiк қызмет көрсетуде әзiрленген туристiк маршруттары мен бағдарламалары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Туристiк жолдамада ұсынылатын қызметтер тiзбесi болса;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Туристердi қабылдау үшiн қажеттi жеке меншiк немесе жалға алынған материалдық-техникалық базасы: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туристерге қызмет көрсетуге қажеттi көлiгi;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ұйымның кеңсесi үшiн үй-жайы;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объектiлерi (қонақ үйлер, кемпингтер, аңшы, балықшы үйлерi);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туристiк керек-жарақтары болса.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Туристiк сапарлар мен жорықтарды ұйымдастыру кезiнде денсаулықты сақтау және қауiпсiздiк техникасы қамтамасыз етiлсе.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IV. Гид-аудармашының, нұсқаушының, әдiскердiң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және туристiк топтарды алып жүрушiнiң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қызметiн жүзеге асыру жөнiнде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Тиiстi оқу орнын немесе арнайы курстарды бiтiргенi жөнiнде куәлiгi болса.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