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6171" w14:textId="4796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мамырдағы N 587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23 шiлдедегі N 922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шаруашылығын монополиясыздандыру және тұрғын үй коммуналдық қызмет көрсетулерi үшiн есеп айырысуды тәртiпке келтiру туралы" Қазақстан Республикасы Үкiметiнiң 1996 жылғы 13 мамырдағы N 587 қаулысына (Қазақстан Республикасының ПҮАЖ-ы, 1996 ж., N 177-бап) мынадай өзгерту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тоғызыншы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 құрамындағы паспорт режимiн жүзеге асыру жөнiндегi қызметi жойылсын".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