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7c92" w14:textId="2247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аграрлық университетiне Сәкен Сейфуллиннiң атын беру туралы</w:t>
      </w:r>
    </w:p>
    <w:p>
      <w:pPr>
        <w:spacing w:after="0"/>
        <w:ind w:left="0"/>
        <w:jc w:val="both"/>
      </w:pPr>
      <w:r>
        <w:rPr>
          <w:rFonts w:ascii="Times New Roman"/>
          <w:b w:val="false"/>
          <w:i w:val="false"/>
          <w:color w:val="000000"/>
          <w:sz w:val="28"/>
        </w:rPr>
        <w:t>Қазақстан Республикасы Үкiметiнiң қаулысы 1996 жылғы 29 шiлдедегi N 938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 Бiлiм министрлiгiнiң Ақмола аграрлық
университетiне белгiлi жазушы, көрнектi қоғам және мемлекет
қайраткерi Сәкен Сейфуллиннiң атын беру туралы ұсынысы қабылдансын
және алдағы уақытта ол Сәкен Сейфуллин атындағы Ақмола аграрлық
университетi болып аталсын.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