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ea39" w14:textId="9b4e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15 желтоқсандағы N 1414 қаулысына өзгертулер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6 тамыз N 964. Күші жойылды - ҚР Үкіметінің 2001.03.03. N 326 қаулысымен. ~P010326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"Еңбекшiлердiң өндiрiсте денсаулығы зақымдануын және басқа жазатайым жағдайларды есепке алу мен зерттеп-тексеру жөнiндегi ереженi бекiту туралы" Қазақстан Республикасы Министрлер Кабинетiнiң 1994 жылғы 15 желтоқсандағы N 1414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P941414_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(Қазақстан Республикасының ПҮАЖ-ы, 1994 ж., N 47, 527-құжат) бекiтiлген "Еңбекшiлердiң өндiрiсте денсаулығы зақымдануын және басқа жазатайым жағдайларды есепке алу мен зерттеп-тексеру туралы Ережеге" мынадай өзгертулер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 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Өнеркәсiпте жұмыстарды қауiпсiз жүргiзудi қадағалау және кен қадағалау жөнiндегi комитеттiң (Қазақстан Республикасының Мемкентехқадағалауы) бақылауындағы объектiлерде болған бақытсыз жағдайларды тексерудi Мемкентехқадағалау өкiлiнiң төрағалығымен комиссия жүргiзедi";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 тармақтың бiрiншi абзацы мынадай редакциямен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Республикасының энергетика және көмiр өнеркәсiбi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 Мемлекеттiк энергетикалық қадағалауының және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еңбектi қорғаудың мемлекеттiк және ведомстволық қадағалауы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бақылауындағы объектiлерде болған бақытсыз жағдайлар олардың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өкiлдерiнiң қатысуымен тексерiледi. Өткiр кәсіби сырқаттар (улану)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жағдайларын тексеру кезiнде Мемсанқадағалау органдарының мамандары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қатысады".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