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7f9c" w14:textId="9ff7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 пен жекешелендiрiлуiне байланысты "Кең дала" акционерлiк қоғамының қаржылық қатынастарын реттеу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12 тамыз N 998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"Жекешелендiру туралы" Қазақстан Республикасы Президентiнiң 1995
жылғы 23 желтоқсандағы N 2721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U952721_ </w:t>
      </w:r>
      <w:r>
        <w:rPr>
          <w:rFonts w:ascii="Times New Roman"/>
          <w:b w:val="false"/>
          <w:i w:val="false"/>
          <w:color w:val="000000"/>
          <w:sz w:val="28"/>
        </w:rPr>
        <w:t>
  заң күшi бар Жарлығы (Қазақстан
Республикасы Жоғарғы Кеңесiнiң Жаршысы, 1995 ж., N 24, 163-бап) мен
"Кең дала" акционерлiк қоғамы туралы" Қазақстан Республикасы
Үкiметiнiң 1995 жылғы 28 желтоқсандағы N 1884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P951884_ </w:t>
      </w:r>
      <w:r>
        <w:rPr>
          <w:rFonts w:ascii="Times New Roman"/>
          <w:b w:val="false"/>
          <w:i w:val="false"/>
          <w:color w:val="000000"/>
          <w:sz w:val="28"/>
        </w:rPr>
        <w:t>
  қаулысын жүзеге
асыру мақсатында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Қаржы министрлiгi Мемлекеттiк
азық-түлiк контракт корпорациясы мен "Кең дала" акционерлiк қоғамы
арасында пайда болған 62 (алпыс екi) млн, теңге мөлшерiндегi берешек
сомасын берiлген материалдық-техникалық ресурстар үшiн "Кең дала"
акционерлiк қоғамының есебiне ауыл шаруашылығы өнiмiн өндiрушiлер
тапсырған 1994 жылдың астығы үшiн Мемлекеттiк азық-түлiк контракт
корпорациясының мемлекеттiк ресурсқа астық сатып алуды қаржыландыру
жөнiндегi республикалық бюджет берешегi шотына есептесiн.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Мемлекеттiк азық-түлiк контракт корпорациясы аталған соманы
1996 жылғы өнiмнiң астығын мемлекеттiк ресурсқа сатып алуды
қаржыландыру есебiне есептесiн.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Қаржы министрлiгi "Кең дала"
акционерлiк қоғамын жекешелендiрген кезде мемлекеттiк акциялар пакетi
үшiн төленетiн соманы осы қаулының 1-тармағына сәйкес 1996 жылға
арналған республикалық бюджеттiң кiрiс және шығыс бөлiктерiнде
көрсете отырып есептесiн.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Осы қаулының 1-тармағына және "Кең дала" акционерлiк қоғамы
туралы" Қазақстан Республикасы Үкiметiнiң 1995 жылғы 29 желтоқсандағы
N 1884 және Қазақстан Республикасының Мемлекеттiк мүлiктi басқару
жөнiндегi мемлекеттiк комитетiнiң 1996 жылғы 4 қаңтардағы N 4
қаулыларына сәйкес "Кең дала" акционерлiк қоғамының мемлекеттiк акциялар 
пакетiн жарғылық қордың 33% мөлшерiнде немесе 620 дана акция болашақта 
сату үшiн "Кең дала" акционерлiк қоғамына берiлсiн.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Мемлекеттiк акциялар пакетiн сатудан түскен қаражат "Кең дала"
мемлекеттiк акционерлiк компаниясын қайта ұйымдастыру мәселелерi"
туралы Қазақстан Республикасы Министрлер Кабинетiнiң 1995 жылғы 
4 тамыздағы N 1081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P951081_ </w:t>
      </w:r>
      <w:r>
        <w:rPr>
          <w:rFonts w:ascii="Times New Roman"/>
          <w:b w:val="false"/>
          <w:i w:val="false"/>
          <w:color w:val="000000"/>
          <w:sz w:val="28"/>
        </w:rPr>
        <w:t>
  қаулысына (5-тармақ) сәйкес "Кең дала" 
акционерлiк қоғамы "Кең дала" мемлекеттiк акционерлiк компаниясының 
барлық мiндеттемелерi бойынша мұрагерi болып табылатындығын ескере 
отырып "Кең дала" акционерлiк қоғамының иелiгiнде қалдырылсын.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Республикасының Мемлекеттiк мүлiктi басқару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жөнiндегi мемлекеттiк комитетi мен Қазақстан Республикасының
Жекешелендiру жөнiндегi мемлекеттiк комитетi үш күн мерзiмде "Кең
дала" акционерлiк қоғамының акционерлерiне мемлекеттiк акциялар
пакетiн өткiзудi ресiмдесiн.
     Қазақстан Республикасының
         Премьер-Министрi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