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b134" w14:textId="afcb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7 мамырдағы N 571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15 тамыздағы N 1015.
Күші жойылды - ҚР Үкіметінің 2004.05.14. N 540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 қаражаты есебiнен жүзеге асырылатын жер қойнауын мемлекеттiк геологиялық зерттеу мен қорғау жөнiндегi жұмыстарды жоспарлау және қаржыландыру туралы" Қазақстан Республикасы Үкiметiнiң 1996 жылғы 7 мамырдағы N 571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өзгерту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екiншi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қойнауын жалпы зерттеуге бағытталған 1:50 000 масштабты геологиялық, геофизикалық суретке түсiру, жер сiлкiнiстерiн болжау, 1:100 000 және одан ұсақ масштабты гидрогеологиялық, инженерлiк-геологиялық, геоэкологиялық суретке түсiру және басқа жұмыстарды қоса алғанда, аймақтық геологиялық-геофизикалық зерттеулер";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