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9b46" w14:textId="6ee9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енгiзу және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20 тамыз N 1033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мемлекеттiк бюджетi есебiнен ұсталатын мемлекеттiк органдар қызметкерлерiнiң еңбегiне жалақы төлеу туралы" Қазақстан Республикасы Президентiнiң 1996 жылғы 29 қаңтардағы N 2843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U962843_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өзгертулер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"Қазақстан Республикасының Министрлер Кабинетi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 комитетiнiң мәселелерi туралы" Қазақстан Республикасы Министрлер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Кабинетiнiң 1995 жылғы 16 мамырдағы N 694 қаулысына /Қазақстан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ПҮАЖ-ы, 1995 ж., N 18, 199-бап/: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2-тармағындағы "1, 2, 3" цифрлары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күшiн жойды - ҚРҮ-нiң 1997.05.20. N 851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P970851_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3-тармақ күшiн жойды - ҚРҮ-нiң 1997.05.23. N 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P970878_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Қазақстан Республикасы Үкiметiнiң кейбiр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берiлiп отырған тiзбеге сәйкес күшi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1996 жылғы 20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1033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 Үкiметiнiң күшi жойылған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кейбiр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"Қазақстан Республикасы Министрлер Кабинетi жанындағы Ғылым, техника және бiлiм саласындағы мемлекеттiк сыйлықтар жөнiндегi комитетi аппараты қызметкерлерiнiң лауазымдық жалақыларын бекiту туралы" Қазақстан Республикасы Министрлер Кабинетiнiң 1993 жылғы 21 қаңтардағы N 54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Министрлер Кабинетi жанындағы Қаржы бақылау мемлекеттiк комитетi қызметкерлерiнiң лауазымдық жалақылары туралы" Қазақстан Республикасы Министрлер Кабинетiнiң 1993 жылғы 16 ақпандағы N 116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шет елдегi сыртқы экономикалық ұйымдары мен мекемелерi қызметкерлерiнiң лауазымдық жалақыларының сызбасы туралы" Қазақстан Республикасы Министрлер Кабинетiнiң 1993 жылғы 25 ақпандағы N 154 қаулысының 1-тармағы.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Президентi мен Министрлер Кабинетi Аппараты Шаруашылық басқармасы орталық аппараты қызметкерлерiнiң лауазымдық жалақылары туралы" Қазақстан Республикасы Министрлер Кабинетiнiң 1993 жылғы 19 мамырдағы N 400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Президентi мен Министрлер Кабинетi Аппараты Шаруашылық басқармасы орталық аппараты қызметкерлерiнiң лауазымдық жалақылары туралы" Қазақстан Республикасы Министрлер Кабинетiнiң 1993 жылғы 17 қарашадағы N 1145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мемлекеттiк басқару органдары қызметкерлерiнiң лауазымдық жалақылары туралы" Қазақстан Республикасы Министрлер Кабинетiнiң 1994 жылғы 23 наурыздағы N 293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мемлекеттiк басқару органдары қызметкерлерiнiң лауазымдық жалақыларына қызмет өткерген жылдары үшiн үстемақы төлеу тәртiбi туралы ереженi бекiту туралы" Қазақстан Республикасы Министрлер Кабинетiнiң 1994 жылғы 29 наурыздағы N 305 қаулысы. /Қазақстан Республикасының ПҮАЖ-ы, 1994 ж., N 15, 148-бап/.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Қаржы министрлiгiнiң жекелеген мәселелерi туралы" Қазақстан Республикасы Министрлер Кабинетiнiң 1994 жылғы 29 наурыздағы N 306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мемлекеттiк басқару органдары қызметкерлерiнiң лауазымдық жалақыларын өсiру туралы" Қазақстан Республикасы Министрлер Кабинетiнiң 1994 жылғы 18 сәуiрдегi N 397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селолық және поселкелiк әкiмшiлiк аппараттары қызметкерлерiнiң лауазымдық жалақылары туралы" Қазақстан Республикасы Министрлер Кабинетiнiң 1994 жылғы 19 мамырдағы N 540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Министрлер Кабинетiнiң 1994 жылғы 29 наурыздағы N 306 қаулысына өзгертулер енгiзу туралы" Қазақстан Республикасы Министрлер Кабинетiнiң 1994 жылғы 14 маусымдағы N 632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Республикасының Президентi мен Министрлер Кабинетi Аппараты Iс басқармасының өндiрiстiк-пайдалану бiрлестiгi қызметкерлерiнiң лауазымдық жалақыларын өсiру туралы" Қазақстан Республикасы Министрлер Кабинетiнiң 1994 жылғы 5 тамыздағы N 881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Республикасының Экономика министрлiгi мен Қаржы министрлiгi орталық аппараты қызметкерлерiнiң еңбегiне ақы төлеу туралы" Қазақстан Республикасы Министрлер Кабинетiнiң 1994 жылғы 20 желтоқсандағы N 1426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Министрлер Кабинетiнiң 1994 жылғы 29 наурыздағы N 306 қаулысына өзгертулер енгiзу туралы" Қазақстан Республикасы Министрлер Кабинетiнiң 1994 жылғы 21 желтоқсандағы N 1427 қаулысы /Қазақстан Республикасының ПҮАЖ-ы, 1994 ж., N 48, 535-бап/.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Республикасының Бағалы қағаздар жөнiндегi ұлттық комиссиясының ұйымдық мәселелерi туралы" Қазақстан Республикасы Министрлер Кабинетiнiң 1994 жылғы 27 қаңтардағы N 98 қаулысы /Қазақстан Республикасының ПҮАЖ-ы, 1994 ж., N 4, 52-бап/.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Қаржы министрлiгi орталық аппаратының құрылымы туралы" Қазақстан Республикасы Министрлер Кабинетiнiң 1995 жылғы 10 наурыздағы N 230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Министрлер Кабинетi Аппараты қызметкерлерiнiң лауазымдық жалақыларын өсiру туралы" Қазақстан Республикасы Министрлер Кабинетiнiң 1995 жылғы 23 наурыздағы N 325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Республикасының Қаржы бақылау мемлекеттiк комитетi қызметкерлерiнiң лауазымдық жалақылары туралы" Қазақстан Республикасы Министрлер Кабинетiнiң 1995 жылғы 13 сәуiрдегi N 458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Республикасының Қаржы министрлiгiнiң жекелеген мәселелерi туралы" Қазақстан Республикасы Министрлер Кабинетiнiң 1995 жылғы 13 сәуiрдегi N 468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 мемлекеттiк басқару органдары қызметкерлерiнiң лауазымдық жалақылары туралы" Қазақстан Республикасы Министрлер Кабинетiнiң 1995 жылғы 14 сәуiрдегi N 474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Министрлер Кабинетi жанындағы Шетел капиталын пайдалану жөнiндегi комитет туралы" Қазақстан Республикасы Министрлер Кабинетiнiң 1995 жылғы 10 мамырдағы N 633 қаулысы /Қазақстан Республикасының ПҮАЖ-ы, 1995 ж., N 17, 191-бап/.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Министрлер Кабинетi жанындағы Кеден комитетiнiң мәселелерi туралы" Қазақстан Республикасы Министрлер Кабинетiнiң 1995 жылғы 16 мамырдағы N 694 қаулысында /Қазақстан Республикасының ПҮАЖ-ы, 1995 ж., N 18, 199-бап/.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1, 2, 3-қосымшалары: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"Қазақстан Республикасы мемлекеттiк комитеттерi орталық аппараты қызметкерлерiнiң еңбегiне ақы төлеу туралы" Қазақстан Республикасы Министрлер Кабинетiнiң 1995 жылғы 13 маусымдағы N 818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Республикасының Тәуелсiз Мемлекеттер Достастығы елдерiмен ынтымақтастық жөнiндегi мемлекеттiк комитетiнiң мәселелерi туралы" Қазақстан Республикасы Министрлер Кабинетiнiң 1995 жылғы 13 маусымдағы N 819 қаулысының 6-тармағы.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Үкiметiнiң кейбiр шешiмдерiне өзгертулер енгiзу және күшi жойылған деп тану туралы" Қазақстан Республикасы Министрлер Кабинетiнiң 1995 жылғы 11 шiлдедегi N 948 қаулысымен бекiтiлген Қазақстан Республикасы Үкiметiнiң шешiмiне енгiзiлетiн өзгертулер мен толықтырулардың 5 - 6 - 7-тармақтары /Қазақстан Республикасының ПҮАЖ-ы, 1995 ж., N 24, 271-бап/.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"Қазақстан Республикасы Министрлер Кабинетiнiң 1994 жылғы 29 наурыздағы N 305 қаулысына өзгертулер енгiзу туралы" Қазақстан Республикасы Министрлер Кабинетiнiң 1995 жылғы 8 қыркүйектегi N 1244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