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889f" w14:textId="de98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 маусымдағы N 686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тамыз N 1051. Күші жойылды - ҚР Үкіметінің 2000.06.06. N 855 қаулысымен. ~P000855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 Үкiметiнiң жанындағы Мемлекеттiк
қызметтi реформалау жөнiндегi комиссия туралы" Қазақстан Республикасы
Үкiметiнiң 1996 жылғы 3 маусымдағы N 686 қаулысына (Қазақстан
Республикасының ПҮАЖ-ы, 1996 ж., N 26, 216-бап) мынадай өзгерту
енгiзiлсiн:
     Қазақстан Республикасы Үкiметiнiң жанындағы Мемлекеттiк қызметтi
реформалау жөнiндегi комиссияның құрамына:
     Райымов С.Р.   - Мемлекеттiк қызметтi реформалау жөнiндегi
                      комиссия хатшылығының меңгерушiсi;
     Дорофеева В.Н. - Комиссия хатшылығының сектор меңгерушiсi,
                      жауапты хатшы болып енгiзiлсiн.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