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58f2" w14:textId="3b75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тамыз N 1060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кейбiр шешiмдерiне мынадай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өкiмет пен басқару органдары лауазымды адамдарының қауiпсiздiгiн қамтамасыз ету жөнiндегi қосымша шаралар туралы" Қазақстан Республикасы Министрлер Кабинетiнiң 1993 жылғы 15 қаңтардағы N 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Қазақстан Республикасында рұқсат беру жүйесi туралы ережедегi: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18-тармақтағы "Бас прокуратурасына" деген сөзден кейiн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Мемлекеттiк шекара күзетi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комитетiне, Мемлекеттiк тергеу комитетiне"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толықтырылсын; сондағы "Бас кеден басқармасы мен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милициясы басқармасына" деген сөздер "Кеден комитетiне,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милициясы басқармасына"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 күшін жойды - ҚР Үкіметінің 2000.08.03. N 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P001176_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