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c646" w14:textId="b27c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25 қыркүйектегi N 1281 қаулысына толықтыру мен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3 қыркүйек N 1082.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 нарығын одан әрi дамыту туралы" Қазақстан Республикасы Министрлер Кабинетiнiң 1995 жылғы 25 қыркүйектегi N 1281 қаулысына (Қазақстан Республикасының ПҮАЖ-ы, 1995 ж., N 31, 385-құжат) мынадай өзгерту мен толықтыру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бiрiншi абзацтағы "коммерциялық конкурстарда" деген сөздерден кейiн, "сондай-ақ аукциондарда"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екiншi абзацтағы "инвестициялық конкурстар" деген сөздер "саудаластықтар"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