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d7f9" w14:textId="9f0d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жанындағы Ақпаратты қорғау жөнiндегi мемлекеттiк техникалық комиссияның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18 қыркүйек N 1138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1. Қазақстан Республикасы Үкiметiнiң жанындағы Ақпаратты қорғау
жөнiндегi мемлекеттiк техникалық комиссияның (бұдан әрi -
Мемтехкомиссия) жаңа құрамы бекiтiлсiн:
&lt;*&gt;
     Дүйсенов Д.Т.     - Қазақстан Республикасы Премьер-Министрiнiң
                         орынбасары, комиссия төрағасы
&lt;*&gt;
     Бұзыбаев Т.Ы.     - Қазақстан Республикасы Қорғаныс министрлiгiнiң
                         Бас штабы бастығының бiрiншi орынбасары,
                         комиссия төрағасының орынбасары
     Шоқаев Е.Ы.       - Қазақстан Республикасы Ұлттық қауiпсiздiк
                         комитетi төрағасының орынбасары, комиссия
                         төрағасының орынбасары
                   Комиссия мүшелерi:
     Абдрәсiмов М.Д.   - Қазақстан Республикасының Президентi
                         Әкiмшiлiгiнiң Жалпы бөлiмi меңгерушiсiнiң
                         орынбасары - бiрiншi сектор меңгерушiсi
     Алесин В.И.       - Қазақстан Республикасы Сыртқы iстер
                         министрiнiң орынбасары
     Алшымбаева Р.Т.   - Қазақстан Республикасы Үкiметiнiң жанындағы
                         Ұлттық патент ведомствосы төрағасының
                         орынбасары
     Дробжев В.И.      - Қазақстан Республикасының Ғылым министрi -
                         Ғылым Академиясы Президентiнiң орынбасары
     Жақыпбеков С.М.   - Қазақстан Республикасының Президентi Күзет
                         қызметiнiң үкiметтiк байланыс агенттiгiнiң
                         директоры-бастықтың орынбасары
     Игенбеков Н.И.    - Қазақстан Республикасының Мемлекеттiк тергеу
                         комитетi Басқарма секретариаты бастығының
                         орынбасары
     Кречетов С.В.     - Қазақстан Республикасының Ғылым министрлiгi -
                         Ғылым академиясы жанындағы Атом энергиясы
                         жөнiндегi агенттiк бас директорының
                         орынбасары
     Наурызбаев Қ.А.   - Қазақстан Республикасының Баспасөз және
                         бұқаралық ақпарат iстерi жөнiндегi ұлттық
                         агенттiгiнiң баспасөзде заңдардың сақталуын
                         бақылау, эксперименттiк-талдау жұмыстарының
                         бұқаралық ақпарат құралдары жетекшi
                         басқармасының бастығы
     Нұрбеков М.Н.     - Қазақстан Республикасы Әдiлет министрiнiң
                         бiрiншi орынбасары
     Панов Ю.В.        - Қазақстан Республикасы Көлiк және
                         коммуникациялар министрiнiң орынбасары
     Сәрсембаев А.А.   - Қазақстан Республикасы Статистика және талдау
                         жөнiндегi мемлекеттiк комитетi төрағасының
                         орынбасары
     Симачев В.В.      - Қазақстан Республикасы Iшкi iстер министрiнiң
                         бiрiншi орынбасары
     Синельников В.М.  - Қазақстан Республикасының Үкiметi Кеңсесiнiң
                         сектор меңгерушiсi
     Чупров В.М.       - Қазақстан Республикасының Архивтер мен
                         құжаттама бас басқармасы бастығының
                         орынбасары
     Шевелев В.В.      - Қазақстан Республикасы Өнеркәсiп және сауда
                         министрiнiң орынбасары
     Шеманский В.А.    - "КАТЭП" атом энергетикасы мен өнеркәсiбi
                         жөнiндегi ұлттық акционерлiк компаниясының
                         бiрiншi вице-президентi
     ЕСКЕРТУ. Құрамға өзгерiс енгiзiлдi - ҚРҮ-нiң 1996.12.12.
              N 1530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P961530_ </w:t>
      </w:r>
      <w:r>
        <w:rPr>
          <w:rFonts w:ascii="Times New Roman"/>
          <w:b w:val="false"/>
          <w:i w:val="false"/>
          <w:color w:val="000000"/>
          <w:sz w:val="28"/>
        </w:rPr>
        <w:t>
     ЕСКЕРТУ. Құрамға өзгерiс енгiзiлдi - ҚРҮ-нiң 1997.02.20.
              N 239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P970239_ </w:t>
      </w:r>
      <w:r>
        <w:rPr>
          <w:rFonts w:ascii="Times New Roman"/>
          <w:b w:val="false"/>
          <w:i w:val="false"/>
          <w:color w:val="000000"/>
          <w:sz w:val="28"/>
        </w:rPr>
        <w:t>
     Ескерту. Ақпаратты қорғау жөнiндегi мемлекеттiк-техникалық комиссия
              таратылды - ҚР Үкіметінің 1997.02.20. N 240 қаулысымен.    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P970240_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Министрлер Кабинетi жанындағы
Ақпаратты қорғау жөнiндегi мемлекеттiк техникалық комиссияның құрамы
туралы" Қазақстан Республикасы Министрлер Кабинетiнiң 1995 жылғы 7 
ақпандағы N 123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