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0cd4" w14:textId="9fe0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12 наурыздағы N 298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23 қыркүйек N 1154. Күшi жойылды - ҚРҮ-нiң 1997.06.30. N 1037 қаулысымен. ~P971037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тауарлардың (жұмыстар, қызмет көрсетулер) экспорты мен импортының тәртiбi туралы" Қазақстан Республикасы Үкiметiнiң 1996 жылғы 12 наурыздағы N 298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1996 ж., N 11, 83-құжат) "Экспорты лицензиялар бойынша жүзеге асырылатын тауарлардың тiзбесi" деген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4-қосымшаға мынадай өзгертулер 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"Сирек, жерде сирек кездесетiн металлдар, өндiрiске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шикiзат, балқымалар, қосылыстар мен бұйымдар" деген жолдар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"2804 (280470000 басқа), 280540100" кодтары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"280450, 280490" кодтарымен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