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87ac7" w14:textId="2587a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1996 жылғы 18 шiлдедегi N 916 қаулысының күшiн тоқтату туралы</w:t>
      </w:r>
    </w:p>
    <w:p>
      <w:pPr>
        <w:spacing w:after="0"/>
        <w:ind w:left="0"/>
        <w:jc w:val="both"/>
      </w:pPr>
      <w:r>
        <w:rPr>
          <w:rFonts w:ascii="Times New Roman"/>
          <w:b w:val="false"/>
          <w:i w:val="false"/>
          <w:color w:val="000000"/>
          <w:sz w:val="28"/>
        </w:rPr>
        <w:t>Қазақстан Республикасы Үкiметiнiң Қаулысы 1996 жылғы 1 қазан N 1198</w:t>
      </w:r>
    </w:p>
    <w:p>
      <w:pPr>
        <w:spacing w:after="0"/>
        <w:ind w:left="0"/>
        <w:jc w:val="both"/>
      </w:pPr>
      <w:bookmarkStart w:name="z0" w:id="0"/>
      <w:r>
        <w:rPr>
          <w:rFonts w:ascii="Times New Roman"/>
          <w:b w:val="false"/>
          <w:i w:val="false"/>
          <w:color w:val="000000"/>
          <w:sz w:val="28"/>
        </w:rPr>
        <w:t xml:space="preserve">
      Мұнай операцияларына мiндеттi сақтандыру жүргiзу тетiгiн жетiлдiру мақсатында Қазақстан Республикасының Үкiметi Қаулы Етедi: </w:t>
      </w:r>
      <w:r>
        <w:br/>
      </w:r>
      <w:r>
        <w:rPr>
          <w:rFonts w:ascii="Times New Roman"/>
          <w:b w:val="false"/>
          <w:i w:val="false"/>
          <w:color w:val="000000"/>
          <w:sz w:val="28"/>
        </w:rPr>
        <w:t xml:space="preserve">
      1. "Мұнай операцияларын мiндеттi сақтандыруды ұйымдастырудың тәртiбi мен оны жүргiзудiң шарттары туралы ереженi бекiту туралы" Қазақстан Республикасы Үкiметiнiң 1996 жылғы 18 шiлдедегi N 916 қаулысының (Қазақстан Республикасының ПҮАЖ-ы, 1996 ж.,N 31, 288-құжат) күшi Үкiметтiң ерекше өкiмi шыққанға дейiн тоқтатыла тұрсын. </w:t>
      </w:r>
      <w:r>
        <w:br/>
      </w:r>
      <w:r>
        <w:rPr>
          <w:rFonts w:ascii="Times New Roman"/>
          <w:b w:val="false"/>
          <w:i w:val="false"/>
          <w:color w:val="000000"/>
          <w:sz w:val="28"/>
        </w:rPr>
        <w:t xml:space="preserve">
      2. Қазақстан Республикасының Экономика министрлiгi мен Қаржы министрлiгi Мұнай және газ өнеркәсiбi министрлiгiмен, Геология және жер қойнауын қорғау министрлiгiмен және Мемлекеттiк сақтандыруды қадағалау комитетiмен бiрлесiп Ұлттық Банктiң келiсiмi бойынша бiр ай мерзiм iшiнде мұнай операцияларына мiндеттi сақтандыру жүргiзу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тетiгiн жетiлдiру жөнiнде консультанттарды тарта отырып ұсыныс</w:t>
      </w:r>
    </w:p>
    <w:p>
      <w:pPr>
        <w:spacing w:after="0"/>
        <w:ind w:left="0"/>
        <w:jc w:val="both"/>
      </w:pPr>
      <w:r>
        <w:rPr>
          <w:rFonts w:ascii="Times New Roman"/>
          <w:b w:val="false"/>
          <w:i w:val="false"/>
          <w:color w:val="000000"/>
          <w:sz w:val="28"/>
        </w:rPr>
        <w:t>енгiзсiн.</w:t>
      </w:r>
    </w:p>
    <w:p>
      <w:pPr>
        <w:spacing w:after="0"/>
        <w:ind w:left="0"/>
        <w:jc w:val="both"/>
      </w:pPr>
      <w:r>
        <w:rPr>
          <w:rFonts w:ascii="Times New Roman"/>
          <w:b w:val="false"/>
          <w:i w:val="false"/>
          <w:color w:val="000000"/>
          <w:sz w:val="28"/>
        </w:rPr>
        <w:t>     3. Осы қаулының орындалуына бақылау жасау Қазақстан</w:t>
      </w:r>
    </w:p>
    <w:p>
      <w:pPr>
        <w:spacing w:after="0"/>
        <w:ind w:left="0"/>
        <w:jc w:val="both"/>
      </w:pPr>
      <w:r>
        <w:rPr>
          <w:rFonts w:ascii="Times New Roman"/>
          <w:b w:val="false"/>
          <w:i w:val="false"/>
          <w:color w:val="000000"/>
          <w:sz w:val="28"/>
        </w:rPr>
        <w:t>Республикасы Премьер-Министрiнiң орынбасары - Қазақстан</w:t>
      </w:r>
    </w:p>
    <w:p>
      <w:pPr>
        <w:spacing w:after="0"/>
        <w:ind w:left="0"/>
        <w:jc w:val="both"/>
      </w:pPr>
      <w:r>
        <w:rPr>
          <w:rFonts w:ascii="Times New Roman"/>
          <w:b w:val="false"/>
          <w:i w:val="false"/>
          <w:color w:val="000000"/>
          <w:sz w:val="28"/>
        </w:rPr>
        <w:t>Республикасының Қаржы министрi А.С.Павловқа жүктелсiн.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