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8c13" w14:textId="bf18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Кеден комитетiнiң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4 қазан N 1226. Күші жойылды - ҚР Үкіметінің 2003.04.14. N 357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Кеден төлемдерi мен салықтарының бюджетке дер кезiнде және толық түсуiн қамтамасыз ету мақсатында Қазақстан Республикасы Үкiметi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Кеден комитетi: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министрлiгiмен келiсе отырып, қаражатты кеден органдарын ұстауға 1996 жылға республикалық бюджетте бекiтiлген қаржылар шегiнде материалдық-техникалық базаны нығайту мен автоматтандыруға бағыттауды ескере отырып, 1996 жылға арналған шығындардың сметасын нақтыласын;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1996 жылдың 10 қазанына дейiн кедендiк күзет орындарының қызметiнiң тиiмдiлiгi мен нәтижелiлiгiн арттыру мақсатында оларды нығайту ескерiле отырып бекiтiлген жалпы сандық шегiнде кеден органдарының құрылымы мен санын қайта қарасын;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төлемдерiн төлеу бойынша мерзiмiн ұзарту мәселелерi жөнiнде Қазақстан Республикасының Үкiметiмен келiссiн.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 министрлiгi 1997-1998 жылдары қайтарымсыз негiзде республикалық бюджет есебiнен қаржыландырылатын басым объектiлер тiзбесiне, қоса берiлiп отырған тiзбе бойынша, Тәуелсiз Мемлекеттер Достастығына қатысушы шектес мемлекеттермен шекараларда бақылау-өткiзу пункттерiн салуды және техникалық жарақаттандыруды енгiзсiн.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Iшкi iстер министрлiгi Кеден комитетiмен, Қазақстан Республикасы Қаржы министрлiгiмен және Экономика министрлiгiмен бiрге 1997 жылдың 1 ақпанына дейiнгi мерзiмде Тәуелсiз Мемлекеттер Достастығына қатысушы шектес мемлекеттермен шекараларда бақылау-өткiзу пункттерiн салуды және техникалық жарақтандырудың жобалары жөнiнде тендер өткiзсiн.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Қаржы министрлiгi: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нақтыланған сметаға сәйкес кеден органдарын қаржыландыруды толық көлемде қамтамасыз етсiн;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көзделген қаржылардан "Майқапшағай" өткiзу пунктiн қайта жаңартуға 7 (жетi) млн.теңге бөлсiн;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 жылға арналған республикалық бюджетте кеден органдарын автоматтандыру мен материалдық-техникалық қамтамасыз етуге шығындар көздесiн;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1997-1998 жылдарға арналған бюджеттердiң жобаларында, берiлiп отырған тiзбе бойынша, Тәуелсiз Мемлекеттер Достастығына қатысушы шектес мемлекеттермен шекараларда бақылау-өткiзу пункттерiн салуды және техникалық жарақтандыру қаржыландыру үшiн қажеттi қаржы көздесiн.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Қаржы министрлiгiнiң жанындағы Шетел капиталын пайдалану жөнiндегi комитет кеден органдарына кадрларды даярлау мен қайта даярлау үшiн демеушiлерден техникалық көмек алу мәселесiн әзiрлесiн.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Көлiк және коммуникациялар министрлiгi: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1996 жылдың 10 қазанына дейiн Қазақстан Республикасының Кеден комитетiмен "Жол қоры туралы" "Қазақстан Республикасы Президентiнiң Заң күшi бар Жарлығын жүзеге асыру туралы" Қазақстан Республикасы Үкiметiнiң 1996 жылғы 21 ақпандағы N 221 қаулысына сәйкес (Қазақстан Республикасы ПҮАЖ-ы, 1996 ж., N 9, 63-құжат) Қазақстан Республикасының аумағы бойынша кiру, шығу мен жолай өту үшiн алынатын, үстiмiздегi жылдың 8 айы iшiнде нақты түскен қаржылар бойынша толық көлемде есептесу жүргiзсiн;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 беретiн айдан кейiнгi айдың 20-ы күнiне дейiн Қазақстан Республикасының кеден комитетiмен аталған қаржылар бойынша толық көлемде есептесудi жүзеге асырсын.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7-тармақтың күшi жойылған - ҚРҮ-нiң 1996.12.31.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1749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"Қазақстан Республикасы Министрлер Кабинетiнiң 1995 жылғы 28 сәуiрдегi N 592 қаулысына толықтыру енгiзу туралы" Қазақстан Республикасы Үкiметiнiң 1996 жылғы 10 қаңтардағы N 39 қаулысының (Қазақстан Республикасының ПҮАЖ-ы, 1996 ж., N 2, 13-құжат) күшi жойылған деп танылсын.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4 қазандағы N 1226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кеден шекараларында 1997-1998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жылдары салуға жататын бақылау-өткiзу пункттерiнiң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Қосымша жаңа редакцияда - ҚРҮ-нiң 1997.06.20. N 1003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 Өткiзу пунктiнiң атауы       |Пайдалануға беру |Шектес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р/с|(жақша iшiндегi БӨП құрылымына |   мерзiмi (жыл) |мемлекеттер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|кiретiн кедендiк пост атауы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|көрсетiлген)               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    2                |        3        |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___|_______________________________|_________________|______________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Атырау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Котяевка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(Ганюшкино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Батыс Қазақстан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Погодаево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(Желаева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Каменка 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Ақсай      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Ақтөбе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Жайсаң                             1997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(Мартүк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Әлiмбет 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(батамшы к/б)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Қостанай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Қайрақ                             1997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Обаған  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Белоглинка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Кенерал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Қоңдыбай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Введенка  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Солтүстiк Қазақстан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Чистое                            1997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Қарақоға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Красный Яр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Казанка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Бидайық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Үлкен-Қарой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Кiшi-Қарой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Павлодар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20. Шарбақты                          1997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21. Прииртышск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22. Трофимовка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23. Лозовое   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Шығыс Қазақстан облысы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24. Қызыл ауыл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25. Жезкент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26. Новониколаевка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27. Шемонаиха 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Алматы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28. Кеген                             1998        Қырғызстан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Жамбыл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29. Шу көпiрi                         1997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(Қордай к-б)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30. Қарасу                            1998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(Қордай к-б)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32. Нововоскресеновка                 1997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(Мерке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33. Гродиково                         1998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(Гродиково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34. Бесағаш                           1998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(Гродиково к/б)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Оңтүстiк Қазақстан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35. Жiбек жолы                        1997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(Жiбек Жолы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36. Май                               1998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(Жiбек Жолы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37. Ғани Мұратбаев                    1997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(Абай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38. Ақ мектеп                         1998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(Ильич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40. Арнасай                           1998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(Шардара к/б)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Қызылорда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41. Мыңтай                            1997        Өзбекстан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Маңғыстау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42. Бейнеу                            1998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43. Фетисово                          1998        Түркменстан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(Жаңа өзен к/б)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Ақмола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44. Қызылжар                          1998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45. Ақжол                             1998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ЕСКЕРТУ. Қосымшадан 31, 39-жолдар алынды, 44, 45-жолдармен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толықтырылды - ҚРҮ-нiң 1997.06.20. N 
</w:t>
      </w:r>
      <w:r>
        <w:rPr>
          <w:rFonts w:ascii="Times New Roman"/>
          <w:b w:val="false"/>
          <w:i w:val="false"/>
          <w:color w:val="000000"/>
          <w:sz w:val="28"/>
        </w:rPr>
        <w:t xml:space="preserve"> 1003 </w:t>
      </w:r>
      <w:r>
        <w:rPr>
          <w:rFonts w:ascii="Times New Roman"/>
          <w:b w:val="false"/>
          <w:i w:val="false"/>
          <w:color w:val="000000"/>
          <w:sz w:val="28"/>
        </w:rPr>
        <w:t>
 , 1998.09.16. N 
</w:t>
      </w:r>
      <w:r>
        <w:rPr>
          <w:rFonts w:ascii="Times New Roman"/>
          <w:b w:val="false"/>
          <w:i w:val="false"/>
          <w:color w:val="000000"/>
          <w:sz w:val="28"/>
        </w:rPr>
        <w:t xml:space="preserve"> 897 </w:t>
      </w:r>
      <w:r>
        <w:rPr>
          <w:rFonts w:ascii="Times New Roman"/>
          <w:b w:val="false"/>
          <w:i w:val="false"/>
          <w:color w:val="000000"/>
          <w:sz w:val="28"/>
        </w:rPr>
        <w:t>
 қаулыларымен.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