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326b" w14:textId="7853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4 қазан N 1232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"Қазақтелеком" ұлттық акционерлiк компаниясының Байқаушы кеңесi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Министрлер Кабинетiнiң 1995 жылғы 6
қаңтардағы N 13 қаулысы;
     "Е.Қ. Сағындықов және И.В. Ульянов туралы" Қазақстан
Республикасы Министрлер Кабинетiнiң 1995 жылғы 18 сәуiрдегi N 506
қаулысы;
     "Қазақстан Республикасы Министрлер Кабинетiнiң 1995 жылғы 6
қаңтардағы N 13 қаулысына өзгертулер енгiзу туралы" Қазақстан
Республикасы Министрлер Кабинетiнiң 1995 жылғы 21 желтоқсандағы
қаулысы.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