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eebd8" w14:textId="4aeeb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13 тамыздағы N 1005 қаулысына өзгертулер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7 қазан N 1236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"Қазақстан Республикасының Үкiметi Аппаратының мемлекеттiк 
қызметшiлерiне бiлiктiлiк сыныптарын беру туралы" Қазақстан Республикасы 
Үкiметiнiң 1996 жылғы 13 тамыздағы N 1005 қаулысына мынадай өзгертулер 
енгiзiлсiн: 
     1-тармақтан Қонысбаев А.М.    - Қазақстан Республикасы
                                     Парламентiндегi Үкiмет өкiлi
     2-тармақтан Әбiлғазин К.Ә.    - Қазақстан Республикасының
                                     Премьер-Министрi орынбасарының
                                     кеңесшiсi
     3-тармақтан Зенков С.А.       - Қорғаныс және құқық тәртiбi
                                     бөлiмiнiң консультанты
     4-тармақтан Әбдiлманов А.К.   - Қорғаныс және құқық тәртiбi
                                     бөлiмiнiң референтi
     4-тармақтан Үсенов А.Н.       - Қазақстан Республикасының
                                     Үкiметi Кеңсесiнiң референтi
алынып тасталсын.
     Қазақстан Республикасының
         Премьер-Министрi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