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5f5a" w14:textId="59c5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1996-1998 жылдарға арналған Қазақстан Республикасында Мемлекеттiк Статистиканы жетiлдiру бағдарламасы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8 қазан N 1244.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1996 жылғы 12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 қаулысымен бекiтiлген "1996-1998 жылдарға арналған реформаларды тереңдету жөнiндегi Қазақстан Республикасы Үкiметiнiң iс-қимыл жоспары және 1996 жылға арналған реформаларды тереңдету жөнiндегi Қазақстан Республикасы Үкiметi шараларының кең ауқымды жоспарына" сәйкес халықаралық тәжiрибеде танылған әдiстер мен мәлiметтердi өңдеудiң қазiргi заманғы ақпараттық-технологиялық құралдарын енгiзудiң негiзiнде республика экономикасының өтпелi кезеңiнiң талаптарын ескере отырып, экономиканың нақты саласының статистикасын одан әрi жетiлдiру мақсатында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1996-1998 жылдарға арналған Қазақстан Республикасында Мемлекеттiк статистиканы жетiлдiру бағдарламасы бекiтiлсiн (қоса берiлiп отыр).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Статистика және талдау жөнiндегi мемлекеттiк комитетi: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 ай мерзiм iшiнде өз құрылымын Бағдарламаның мақсаттары мен мiндеттерiне сай келтiру жөнiнде ұсыныс енгiзсiн;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 сайын Қазақстан Республикасының Үкiметiне Бағдарламаны жүзеге асырудың барысы туралы баяндап отыратын болсын.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Экономика министрлiгi мен Қаржы министрлiгi жыл сайын республикалық бюджеттен Бағдарламаның жүзеге асырылуы үшiн қажеттi қаражат бөлудi көздесiн.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1996 г. N 1244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совершенствования государственной статистики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в Республике Казахстан на 1996-1998 годы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(қазақша ресми аудармасы жоқ, орысша мәтіннен қараңыз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