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8660" w14:textId="7318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28 маусымдағы N 814 қаулысына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9 қазан N 1245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"Елабұға қаласында автомобиль зауытының қуаттар кешенiн
бiрлесiп құру туралы үкiметаралық Келiсiмдi жүзеге асыруға Қазақстан
Республикасының қатысуы туралы" Қазақстан Республикасы Үкiметiнiң
1996 жылғы 28 маусымдағы N 814 қаулысының қосымшасына мынадай
өзгерту енгiзiлсiн:
     акцияларының мемлекеттiк пакетi "ЕлАЗ-инвест" мемлекетаралық
консорциумының жарғы қорына берiлетiн акционерлiк қоғамдардың
тiзбесiнен "Балқашмыс" АҚ-2%" сөзi алынып тасталсын.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