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9cb1" w14:textId="dd69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Тасымалдаушының жолаушылар алдындағы азаматтық жауапкершiлiгiн мiндеттi сақтандыру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14 қазан N 1257. 
Күші жойылды - ҚР Үкіметінің 2003.07.31. N 765 қаулысымен.</w:t>
      </w:r>
    </w:p>
    <w:p>
      <w:pPr>
        <w:spacing w:after="0"/>
        <w:ind w:left="0"/>
        <w:jc w:val="both"/>
      </w:pPr>
      <w:bookmarkStart w:name="z1" w:id="0"/>
      <w:r>
        <w:rPr>
          <w:rFonts w:ascii="Times New Roman"/>
          <w:b w:val="false"/>
          <w:i w:val="false"/>
          <w:color w:val="000000"/>
          <w:sz w:val="28"/>
        </w:rPr>
        <w:t>
      "Қазақстан Республикасындағы көлiк туралы" Қазақстан Республикасы Президентiнiң 1996 жылғы 27 қаңтардағы N 2832 Заң күшi бар </w:t>
      </w:r>
      <w:r>
        <w:rPr>
          <w:rFonts w:ascii="Times New Roman"/>
          <w:b w:val="false"/>
          <w:i w:val="false"/>
          <w:color w:val="000000"/>
          <w:sz w:val="28"/>
        </w:rPr>
        <w:t xml:space="preserve">Жарлығын </w:t>
      </w:r>
      <w:r>
        <w:rPr>
          <w:rFonts w:ascii="Times New Roman"/>
          <w:b w:val="false"/>
          <w:i w:val="false"/>
          <w:color w:val="000000"/>
          <w:sz w:val="28"/>
        </w:rPr>
        <w:t xml:space="preserve"> және "Сақтандыру туралы" Қазақстан Республикасы Президентiнiң 1995 жылдың 3 қазанындағы N 2475 Заң күшi бар </w:t>
      </w:r>
      <w:r>
        <w:rPr>
          <w:rFonts w:ascii="Times New Roman"/>
          <w:b w:val="false"/>
          <w:i w:val="false"/>
          <w:color w:val="000000"/>
          <w:sz w:val="28"/>
        </w:rPr>
        <w:t xml:space="preserve">Жарлығын </w:t>
      </w:r>
      <w:r>
        <w:rPr>
          <w:rFonts w:ascii="Times New Roman"/>
          <w:b w:val="false"/>
          <w:i w:val="false"/>
          <w:color w:val="000000"/>
          <w:sz w:val="28"/>
        </w:rPr>
        <w:t xml:space="preserve"> (Қазақстан Республикасы Жоғарғы Советiнiң Жаршысы, 1995 ж., N 19, 115-бап) орындау үшiн Қазақстан Республикасының Үкiметi қаулы етедi: </w:t>
      </w:r>
      <w:r>
        <w:br/>
      </w:r>
      <w:r>
        <w:rPr>
          <w:rFonts w:ascii="Times New Roman"/>
          <w:b w:val="false"/>
          <w:i w:val="false"/>
          <w:color w:val="000000"/>
          <w:sz w:val="28"/>
        </w:rPr>
        <w:t xml:space="preserve">
      1. Тасымалдаушының жолаушылар алдындағы азаматтық жауапкершiлiгiн мiндеттi сақтандыру туралы Ереже бекiтiлсiн (қоса берiлiп отыр). </w:t>
      </w:r>
      <w:r>
        <w:br/>
      </w:r>
      <w:r>
        <w:rPr>
          <w:rFonts w:ascii="Times New Roman"/>
          <w:b w:val="false"/>
          <w:i w:val="false"/>
          <w:color w:val="000000"/>
          <w:sz w:val="28"/>
        </w:rPr>
        <w:t xml:space="preserve">
      2. Тасымалдаушының жолаушылар алдындағы азаматтық жауапкершiлiгiн мiндеттi сақтандыру шарты жасалуынсыз жолаушылар тасымалдауға жол берiлмейдi. </w:t>
      </w:r>
      <w:r>
        <w:br/>
      </w:r>
      <w:r>
        <w:rPr>
          <w:rFonts w:ascii="Times New Roman"/>
          <w:b w:val="false"/>
          <w:i w:val="false"/>
          <w:color w:val="000000"/>
          <w:sz w:val="28"/>
        </w:rPr>
        <w:t xml:space="preserve">
      3. Тасымалдаушының жолаушылар алдындағы азаматтық жауапкершiлiгiн мiндеттi сақтандыруды сақтандырудың аталмыш түрiн жүзеге асыруға лицензиясы бар сақтандыру ұйымдары жүзеге асырады. Сақтандыру ұйымдарын тасымалдаушының жолаушылар алдындағы азаматтық жауапкершiлiгiне мiндеттi сақтандыру жүргiзуге жiберiлуiне босату үшiн арналған қосымша талаптарды Қазақстан Республикасының Мемлекеттiк сақтандыруды қадағалауы белгiлейдi. </w:t>
      </w:r>
      <w:r>
        <w:br/>
      </w:r>
      <w:r>
        <w:rPr>
          <w:rFonts w:ascii="Times New Roman"/>
          <w:b w:val="false"/>
          <w:i w:val="false"/>
          <w:color w:val="000000"/>
          <w:sz w:val="28"/>
        </w:rPr>
        <w:t xml:space="preserve">
      4. Тасымалдаушының (сақтанушының) тиiстi лицензиясы бар кез-келген сақтандырушымен жолаушылар алдындағы азаматтық жауапкершiлiгiн мiндеттi сақтандыру шартын жасасуға құқығы бар. </w:t>
      </w:r>
      <w:r>
        <w:br/>
      </w:r>
      <w:r>
        <w:rPr>
          <w:rFonts w:ascii="Times New Roman"/>
          <w:b w:val="false"/>
          <w:i w:val="false"/>
          <w:color w:val="000000"/>
          <w:sz w:val="28"/>
        </w:rPr>
        <w:t xml:space="preserve">
      5. Тасымалдаушының жолаушылар алдындағы азаматтық жауапкершiлiгiн мiндеттi сақтандыру жөнiндегi сақтандыру тарифы олардың алдында оның азаматтық жауапкершiлiгi сақтандырылған тасымалдаушының жолаушыларды тасымалдағаны үшiн алынған түсiмi сомасының 0,5 процентi мөлшерiнде белгiленсiн. </w:t>
      </w:r>
      <w:r>
        <w:br/>
      </w:r>
      <w:r>
        <w:rPr>
          <w:rFonts w:ascii="Times New Roman"/>
          <w:b w:val="false"/>
          <w:i w:val="false"/>
          <w:color w:val="000000"/>
          <w:sz w:val="28"/>
        </w:rPr>
        <w:t xml:space="preserve">
      6. Жол жүру (ұшу) кезiнде болған сақтандыру оқиғасының нәтижесiнде жолаушының өмiрiне, денсаулығына және мүлкiне келтiрiлген залал үшiн мынадай мөлшерлерде (ең төменгi айлық есептiк көрсеткiштермен): </w:t>
      </w:r>
      <w:r>
        <w:br/>
      </w:r>
      <w:r>
        <w:rPr>
          <w:rFonts w:ascii="Times New Roman"/>
          <w:b w:val="false"/>
          <w:i w:val="false"/>
          <w:color w:val="000000"/>
          <w:sz w:val="28"/>
        </w:rPr>
        <w:t xml:space="preserve">
      мүгедектiк кезiнде 1-топқа - 500 </w:t>
      </w:r>
      <w:r>
        <w:br/>
      </w:r>
      <w:r>
        <w:rPr>
          <w:rFonts w:ascii="Times New Roman"/>
          <w:b w:val="false"/>
          <w:i w:val="false"/>
          <w:color w:val="000000"/>
          <w:sz w:val="28"/>
        </w:rPr>
        <w:t xml:space="preserve">
                         2-топқа - 400 </w:t>
      </w:r>
      <w:r>
        <w:br/>
      </w:r>
      <w:r>
        <w:rPr>
          <w:rFonts w:ascii="Times New Roman"/>
          <w:b w:val="false"/>
          <w:i w:val="false"/>
          <w:color w:val="000000"/>
          <w:sz w:val="28"/>
        </w:rPr>
        <w:t xml:space="preserve">
                         3-топқа - 300; </w:t>
      </w:r>
      <w:r>
        <w:br/>
      </w:r>
      <w:r>
        <w:rPr>
          <w:rFonts w:ascii="Times New Roman"/>
          <w:b w:val="false"/>
          <w:i w:val="false"/>
          <w:color w:val="000000"/>
          <w:sz w:val="28"/>
        </w:rPr>
        <w:t xml:space="preserve">
      жалпы еңбекке жарамдылығын уақытша жоғалтқан кезде әр емделген күнi үшiн - 1,5 бiрақ 200-ден артық емес; </w:t>
      </w:r>
      <w:r>
        <w:br/>
      </w:r>
      <w:r>
        <w:rPr>
          <w:rFonts w:ascii="Times New Roman"/>
          <w:b w:val="false"/>
          <w:i w:val="false"/>
          <w:color w:val="000000"/>
          <w:sz w:val="28"/>
        </w:rPr>
        <w:t xml:space="preserve">
      жолаушы қайтыс болған кезде - 600; </w:t>
      </w:r>
      <w:r>
        <w:br/>
      </w:r>
      <w:r>
        <w:rPr>
          <w:rFonts w:ascii="Times New Roman"/>
          <w:b w:val="false"/>
          <w:i w:val="false"/>
          <w:color w:val="000000"/>
          <w:sz w:val="28"/>
        </w:rPr>
        <w:t xml:space="preserve">
      бүлiнген (жойылған) немесе ұрланған мүлiк үшiн - iс жүзiндегi залалдың мөлшерiнде, бiрақ 250-ден артық емес сақтандыру өтемi төленуге жататындығы белгiленсiн. </w:t>
      </w:r>
      <w:r>
        <w:br/>
      </w:r>
      <w:r>
        <w:rPr>
          <w:rFonts w:ascii="Times New Roman"/>
          <w:b w:val="false"/>
          <w:i w:val="false"/>
          <w:color w:val="000000"/>
          <w:sz w:val="28"/>
        </w:rPr>
        <w:t xml:space="preserve">
      7. Тасымалдаушының жолаушылар алдындағы азаматтық жауапкершiлiгiн мiндеттi сақтандыру шарты бойынша келтiрiлген зиян (залал) үшiн сақтандыру төлемдерi ставкаларының мөлшерi мен сақтандыру өтемiнiң мөлшерiн өзгертудi Қазақстан Республикасы Мемлекеттiк сақтандыруды қадағалауының ұсынысы бойынша Қазақстан Республикасының Үкiметi бекiтедi. </w:t>
      </w:r>
      <w:r>
        <w:br/>
      </w:r>
      <w:r>
        <w:rPr>
          <w:rFonts w:ascii="Times New Roman"/>
          <w:b w:val="false"/>
          <w:i w:val="false"/>
          <w:color w:val="000000"/>
          <w:sz w:val="28"/>
        </w:rPr>
        <w:t xml:space="preserve">
      8. Тасымалдаушының жолаушылар алдындағы азаматтық жауапкершiлiгiн мiндеттi сақтандыру жөнiнде операция жүргiзетiн сақтандыру ұйымдары бұл мақсатқа сақтандырудың осы түрi бойынша сақтандыру төлемдерiнiң 75 процентiн бағыттау арқылы сақтандыру резервiн құрады. </w:t>
      </w:r>
      <w:r>
        <w:br/>
      </w:r>
      <w:r>
        <w:rPr>
          <w:rFonts w:ascii="Times New Roman"/>
          <w:b w:val="false"/>
          <w:i w:val="false"/>
          <w:color w:val="000000"/>
          <w:sz w:val="28"/>
        </w:rPr>
        <w:t xml:space="preserve">
      9. Сақтандыру резервтерiнiң тасымалдаушының жолаушылар алдындағы азаматтық жауапкершiлiгiн мiндеттi сақтандыру бойынша сақтандыру өтемiн төлеуге арналған қаржыларын сақтандырудың басқа түрлерi бойынша төлеу үшiн пайдалануға болмайды. </w:t>
      </w:r>
      <w:r>
        <w:br/>
      </w:r>
      <w:r>
        <w:rPr>
          <w:rFonts w:ascii="Times New Roman"/>
          <w:b w:val="false"/>
          <w:i w:val="false"/>
          <w:color w:val="000000"/>
          <w:sz w:val="28"/>
        </w:rPr>
        <w:t xml:space="preserve">
      10. Сақтандырушылар тасымалдаушының жолаушылар алдындағы азаматтық жауапкершiлiгiн мiндеттi сақтандыру бойынша түскен сақтандыру төлемдерiн аударудың есебiнен көлiкте авариялық жағдайлардың алдын алу жөнiндегi шараларды қаржыландыру резервiн құра алады. </w:t>
      </w:r>
      <w:r>
        <w:br/>
      </w:r>
      <w:r>
        <w:rPr>
          <w:rFonts w:ascii="Times New Roman"/>
          <w:b w:val="false"/>
          <w:i w:val="false"/>
          <w:color w:val="000000"/>
          <w:sz w:val="28"/>
        </w:rPr>
        <w:t xml:space="preserve">
      11. Министрлiктер, мемлекеттiк комитеттер мен басқа да орталық атқарушы органдар осы қаулыға қайшы келетiн нормативтiк актiлердi, нұсқаулықтар мен бұйрықтарды қайта қарауды қамтамасыз етсiн. </w:t>
      </w:r>
      <w:r>
        <w:br/>
      </w:r>
      <w:r>
        <w:rPr>
          <w:rFonts w:ascii="Times New Roman"/>
          <w:b w:val="false"/>
          <w:i w:val="false"/>
          <w:color w:val="000000"/>
          <w:sz w:val="28"/>
        </w:rPr>
        <w:t xml:space="preserve">
      12. Мыналар күшi жойылған деп танылсын: </w:t>
      </w:r>
      <w:r>
        <w:br/>
      </w:r>
      <w:r>
        <w:rPr>
          <w:rFonts w:ascii="Times New Roman"/>
          <w:b w:val="false"/>
          <w:i w:val="false"/>
          <w:color w:val="000000"/>
          <w:sz w:val="28"/>
        </w:rPr>
        <w:t xml:space="preserve">
      "Қазақстан Республикасында жолаушыларды мiндеттi түрде сақтандыру туралы" Қазақстан Республикасы Министрлер Кабинетiнiң 1992 жылғы 2 желтоқсандағы N 1014 қаулысы (Қазақстан Республикасының ПҮАЖ-ы, 1992 ж., N 47, 699-құжат); </w:t>
      </w:r>
      <w:r>
        <w:br/>
      </w:r>
      <w:r>
        <w:rPr>
          <w:rFonts w:ascii="Times New Roman"/>
          <w:b w:val="false"/>
          <w:i w:val="false"/>
          <w:color w:val="000000"/>
          <w:sz w:val="28"/>
        </w:rPr>
        <w:t xml:space="preserve">
     "Қазақстан Республикасы Министрлер Кабинетiнiң 1992 жылдың 2 желтоқсандағы N 1014 және 1992 жылдағы 7 желтоқсандағы N 1030 қаулыларына өзгерiстер енгiзу туралы" Қазақстан Республикасы Министрлер Кабинетiнiң 1993 жылғы 11 маусымдағы N 501 қаулысының (Қазақстан Республикасының ПҮАЖ-ы, 1993 ж., N 23, 289-құжат) 1-тармағы. </w:t>
      </w:r>
      <w:r>
        <w:br/>
      </w:r>
      <w:r>
        <w:rPr>
          <w:rFonts w:ascii="Times New Roman"/>
          <w:b w:val="false"/>
          <w:i w:val="false"/>
          <w:color w:val="000000"/>
          <w:sz w:val="28"/>
        </w:rPr>
        <w:t xml:space="preserve">
     13. Осы қаулы жарияланған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14 қазандағы          </w:t>
      </w:r>
      <w:r>
        <w:br/>
      </w:r>
      <w:r>
        <w:rPr>
          <w:rFonts w:ascii="Times New Roman"/>
          <w:b w:val="false"/>
          <w:i w:val="false"/>
          <w:color w:val="000000"/>
          <w:sz w:val="28"/>
        </w:rPr>
        <w:t xml:space="preserve">
N 1257 қаулысымен               </w:t>
      </w:r>
      <w:r>
        <w:br/>
      </w:r>
      <w:r>
        <w:rPr>
          <w:rFonts w:ascii="Times New Roman"/>
          <w:b w:val="false"/>
          <w:i w:val="false"/>
          <w:color w:val="000000"/>
          <w:sz w:val="28"/>
        </w:rPr>
        <w:t xml:space="preserve">
Бекiтiлген                    </w:t>
      </w:r>
    </w:p>
    <w:bookmarkEnd w:id="1"/>
    <w:bookmarkStart w:name="z3" w:id="2"/>
    <w:p>
      <w:pPr>
        <w:spacing w:after="0"/>
        <w:ind w:left="0"/>
        <w:jc w:val="left"/>
      </w:pPr>
      <w:r>
        <w:rPr>
          <w:rFonts w:ascii="Times New Roman"/>
          <w:b/>
          <w:i w:val="false"/>
          <w:color w:val="000000"/>
        </w:rPr>
        <w:t xml:space="preserve"> 
Тасымалдаушының жолаушылар алдындағы азаматтық </w:t>
      </w:r>
      <w:r>
        <w:br/>
      </w:r>
      <w:r>
        <w:rPr>
          <w:rFonts w:ascii="Times New Roman"/>
          <w:b/>
          <w:i w:val="false"/>
          <w:color w:val="000000"/>
        </w:rPr>
        <w:t xml:space="preserve">
жауапкершiлiгiн мiндеттi сақтандыру туралы </w:t>
      </w:r>
      <w:r>
        <w:br/>
      </w:r>
      <w:r>
        <w:rPr>
          <w:rFonts w:ascii="Times New Roman"/>
          <w:b/>
          <w:i w:val="false"/>
          <w:color w:val="000000"/>
        </w:rPr>
        <w:t xml:space="preserve">
ЕРЕЖЕ </w:t>
      </w:r>
    </w:p>
    <w:bookmarkEnd w:id="2"/>
    <w:bookmarkStart w:name="z4" w:id="3"/>
    <w:p>
      <w:pPr>
        <w:spacing w:after="0"/>
        <w:ind w:left="0"/>
        <w:jc w:val="left"/>
      </w:pPr>
      <w:r>
        <w:rPr>
          <w:rFonts w:ascii="Times New Roman"/>
          <w:b/>
          <w:i w:val="false"/>
          <w:color w:val="000000"/>
        </w:rPr>
        <w:t xml:space="preserve"> 
I. Жалпы ережелер </w:t>
      </w:r>
    </w:p>
    <w:bookmarkEnd w:id="3"/>
    <w:p>
      <w:pPr>
        <w:spacing w:after="0"/>
        <w:ind w:left="0"/>
        <w:jc w:val="both"/>
      </w:pPr>
      <w:r>
        <w:rPr>
          <w:rFonts w:ascii="Times New Roman"/>
          <w:b w:val="false"/>
          <w:i w:val="false"/>
          <w:color w:val="000000"/>
          <w:sz w:val="28"/>
        </w:rPr>
        <w:t xml:space="preserve">      1. Осы Ереже тасымалдаушының жолаушылар алдындағы азаматтық жауапкершiлiгiн мiндеттi сақтандыруды жүргiзудiң тәртiбi мен шартын айқындайды және сақтандыру қорғанысын ұсыну мен әуе, темiржол, теңiз, iшкi су, автомобиль (мемлекетаралық және облысаралық қатынастар бағыттарындағы) көлiгi құралдарымен (бұдан әрi - тасымалдаушы) тасымалданған азаматтардың мүдделерiне тигiзiлген зиянды өтеу кепiлдiгiн қамтамасыз етедi. </w:t>
      </w:r>
      <w:r>
        <w:br/>
      </w:r>
      <w:r>
        <w:rPr>
          <w:rFonts w:ascii="Times New Roman"/>
          <w:b w:val="false"/>
          <w:i w:val="false"/>
          <w:color w:val="000000"/>
          <w:sz w:val="28"/>
        </w:rPr>
        <w:t xml:space="preserve">
      Осы Ереже тасымалдаушының жолаушылар алдындағы жауапкершiлiгiн мiндеттi сақтандыру кезiнде туындайтын қатынастарды реттейдi. </w:t>
      </w:r>
      <w:r>
        <w:br/>
      </w:r>
      <w:r>
        <w:rPr>
          <w:rFonts w:ascii="Times New Roman"/>
          <w:b w:val="false"/>
          <w:i w:val="false"/>
          <w:color w:val="000000"/>
          <w:sz w:val="28"/>
        </w:rPr>
        <w:t xml:space="preserve">
      2. Ережеде мынадай анықтаулар пайдаланылады: </w:t>
      </w:r>
      <w:r>
        <w:br/>
      </w:r>
      <w:r>
        <w:rPr>
          <w:rFonts w:ascii="Times New Roman"/>
          <w:b w:val="false"/>
          <w:i w:val="false"/>
          <w:color w:val="000000"/>
          <w:sz w:val="28"/>
        </w:rPr>
        <w:t xml:space="preserve">
      тасымалдаушы - бұл меншiктiк құқымен немесе өзге де заңды негiзде көлiк құралына иелiк етушi, жолаушылар мен жүктердi тасымалдау жөнiнде ақы алып немесе жалданып қызмет көрсететiн және оған белгiленген тәртiппен берiлген тиiстi рұқсаты немесе лицензиясы бар заңды немесе жеке тұлға; </w:t>
      </w:r>
      <w:r>
        <w:br/>
      </w:r>
      <w:r>
        <w:rPr>
          <w:rFonts w:ascii="Times New Roman"/>
          <w:b w:val="false"/>
          <w:i w:val="false"/>
          <w:color w:val="000000"/>
          <w:sz w:val="28"/>
        </w:rPr>
        <w:t xml:space="preserve">
      жолаушы - жол жүру құжаттарын сатып алу жолымен тасымалдаушымен тасымалдау шартын жасасқан жеке адам, сондай-ақ Қазақстан Республикасының заңдарына сәйкес тегiн жүру құқын пайдаланып жол жүрушi адам; </w:t>
      </w:r>
      <w:r>
        <w:br/>
      </w:r>
      <w:r>
        <w:rPr>
          <w:rFonts w:ascii="Times New Roman"/>
          <w:b w:val="false"/>
          <w:i w:val="false"/>
          <w:color w:val="000000"/>
          <w:sz w:val="28"/>
        </w:rPr>
        <w:t xml:space="preserve">
      жүк - жолаушының қолындағы немесе тасымалдаушыға өткiзген мүлкi, тасымалдаушы, белгiленген жерiне жеткiзуге және жүк түбiртегiнiң негiзiнде оны жүктi алуды өкiлеттi адамға беруге мiндеттi тасымалдаушыға өткiзiлген мүлiк; </w:t>
      </w:r>
      <w:r>
        <w:br/>
      </w:r>
      <w:r>
        <w:rPr>
          <w:rFonts w:ascii="Times New Roman"/>
          <w:b w:val="false"/>
          <w:i w:val="false"/>
          <w:color w:val="000000"/>
          <w:sz w:val="28"/>
        </w:rPr>
        <w:t xml:space="preserve">
      сақтандыру жағдайы - жолаушылардың өмiрi мен денсаулығына зиян келтiру, сондай-ақ осы Ережеде көзделген оқиғалардың салдарынан олардың жүгiнiң бүлiнуi (жойылуы); </w:t>
      </w:r>
      <w:r>
        <w:br/>
      </w:r>
      <w:r>
        <w:rPr>
          <w:rFonts w:ascii="Times New Roman"/>
          <w:b w:val="false"/>
          <w:i w:val="false"/>
          <w:color w:val="000000"/>
          <w:sz w:val="28"/>
        </w:rPr>
        <w:t xml:space="preserve">
      зардап шегушi - жолаушыларды және олардың жүктерiн тасымалдауды жүзеге асыру кезiнде көлiк құралдарын пайдаланудың нәтижесiнде өмiрiне, денсаулығына немесе мүлкiне залал келтiрiлген жолаушы. </w:t>
      </w:r>
      <w:r>
        <w:br/>
      </w:r>
      <w:r>
        <w:rPr>
          <w:rFonts w:ascii="Times New Roman"/>
          <w:b w:val="false"/>
          <w:i w:val="false"/>
          <w:color w:val="000000"/>
          <w:sz w:val="28"/>
        </w:rPr>
        <w:t xml:space="preserve">
      3. Тасымалдаушы (сақтанушы) жолаушылар алдындағы өзiнiң азаматтық жауапкершiлiгiн мiндеттi сақтандыру шартын жасасуы тиiс. </w:t>
      </w:r>
      <w:r>
        <w:br/>
      </w:r>
      <w:r>
        <w:rPr>
          <w:rFonts w:ascii="Times New Roman"/>
          <w:b w:val="false"/>
          <w:i w:val="false"/>
          <w:color w:val="000000"/>
          <w:sz w:val="28"/>
        </w:rPr>
        <w:t xml:space="preserve">
      Тасымалдаушының азаматтық жауапкершiлiгiн сақтандыру шарты жасалмаса жолаушылар тасымалдауға жол берiлмейдi. </w:t>
      </w:r>
      <w:r>
        <w:br/>
      </w:r>
      <w:r>
        <w:rPr>
          <w:rFonts w:ascii="Times New Roman"/>
          <w:b w:val="false"/>
          <w:i w:val="false"/>
          <w:color w:val="000000"/>
          <w:sz w:val="28"/>
        </w:rPr>
        <w:t xml:space="preserve">
      4. Халықаралық тасымалды жүзеге асыратын тасымалдаушылар Қазақстан Республикасымен жасалған халықаралық шарттарға сәйкес өздерiнiң жауапкершiлiктерiн мiндеттi сақтандыру шартын жасасуға мiндеттi. </w:t>
      </w:r>
      <w:r>
        <w:br/>
      </w:r>
      <w:r>
        <w:rPr>
          <w:rFonts w:ascii="Times New Roman"/>
          <w:b w:val="false"/>
          <w:i w:val="false"/>
          <w:color w:val="000000"/>
          <w:sz w:val="28"/>
        </w:rPr>
        <w:t xml:space="preserve">
      5. Қазақстан Республикасының заңында белгiленген тәртiппен үшiншi адамға (жәбiрленушiге немесе оның мұрагерiне) келтiрiлген зиян үшiн өтем жасау мiндетiмен байланысты сақтанушының мүлiктiк мүддесi тасымалдаушының объектiсi болып саналады. </w:t>
      </w:r>
    </w:p>
    <w:bookmarkStart w:name="z5" w:id="4"/>
    <w:p>
      <w:pPr>
        <w:spacing w:after="0"/>
        <w:ind w:left="0"/>
        <w:jc w:val="left"/>
      </w:pPr>
      <w:r>
        <w:rPr>
          <w:rFonts w:ascii="Times New Roman"/>
          <w:b/>
          <w:i w:val="false"/>
          <w:color w:val="000000"/>
        </w:rPr>
        <w:t xml:space="preserve"> 
II. Сақтандыру шарттары </w:t>
      </w:r>
    </w:p>
    <w:bookmarkEnd w:id="4"/>
    <w:p>
      <w:pPr>
        <w:spacing w:after="0"/>
        <w:ind w:left="0"/>
        <w:jc w:val="both"/>
      </w:pPr>
      <w:r>
        <w:rPr>
          <w:rFonts w:ascii="Times New Roman"/>
          <w:b w:val="false"/>
          <w:i w:val="false"/>
          <w:color w:val="000000"/>
          <w:sz w:val="28"/>
        </w:rPr>
        <w:t xml:space="preserve">       6. Тасымалдаушының азаматтық жауапкершiлiгiн мiндеттi сақтандыру шарты үшiншi тұлғаның (жолаушының) пайдасына жасалған шарт болып табылады, яғни көлiк құралдарын пайдалану кезiнде, жолаушылар мен олардың жүгiн (багажын) тасуды жүзеге асырғанда, қолданылып жүрген заңдарда көзделген өз мiндетiн сақтанушының байқамай әдейiлеп емес бұзуы салдарынан үшiншi тұлға мүддесiне залал әкеледi. </w:t>
      </w:r>
      <w:r>
        <w:br/>
      </w:r>
      <w:r>
        <w:rPr>
          <w:rFonts w:ascii="Times New Roman"/>
          <w:b w:val="false"/>
          <w:i w:val="false"/>
          <w:color w:val="000000"/>
          <w:sz w:val="28"/>
        </w:rPr>
        <w:t xml:space="preserve">
      Сақтандыру шартының күшiне қарай сақтандырушы осы Ережеде белгiленген жағдайларда зардап шеккен жолаушыға немесе оның мұрагерлерiне сақтандыру өтемiн төлеуге мiндеттi, ал сақтанушы осы Ережеде көзделген тәртiпте сақтандыру жарнасын төлеуге мiндеттi. </w:t>
      </w:r>
      <w:r>
        <w:br/>
      </w:r>
      <w:r>
        <w:rPr>
          <w:rFonts w:ascii="Times New Roman"/>
          <w:b w:val="false"/>
          <w:i w:val="false"/>
          <w:color w:val="000000"/>
          <w:sz w:val="28"/>
        </w:rPr>
        <w:t xml:space="preserve">
      7. Тасымалдаушының жолаушылар алдындағы жауапкершiлiгiн мiндеттi сақтандыру шарты сақтандырудың осы түрлерiмен айналысуға лицензиясы бар сақтандырушымен ғана жасалуға тиiс. Мұндай шартты жасау айтылған сақтандырушы үшiн мiндеттi болып табылады. </w:t>
      </w:r>
      <w:r>
        <w:br/>
      </w:r>
      <w:r>
        <w:rPr>
          <w:rFonts w:ascii="Times New Roman"/>
          <w:b w:val="false"/>
          <w:i w:val="false"/>
          <w:color w:val="000000"/>
          <w:sz w:val="28"/>
        </w:rPr>
        <w:t xml:space="preserve">
      Сақтанушының сақтандырушыны таңдауға құқығы бар. </w:t>
      </w:r>
      <w:r>
        <w:br/>
      </w:r>
      <w:r>
        <w:rPr>
          <w:rFonts w:ascii="Times New Roman"/>
          <w:b w:val="false"/>
          <w:i w:val="false"/>
          <w:color w:val="000000"/>
          <w:sz w:val="28"/>
        </w:rPr>
        <w:t xml:space="preserve">
      8. Сақтандыру шартын жасау үшiн сақтанушы сақтандырушы белгiлеген нысанда өтiнiш жазып, оны сақтандырушыға табыс етедi. </w:t>
      </w:r>
      <w:r>
        <w:br/>
      </w:r>
      <w:r>
        <w:rPr>
          <w:rFonts w:ascii="Times New Roman"/>
          <w:b w:val="false"/>
          <w:i w:val="false"/>
          <w:color w:val="000000"/>
          <w:sz w:val="28"/>
        </w:rPr>
        <w:t xml:space="preserve">
      9. Шарттың қолданылу мерзiмi тараптардың келiсiмiмен белгiленедi. </w:t>
      </w:r>
      <w:r>
        <w:br/>
      </w:r>
      <w:r>
        <w:rPr>
          <w:rFonts w:ascii="Times New Roman"/>
          <w:b w:val="false"/>
          <w:i w:val="false"/>
          <w:color w:val="000000"/>
          <w:sz w:val="28"/>
        </w:rPr>
        <w:t xml:space="preserve">
      10. Тасымалдаушының азаматтық жауапкершiлiгiн мiндеттi сақтандыру мынадай жағдайларда: </w:t>
      </w:r>
      <w:r>
        <w:br/>
      </w:r>
      <w:r>
        <w:rPr>
          <w:rFonts w:ascii="Times New Roman"/>
          <w:b w:val="false"/>
          <w:i w:val="false"/>
          <w:color w:val="000000"/>
          <w:sz w:val="28"/>
        </w:rPr>
        <w:t xml:space="preserve">
      а) оның қолданылу мерзiмi өткен соң; </w:t>
      </w:r>
      <w:r>
        <w:br/>
      </w:r>
      <w:r>
        <w:rPr>
          <w:rFonts w:ascii="Times New Roman"/>
          <w:b w:val="false"/>
          <w:i w:val="false"/>
          <w:color w:val="000000"/>
          <w:sz w:val="28"/>
        </w:rPr>
        <w:t xml:space="preserve">
      б) сақтанушы таратылғанда; </w:t>
      </w:r>
      <w:r>
        <w:br/>
      </w:r>
      <w:r>
        <w:rPr>
          <w:rFonts w:ascii="Times New Roman"/>
          <w:b w:val="false"/>
          <w:i w:val="false"/>
          <w:color w:val="000000"/>
          <w:sz w:val="28"/>
        </w:rPr>
        <w:t xml:space="preserve">
      в) тасымалдаушыны жолаушы тасу құқығынан айырғанда; </w:t>
      </w:r>
      <w:r>
        <w:br/>
      </w:r>
      <w:r>
        <w:rPr>
          <w:rFonts w:ascii="Times New Roman"/>
          <w:b w:val="false"/>
          <w:i w:val="false"/>
          <w:color w:val="000000"/>
          <w:sz w:val="28"/>
        </w:rPr>
        <w:t xml:space="preserve">
      г) қолданылып жүрген заңдарда белгiленген тәртiппен сақтандырушы таратылғанда; </w:t>
      </w:r>
      <w:r>
        <w:br/>
      </w:r>
      <w:r>
        <w:rPr>
          <w:rFonts w:ascii="Times New Roman"/>
          <w:b w:val="false"/>
          <w:i w:val="false"/>
          <w:color w:val="000000"/>
          <w:sz w:val="28"/>
        </w:rPr>
        <w:t xml:space="preserve">
      д) сот шартты жарамсыз деп тану туралы шешiм қабылдағанда; </w:t>
      </w:r>
      <w:r>
        <w:br/>
      </w:r>
      <w:r>
        <w:rPr>
          <w:rFonts w:ascii="Times New Roman"/>
          <w:b w:val="false"/>
          <w:i w:val="false"/>
          <w:color w:val="000000"/>
          <w:sz w:val="28"/>
        </w:rPr>
        <w:t xml:space="preserve">
      е) егер сақтандырушы сақтандыру шартының талабын орындамайтын болса, онда сақтанушының талабы бойынша тоқтатылады. </w:t>
      </w:r>
      <w:r>
        <w:br/>
      </w:r>
      <w:r>
        <w:rPr>
          <w:rFonts w:ascii="Times New Roman"/>
          <w:b w:val="false"/>
          <w:i w:val="false"/>
          <w:color w:val="000000"/>
          <w:sz w:val="28"/>
        </w:rPr>
        <w:t xml:space="preserve">
      11. Тасымалдаушының жолаушылар алдындағы азаматтық жауапкершiлiгiн мiндеттi сақтандыру бойынша сақтандыру тарифiнiң мөлшерiн Қазақстан Республикасының Үкiметi белгiлейдi. </w:t>
      </w:r>
      <w:r>
        <w:br/>
      </w:r>
      <w:r>
        <w:rPr>
          <w:rFonts w:ascii="Times New Roman"/>
          <w:b w:val="false"/>
          <w:i w:val="false"/>
          <w:color w:val="000000"/>
          <w:sz w:val="28"/>
        </w:rPr>
        <w:t xml:space="preserve">
      12. Көлiк ұйымы сақтандырушыға сақтандыру төлемiн жолаушылар тасымалдаудан өткен айда түскен табыс сомасынан ай сайынғы жарна түрiнде төлейдi. </w:t>
      </w:r>
      <w:r>
        <w:br/>
      </w:r>
      <w:r>
        <w:rPr>
          <w:rFonts w:ascii="Times New Roman"/>
          <w:b w:val="false"/>
          <w:i w:val="false"/>
          <w:color w:val="000000"/>
          <w:sz w:val="28"/>
        </w:rPr>
        <w:t xml:space="preserve">
      Тасымалдаушы қолданылып жүрген заңдарға сәйкес тегiн жүру құқығы бар жолаушыларға сақтандыру төлемiн төлеуден босатылмайды. </w:t>
      </w:r>
      <w:r>
        <w:br/>
      </w:r>
      <w:r>
        <w:rPr>
          <w:rFonts w:ascii="Times New Roman"/>
          <w:b w:val="false"/>
          <w:i w:val="false"/>
          <w:color w:val="000000"/>
          <w:sz w:val="28"/>
        </w:rPr>
        <w:t xml:space="preserve">
      Сақтандыру жарнамаларын төлеу мерзiмi тараптардың келiсiмiмен белгiленедi. </w:t>
      </w:r>
      <w:r>
        <w:br/>
      </w:r>
      <w:r>
        <w:rPr>
          <w:rFonts w:ascii="Times New Roman"/>
          <w:b w:val="false"/>
          <w:i w:val="false"/>
          <w:color w:val="000000"/>
          <w:sz w:val="28"/>
        </w:rPr>
        <w:t xml:space="preserve">
      Сақтандыру төлемiн төлеудi кешiктiрген кезде сақтанушы әр кешiктірiлген күн үшiн сақтандырушыға Қазақстан Республикасының азаматтық Кодексiнде көзделген мөлшерде (жалпы бөлiм, 353-бап), өндiрiп алынады, бiрақ бұл сақтандыру төлемiнiң белгiленген жалпы сомасынан аспауға тиiс. </w:t>
      </w:r>
      <w:r>
        <w:br/>
      </w:r>
      <w:r>
        <w:rPr>
          <w:rFonts w:ascii="Times New Roman"/>
          <w:b w:val="false"/>
          <w:i w:val="false"/>
          <w:color w:val="000000"/>
          <w:sz w:val="28"/>
        </w:rPr>
        <w:t xml:space="preserve">
      13. Сақтандыру шарты бiрiншi сақтандыру жарнасын төлеген күннен кейiнгi келесi күннен бастап күшiне енедi. </w:t>
      </w:r>
      <w:r>
        <w:br/>
      </w:r>
      <w:r>
        <w:rPr>
          <w:rFonts w:ascii="Times New Roman"/>
          <w:b w:val="false"/>
          <w:i w:val="false"/>
          <w:color w:val="000000"/>
          <w:sz w:val="28"/>
        </w:rPr>
        <w:t xml:space="preserve">
      Сақтандыру шартын жасау кезiнде алғашқы сақтандыру жарнасы осының алдындағы айда жолаушы тасудан түскен табыс сомасы есебiнен төленедi, кейiн нақты алынған табысқа байланысты қайта есептеулер жасалады. </w:t>
      </w:r>
      <w:r>
        <w:br/>
      </w:r>
      <w:r>
        <w:rPr>
          <w:rFonts w:ascii="Times New Roman"/>
          <w:b w:val="false"/>
          <w:i w:val="false"/>
          <w:color w:val="000000"/>
          <w:sz w:val="28"/>
        </w:rPr>
        <w:t xml:space="preserve">
      Жаңадан құрылған тасымалдаушылар үшiн алғашқы жарна сомасының мөлшерi тасымалдаудың жоспарланған көлемiне сәйкес айқындалады. </w:t>
      </w:r>
      <w:r>
        <w:br/>
      </w:r>
      <w:r>
        <w:rPr>
          <w:rFonts w:ascii="Times New Roman"/>
          <w:b w:val="false"/>
          <w:i w:val="false"/>
          <w:color w:val="000000"/>
          <w:sz w:val="28"/>
        </w:rPr>
        <w:t xml:space="preserve">
      14. Сақтандыру төлемiнiң толық әрi дер уақытында аударылып тұруына бақылау жасауды сақтандырушы жүзеге асырады. </w:t>
      </w:r>
      <w:r>
        <w:br/>
      </w:r>
      <w:r>
        <w:rPr>
          <w:rFonts w:ascii="Times New Roman"/>
          <w:b w:val="false"/>
          <w:i w:val="false"/>
          <w:color w:val="000000"/>
          <w:sz w:val="28"/>
        </w:rPr>
        <w:t xml:space="preserve">
      15. Сақтандыру шарты Қазақстан Республикасының Мемсаққадағалаукомы бекiткен бiрыңғай үлгiдегi сақтандыру полисiнiң бланкiсiне ресiмделедi. </w:t>
      </w:r>
    </w:p>
    <w:bookmarkStart w:name="z6" w:id="5"/>
    <w:p>
      <w:pPr>
        <w:spacing w:after="0"/>
        <w:ind w:left="0"/>
        <w:jc w:val="left"/>
      </w:pPr>
      <w:r>
        <w:rPr>
          <w:rFonts w:ascii="Times New Roman"/>
          <w:b/>
          <w:i w:val="false"/>
          <w:color w:val="000000"/>
        </w:rPr>
        <w:t xml:space="preserve"> 
III. Сақтандыру өтемi </w:t>
      </w:r>
    </w:p>
    <w:bookmarkEnd w:id="5"/>
    <w:p>
      <w:pPr>
        <w:spacing w:after="0"/>
        <w:ind w:left="0"/>
        <w:jc w:val="both"/>
      </w:pPr>
      <w:r>
        <w:rPr>
          <w:rFonts w:ascii="Times New Roman"/>
          <w:b w:val="false"/>
          <w:i w:val="false"/>
          <w:color w:val="000000"/>
          <w:sz w:val="28"/>
        </w:rPr>
        <w:t xml:space="preserve">      16. Зәбiр шегушiнiң немесе оның мұрагерiнiң сақтандырушыға өзiнiң мүлiктiк мүддесiне келген залалды өтеу туралы заңда белгiленген тәртiпте талап қою фактiсi тасымалдаушының жолаушылар алдындағы азаматтық жауапкершiлiгiн мiндеттi сақтандыруы бойынша сақтандыру оқиғасы деп танылады. </w:t>
      </w:r>
      <w:r>
        <w:br/>
      </w:r>
      <w:r>
        <w:rPr>
          <w:rFonts w:ascii="Times New Roman"/>
          <w:b w:val="false"/>
          <w:i w:val="false"/>
          <w:color w:val="000000"/>
          <w:sz w:val="28"/>
        </w:rPr>
        <w:t xml:space="preserve">
      Осы Ережеге сәйкес зәбiр шегушiге қойылған әрбiр мүлiктiк талап фактiсi бойынша әлеуметтiк сақтандыру жөнiнде әлеуметтiк қамсыздандыру және өмiрi мен денсаулығы үшiн жауапкершiлiктiң сақтандыру шарты бойынша өзiне тиесiлi сомаға қарамастан сақтандырушы төлем жасауға мiндеттi. </w:t>
      </w:r>
      <w:r>
        <w:br/>
      </w:r>
      <w:r>
        <w:rPr>
          <w:rFonts w:ascii="Times New Roman"/>
          <w:b w:val="false"/>
          <w:i w:val="false"/>
          <w:color w:val="000000"/>
          <w:sz w:val="28"/>
        </w:rPr>
        <w:t xml:space="preserve">
      17. Тасымалдаушы: </w:t>
      </w:r>
      <w:r>
        <w:br/>
      </w:r>
      <w:r>
        <w:rPr>
          <w:rFonts w:ascii="Times New Roman"/>
          <w:b w:val="false"/>
          <w:i w:val="false"/>
          <w:color w:val="000000"/>
          <w:sz w:val="28"/>
        </w:rPr>
        <w:t xml:space="preserve">
      өмiрi мен денсаулыққа қатысты - жолаушының әуе, теңiз немесе өзен кемесiне отыру (тiркелу) жарияланған сәттен, ал поезд, автобус немесе өзге де көлiк құралының тиiстi вокзалдан, порттан, станциядан, айлақтан шыққанға дейiнгi сәтiнен; </w:t>
      </w:r>
      <w:r>
        <w:br/>
      </w:r>
      <w:r>
        <w:rPr>
          <w:rFonts w:ascii="Times New Roman"/>
          <w:b w:val="false"/>
          <w:i w:val="false"/>
          <w:color w:val="000000"/>
          <w:sz w:val="28"/>
        </w:rPr>
        <w:t xml:space="preserve">
      ал багажға қатысты - оны багаж бөлiмшесiне өткiзген (көлiк құралына кiргiзген) сәттен жолаушы багажын алған (көлiк құралынан шығарып алған) сәтке дейiн жауапкершiлiкте болады. </w:t>
      </w:r>
      <w:r>
        <w:br/>
      </w:r>
      <w:r>
        <w:rPr>
          <w:rFonts w:ascii="Times New Roman"/>
          <w:b w:val="false"/>
          <w:i w:val="false"/>
          <w:color w:val="000000"/>
          <w:sz w:val="28"/>
        </w:rPr>
        <w:t xml:space="preserve">
      18. Сақтандырушының жауапкершiлiгi жолаушылардың өмiрiне, денсаулығына, сондай-ақ олардың мүлiктерi дүлей күштердiң әрекетi салдарынан бүлiнсе (жойылса), тасымалдаушының немесе жолаушының әдейi iстеуiнен сақтандыру оқиғасы басталса, бұған сапарға (ұшу) шығумен, көлiк құралдарында жолаушыларға қызмет көрсету немесе оны көрсетiлген пунктте (елдi мекенде) қалдыруға тiкелей байланысы жоқ айрықша қажеттiк пен қорғану қажеттiгiне орай жүргiзiлген әрекеттер, өзге де оқиғалар қосылмайды. </w:t>
      </w:r>
      <w:r>
        <w:br/>
      </w:r>
      <w:r>
        <w:rPr>
          <w:rFonts w:ascii="Times New Roman"/>
          <w:b w:val="false"/>
          <w:i w:val="false"/>
          <w:color w:val="000000"/>
          <w:sz w:val="28"/>
        </w:rPr>
        <w:t xml:space="preserve">
      19. Сақтандыру оқиғасы басталған кезде тасымалдаушы құзыреттi органдармен бiрлесiп белгiленген нысанда 2 дана етiп актi жасауға мiндеттi, бiрiншiсi жолаушыға немесе оның мұрагерiне тапсырылады (2-5-қосымшалар). </w:t>
      </w:r>
      <w:r>
        <w:br/>
      </w:r>
      <w:r>
        <w:rPr>
          <w:rFonts w:ascii="Times New Roman"/>
          <w:b w:val="false"/>
          <w:i w:val="false"/>
          <w:color w:val="000000"/>
          <w:sz w:val="28"/>
        </w:rPr>
        <w:t xml:space="preserve">
      20. Жолаушының өмiрi мен денсаулығына келген зардап үшiн келген залалдың дәрежесiне қарай, мемлекеттiк әлеуметтiк сақтандыру, әлеуметтiк қамсыздандыру, мiндеттi медициналық сақтандыру немесе өзге де сақтандыру шарттары бойынша берiлетiн төлемдерге қарамастан сақтандыру өтемi төленедi. </w:t>
      </w:r>
      <w:r>
        <w:br/>
      </w:r>
      <w:r>
        <w:rPr>
          <w:rFonts w:ascii="Times New Roman"/>
          <w:b w:val="false"/>
          <w:i w:val="false"/>
          <w:color w:val="000000"/>
          <w:sz w:val="28"/>
        </w:rPr>
        <w:t xml:space="preserve">
      21. Тасымалдауға қабылдаған багаждың құрығаны немесе жоғалғаны үшiн: </w:t>
      </w:r>
      <w:r>
        <w:br/>
      </w:r>
      <w:r>
        <w:rPr>
          <w:rFonts w:ascii="Times New Roman"/>
          <w:b w:val="false"/>
          <w:i w:val="false"/>
          <w:color w:val="000000"/>
          <w:sz w:val="28"/>
        </w:rPr>
        <w:t xml:space="preserve">
      құны хабарланбаған, сондай-ақ жолаушының өзiмен бiрге алып жүрген зат үшiн сақтандырушы сол жоғалған багаж бен жолаушының өзi алып жүрген заттың немесе оның жетпей қалған бөлiгiнiң нақты мөлшерiнде; </w:t>
      </w:r>
      <w:r>
        <w:br/>
      </w:r>
      <w:r>
        <w:rPr>
          <w:rFonts w:ascii="Times New Roman"/>
          <w:b w:val="false"/>
          <w:i w:val="false"/>
          <w:color w:val="000000"/>
          <w:sz w:val="28"/>
        </w:rPr>
        <w:t xml:space="preserve">
      құны хабарланғаны үшiн - егер де тасушы хабарланған құнның нақты құннан жоғары екенiн дәлелдей алмаса, хабарланған құнның мөлшерiнде жауапкершiлiкте болады. </w:t>
      </w:r>
      <w:r>
        <w:br/>
      </w:r>
      <w:r>
        <w:rPr>
          <w:rFonts w:ascii="Times New Roman"/>
          <w:b w:val="false"/>
          <w:i w:val="false"/>
          <w:color w:val="000000"/>
          <w:sz w:val="28"/>
        </w:rPr>
        <w:t xml:space="preserve">
      Багаж бен жолаушының өзi алып жүрген заттары бүлiнгенi үшiн - олардың қаншалықты құнсызданғандығы жөнiндегi соманың мөлшерiнде жауапкершiлiкте болады. </w:t>
      </w:r>
      <w:r>
        <w:br/>
      </w:r>
      <w:r>
        <w:rPr>
          <w:rFonts w:ascii="Times New Roman"/>
          <w:b w:val="false"/>
          <w:i w:val="false"/>
          <w:color w:val="000000"/>
          <w:sz w:val="28"/>
        </w:rPr>
        <w:t xml:space="preserve">
      22. Тасымалдаушының жолаушылар алдындағы азаматтық жауапкершiлiгiн мiндеттi сақтандыру бойынша сақтандыру өтiмiнiң мөлшерiн Қазақстан Республикасының Үкiметi белгiлейдi. </w:t>
      </w:r>
      <w:r>
        <w:br/>
      </w:r>
      <w:r>
        <w:rPr>
          <w:rFonts w:ascii="Times New Roman"/>
          <w:b w:val="false"/>
          <w:i w:val="false"/>
          <w:color w:val="000000"/>
          <w:sz w:val="28"/>
        </w:rPr>
        <w:t xml:space="preserve">
      23. Мынадай жағдайда, яғни келтiрiлген зиян сомасы тасымалдаушының жолаушылар алдындағы азаматтық жауапкершiлiгiн мiндеттi сақтандыру жөнiндегi шарт бойынша жауапкершiлiк шегiнен асып кетсе, жәбiрленушiнiң немесе оның мұрагерiнiң зиян келтiрген тасымалдаушыға қосымша өтем туралы талап қоюға құқығы бар. </w:t>
      </w:r>
      <w:r>
        <w:br/>
      </w:r>
      <w:r>
        <w:rPr>
          <w:rFonts w:ascii="Times New Roman"/>
          <w:b w:val="false"/>
          <w:i w:val="false"/>
          <w:color w:val="000000"/>
          <w:sz w:val="28"/>
        </w:rPr>
        <w:t xml:space="preserve">
      24. Денсаулығына келтiрiлген зардапқа байланысты жолаушы (оның мұрагерi) немесе басқа бiр өкiлеттi адам тасымалдаушыдан сақтандыру өтемiн төлеу туралы арыз берген кезде, тасымалдаушы 3 күн мерзiм iшiнде сақтандырушыға мынадай құжаттарды: </w:t>
      </w:r>
      <w:r>
        <w:br/>
      </w:r>
      <w:r>
        <w:rPr>
          <w:rFonts w:ascii="Times New Roman"/>
          <w:b w:val="false"/>
          <w:i w:val="false"/>
          <w:color w:val="000000"/>
          <w:sz w:val="28"/>
        </w:rPr>
        <w:t xml:space="preserve">
      сақтандыру өтемiн төлеу туралы өтiнiштi; </w:t>
      </w:r>
      <w:r>
        <w:br/>
      </w:r>
      <w:r>
        <w:rPr>
          <w:rFonts w:ascii="Times New Roman"/>
          <w:b w:val="false"/>
          <w:i w:val="false"/>
          <w:color w:val="000000"/>
          <w:sz w:val="28"/>
        </w:rPr>
        <w:t xml:space="preserve">
      белгiленген нысан бойынша көлiк ұйымы жасаған сақтандыру оқиғасы туралы актiнiң түпнұсқасын; </w:t>
      </w:r>
      <w:r>
        <w:br/>
      </w:r>
      <w:r>
        <w:rPr>
          <w:rFonts w:ascii="Times New Roman"/>
          <w:b w:val="false"/>
          <w:i w:val="false"/>
          <w:color w:val="000000"/>
          <w:sz w:val="28"/>
        </w:rPr>
        <w:t xml:space="preserve">
      мүгедектiгiн растайтын немесе уақытша еңбекке жарамсыздығы жөнiндегi парақтың көшiрмесiн беруге тиiс. </w:t>
      </w:r>
      <w:r>
        <w:br/>
      </w:r>
      <w:r>
        <w:rPr>
          <w:rFonts w:ascii="Times New Roman"/>
          <w:b w:val="false"/>
          <w:i w:val="false"/>
          <w:color w:val="000000"/>
          <w:sz w:val="28"/>
        </w:rPr>
        <w:t xml:space="preserve">
      25. Егер сақтандыру оқиғасы болғаннан кейiнгi үш жыл iшiнде алынған жарақат салдарынан зардап шегушi мүгедек болып қалса немесе қайтыс болса, сақтандырушы бұрынғы төленгендi ескере отырып, сақтандыру сомасының мөлшерiн қайта есептеу жүргiзедi. </w:t>
      </w:r>
      <w:r>
        <w:br/>
      </w:r>
      <w:r>
        <w:rPr>
          <w:rFonts w:ascii="Times New Roman"/>
          <w:b w:val="false"/>
          <w:i w:val="false"/>
          <w:color w:val="000000"/>
          <w:sz w:val="28"/>
        </w:rPr>
        <w:t xml:space="preserve">
      26. Қайтыс болған жолаушының мұрагерi сақтандыру өтемiн төлеу туралы талап қойған кезде тасымалдаушыға мынадай құжаттарды: </w:t>
      </w:r>
      <w:r>
        <w:br/>
      </w:r>
      <w:r>
        <w:rPr>
          <w:rFonts w:ascii="Times New Roman"/>
          <w:b w:val="false"/>
          <w:i w:val="false"/>
          <w:color w:val="000000"/>
          <w:sz w:val="28"/>
        </w:rPr>
        <w:t xml:space="preserve">
      сақтандыру сомасын төлеу туралы өтiнiштi; </w:t>
      </w:r>
      <w:r>
        <w:br/>
      </w:r>
      <w:r>
        <w:rPr>
          <w:rFonts w:ascii="Times New Roman"/>
          <w:b w:val="false"/>
          <w:i w:val="false"/>
          <w:color w:val="000000"/>
          <w:sz w:val="28"/>
        </w:rPr>
        <w:t xml:space="preserve">
      белгiленген нысан бойынша көлiк ұйымдары жасаған сақтандыру оқиғасы туралы актiнiң түпнұсқасын; </w:t>
      </w:r>
      <w:r>
        <w:br/>
      </w:r>
      <w:r>
        <w:rPr>
          <w:rFonts w:ascii="Times New Roman"/>
          <w:b w:val="false"/>
          <w:i w:val="false"/>
          <w:color w:val="000000"/>
          <w:sz w:val="28"/>
        </w:rPr>
        <w:t xml:space="preserve">
      жолаушының қайтыс болғаны туралы загс органдары берген куәлiктiң нотариат куәландырған көшiрмесiн; </w:t>
      </w:r>
      <w:r>
        <w:br/>
      </w:r>
      <w:r>
        <w:rPr>
          <w:rFonts w:ascii="Times New Roman"/>
          <w:b w:val="false"/>
          <w:i w:val="false"/>
          <w:color w:val="000000"/>
          <w:sz w:val="28"/>
        </w:rPr>
        <w:t xml:space="preserve">
      мұрагерлiк құқығы туралы нотариалдық кеңсенiң куәлiгiн беруге тиiс. </w:t>
      </w:r>
      <w:r>
        <w:br/>
      </w:r>
      <w:r>
        <w:rPr>
          <w:rFonts w:ascii="Times New Roman"/>
          <w:b w:val="false"/>
          <w:i w:val="false"/>
          <w:color w:val="000000"/>
          <w:sz w:val="28"/>
        </w:rPr>
        <w:t xml:space="preserve">
      Алынған құжаттарды тасымалдаушы 3 күн мерзiмде сақтандырушыға беруге тиiс. </w:t>
      </w:r>
      <w:r>
        <w:br/>
      </w:r>
      <w:r>
        <w:rPr>
          <w:rFonts w:ascii="Times New Roman"/>
          <w:b w:val="false"/>
          <w:i w:val="false"/>
          <w:color w:val="000000"/>
          <w:sz w:val="28"/>
        </w:rPr>
        <w:t xml:space="preserve">
      27. Мұрагерлiк құқық туралы нотариалдық кеңсенiң куәлiгiн алу үшiн тасымалдаушы өзiне жолыққан қайтыс болған адамның мұрагерiне белгiленген үлгiдегi анықтаманы (1-қосымша) беруге тиiс. </w:t>
      </w:r>
      <w:r>
        <w:br/>
      </w:r>
      <w:r>
        <w:rPr>
          <w:rFonts w:ascii="Times New Roman"/>
          <w:b w:val="false"/>
          <w:i w:val="false"/>
          <w:color w:val="000000"/>
          <w:sz w:val="28"/>
        </w:rPr>
        <w:t xml:space="preserve">
      Егер жолаушының ажалы осы Ереженiң 18-тармағында көрсетiлген оқиға нәтижесiнен болса, сондай-ақ ауыру, өзiн өзi өлтiру, масаю үшiн қабылданған алкоголь iшiмдiгiнен немесе өзге затпен уланса (қолында көлiк ұйымдарының жасалған актiсi болса да), аталған анықтама берiлмейдi және сақтандыру сомасы төленбейдi. </w:t>
      </w:r>
      <w:r>
        <w:br/>
      </w:r>
      <w:r>
        <w:rPr>
          <w:rFonts w:ascii="Times New Roman"/>
          <w:b w:val="false"/>
          <w:i w:val="false"/>
          <w:color w:val="000000"/>
          <w:sz w:val="28"/>
        </w:rPr>
        <w:t xml:space="preserve">
      28. Жолаушылар багажының бүлiнуiне немесе жоғалуына байланысты зиян үшiн өтем төлеу, жәбiрленушiнiң арыз беруi бойынша, сақтандыру оқиғасы туралы актiнi және құзыреттi органдардың оқиға мен зиян мөлшерiн растайтын құжаттарын бергенге жасалады. </w:t>
      </w:r>
      <w:r>
        <w:br/>
      </w:r>
      <w:r>
        <w:rPr>
          <w:rFonts w:ascii="Times New Roman"/>
          <w:b w:val="false"/>
          <w:i w:val="false"/>
          <w:color w:val="000000"/>
          <w:sz w:val="28"/>
        </w:rPr>
        <w:t xml:space="preserve">
      29. Сақтандыру өтемiн төлеу жәбiрленушi жолаушыға немесе оның мұрагерiне беру арқылы жүргiзiледi. </w:t>
      </w:r>
      <w:r>
        <w:br/>
      </w:r>
      <w:r>
        <w:rPr>
          <w:rFonts w:ascii="Times New Roman"/>
          <w:b w:val="false"/>
          <w:i w:val="false"/>
          <w:color w:val="000000"/>
          <w:sz w:val="28"/>
        </w:rPr>
        <w:t xml:space="preserve">
      Егер қайтыс болған жолаушының мұрагерлерi болмаған жағдайда, оны жерлеудi мойнына алған адамға осыған нақты жұмсаған шығыны мөлшерiнде өтемақы төленедi, бiрақ бұл ең аз 40 есептеу көрсеткiшiнен аспауға тиiс. </w:t>
      </w:r>
      <w:r>
        <w:br/>
      </w:r>
      <w:r>
        <w:rPr>
          <w:rFonts w:ascii="Times New Roman"/>
          <w:b w:val="false"/>
          <w:i w:val="false"/>
          <w:color w:val="000000"/>
          <w:sz w:val="28"/>
        </w:rPr>
        <w:t xml:space="preserve">
      30. Өтемдi төлеу қажеттi құжаттарды алған сәттен бастап 7 банктiк күн iшiнде жүргiзiледi. </w:t>
      </w:r>
      <w:r>
        <w:br/>
      </w:r>
      <w:r>
        <w:rPr>
          <w:rFonts w:ascii="Times New Roman"/>
          <w:b w:val="false"/>
          <w:i w:val="false"/>
          <w:color w:val="000000"/>
          <w:sz w:val="28"/>
        </w:rPr>
        <w:t xml:space="preserve">
      Төлем күнi деп сақтандырушының есеп шотынан сақтандыру төлемiнiң сомасы шығынға жазылған күн есептеледi. Егер сақтандыру өтемi кешiктiрiлген жағдайда Қазақстан Республикасының азаматтық Кодексiне (жалпы бөлiм) көзделген мөлшерде өсiм төленедi. </w:t>
      </w:r>
      <w:r>
        <w:br/>
      </w:r>
      <w:r>
        <w:rPr>
          <w:rFonts w:ascii="Times New Roman"/>
          <w:b w:val="false"/>
          <w:i w:val="false"/>
          <w:color w:val="000000"/>
          <w:sz w:val="28"/>
        </w:rPr>
        <w:t xml:space="preserve">
      31. Егер зардап шеккен жолаушыға сақтандыру өтемi тиесiлi болса, бiрақ ол тiрi кезiнде ала алмай кетсе, төлем оның мұрагерiне берiледi. </w:t>
      </w:r>
      <w:r>
        <w:br/>
      </w:r>
      <w:r>
        <w:rPr>
          <w:rFonts w:ascii="Times New Roman"/>
          <w:b w:val="false"/>
          <w:i w:val="false"/>
          <w:color w:val="000000"/>
          <w:sz w:val="28"/>
        </w:rPr>
        <w:t xml:space="preserve">
      32. Сақтандыру сомасын төлеуден бас тартқан жағдайда сақтандырушы арызданушыға бұл туралы бас тарту себебiн баяндай отырып хабарлайды. </w:t>
      </w:r>
    </w:p>
    <w:bookmarkStart w:name="z7" w:id="6"/>
    <w:p>
      <w:pPr>
        <w:spacing w:after="0"/>
        <w:ind w:left="0"/>
        <w:jc w:val="left"/>
      </w:pPr>
      <w:r>
        <w:rPr>
          <w:rFonts w:ascii="Times New Roman"/>
          <w:b/>
          <w:i w:val="false"/>
          <w:color w:val="000000"/>
        </w:rPr>
        <w:t xml:space="preserve"> 
III. Тараптардың құқықтары мен мiндеттерi </w:t>
      </w:r>
    </w:p>
    <w:bookmarkEnd w:id="6"/>
    <w:p>
      <w:pPr>
        <w:spacing w:after="0"/>
        <w:ind w:left="0"/>
        <w:jc w:val="both"/>
      </w:pPr>
      <w:r>
        <w:rPr>
          <w:rFonts w:ascii="Times New Roman"/>
          <w:b w:val="false"/>
          <w:i w:val="false"/>
          <w:color w:val="000000"/>
          <w:sz w:val="28"/>
        </w:rPr>
        <w:t xml:space="preserve">      33. Сақтандырушы: </w:t>
      </w:r>
      <w:r>
        <w:br/>
      </w:r>
      <w:r>
        <w:rPr>
          <w:rFonts w:ascii="Times New Roman"/>
          <w:b w:val="false"/>
          <w:i w:val="false"/>
          <w:color w:val="000000"/>
          <w:sz w:val="28"/>
        </w:rPr>
        <w:t xml:space="preserve">
      сақтандыру оқиғасы болған кезде жәбiрленушiге немесе оның мұрагерiне төлем жасауды жүргiзуге немесе сақтандыру оқиғасы туралы актi жасалғаннан кейiн 7 банктiк күн iшiнде төлем жасаудан бас тартуға мiндеттi. </w:t>
      </w:r>
      <w:r>
        <w:br/>
      </w:r>
      <w:r>
        <w:rPr>
          <w:rFonts w:ascii="Times New Roman"/>
          <w:b w:val="false"/>
          <w:i w:val="false"/>
          <w:color w:val="000000"/>
          <w:sz w:val="28"/>
        </w:rPr>
        <w:t xml:space="preserve">
      34. Сақтандырушының: </w:t>
      </w:r>
      <w:r>
        <w:br/>
      </w:r>
      <w:r>
        <w:rPr>
          <w:rFonts w:ascii="Times New Roman"/>
          <w:b w:val="false"/>
          <w:i w:val="false"/>
          <w:color w:val="000000"/>
          <w:sz w:val="28"/>
        </w:rPr>
        <w:t xml:space="preserve">
      сақтанушы хабарлаған ақпаратты, сондай-ақ сақтанушының шартты талаптары мен жағдайларын сақтануын тексеруге; </w:t>
      </w:r>
      <w:r>
        <w:br/>
      </w:r>
      <w:r>
        <w:rPr>
          <w:rFonts w:ascii="Times New Roman"/>
          <w:b w:val="false"/>
          <w:i w:val="false"/>
          <w:color w:val="000000"/>
          <w:sz w:val="28"/>
        </w:rPr>
        <w:t xml:space="preserve">
      сақтандыру оқиғасының фактiлерi жөнiнде құзыреттi органдарға сұрау салуға құқықтары бар. </w:t>
      </w:r>
      <w:r>
        <w:br/>
      </w:r>
      <w:r>
        <w:rPr>
          <w:rFonts w:ascii="Times New Roman"/>
          <w:b w:val="false"/>
          <w:i w:val="false"/>
          <w:color w:val="000000"/>
          <w:sz w:val="28"/>
        </w:rPr>
        <w:t xml:space="preserve">
      35. Сақтанушы: </w:t>
      </w:r>
      <w:r>
        <w:br/>
      </w:r>
      <w:r>
        <w:rPr>
          <w:rFonts w:ascii="Times New Roman"/>
          <w:b w:val="false"/>
          <w:i w:val="false"/>
          <w:color w:val="000000"/>
          <w:sz w:val="28"/>
        </w:rPr>
        <w:t xml:space="preserve">
      сақтандыру жарнасын сақтандыру шартында белгiленген мөлшерде және мерзiмде төлеуге; </w:t>
      </w:r>
      <w:r>
        <w:br/>
      </w:r>
      <w:r>
        <w:rPr>
          <w:rFonts w:ascii="Times New Roman"/>
          <w:b w:val="false"/>
          <w:i w:val="false"/>
          <w:color w:val="000000"/>
          <w:sz w:val="28"/>
        </w:rPr>
        <w:t xml:space="preserve">
      оқиға болған сәттен бастап 3 күн iшiнде сақтандырушыға сақтандыру оқиғасының фактiсi туралы жазбаша хабарлауға; </w:t>
      </w:r>
      <w:r>
        <w:br/>
      </w:r>
      <w:r>
        <w:rPr>
          <w:rFonts w:ascii="Times New Roman"/>
          <w:b w:val="false"/>
          <w:i w:val="false"/>
          <w:color w:val="000000"/>
          <w:sz w:val="28"/>
        </w:rPr>
        <w:t xml:space="preserve">
      көлiк құралында болған жазатайым жағдай туралы белгiленген нысан бойынша акт жасауға; </w:t>
      </w:r>
      <w:r>
        <w:br/>
      </w:r>
      <w:r>
        <w:rPr>
          <w:rFonts w:ascii="Times New Roman"/>
          <w:b w:val="false"/>
          <w:i w:val="false"/>
          <w:color w:val="000000"/>
          <w:sz w:val="28"/>
        </w:rPr>
        <w:t xml:space="preserve">
      үшiншi адамның мүлiктiк талаптар фактiлерiне (талап ету), оның iшiнде сот тәртiбiмен талап етуiне байланысты сақтандырушыға осы мәселелердi реттеуге қатысуға мүмкiндiк беруге; </w:t>
      </w:r>
      <w:r>
        <w:br/>
      </w:r>
      <w:r>
        <w:rPr>
          <w:rFonts w:ascii="Times New Roman"/>
          <w:b w:val="false"/>
          <w:i w:val="false"/>
          <w:color w:val="000000"/>
          <w:sz w:val="28"/>
        </w:rPr>
        <w:t xml:space="preserve">
      сақтандыру өтемiн төлеу туралы шешiм қабылдау үшiн қажеттi құжаттарды сақтандырушыға беруге; </w:t>
      </w:r>
      <w:r>
        <w:br/>
      </w:r>
      <w:r>
        <w:rPr>
          <w:rFonts w:ascii="Times New Roman"/>
          <w:b w:val="false"/>
          <w:i w:val="false"/>
          <w:color w:val="000000"/>
          <w:sz w:val="28"/>
        </w:rPr>
        <w:t xml:space="preserve">
      егер сақтандырушыда өз талабын қанағаттандырудан бас тарту үшiн немесе талаптың мөлшерiн азайтуға негiз, мүмкiндiк бар болса, бұл жөнiнде сақтандырушыны хабардар етуге немесе талапты тоқтату мен оның мөлшерiн азайту жөнiнде барлық қолдан келетiн шараларды қабылдауға мiндеттi. </w:t>
      </w:r>
      <w:r>
        <w:br/>
      </w:r>
      <w:r>
        <w:rPr>
          <w:rFonts w:ascii="Times New Roman"/>
          <w:b w:val="false"/>
          <w:i w:val="false"/>
          <w:color w:val="000000"/>
          <w:sz w:val="28"/>
        </w:rPr>
        <w:t xml:space="preserve">
      36. Сақтанушының: </w:t>
      </w:r>
      <w:r>
        <w:br/>
      </w:r>
      <w:r>
        <w:rPr>
          <w:rFonts w:ascii="Times New Roman"/>
          <w:b w:val="false"/>
          <w:i w:val="false"/>
          <w:color w:val="000000"/>
          <w:sz w:val="28"/>
        </w:rPr>
        <w:t xml:space="preserve">
     сақтандырушының сақтандыру талаптары мен шарттарын қалай орындайтынын тексеруге; </w:t>
      </w:r>
      <w:r>
        <w:br/>
      </w:r>
      <w:r>
        <w:rPr>
          <w:rFonts w:ascii="Times New Roman"/>
          <w:b w:val="false"/>
          <w:i w:val="false"/>
          <w:color w:val="000000"/>
          <w:sz w:val="28"/>
        </w:rPr>
        <w:t xml:space="preserve">
     сақтандырушы сақтандыру шартын бұзған жағдайда осы шартты бұзу күнi белгiленген датаға дейiн 30 күннен кем емес мерзiмде сақтандырушыға мiндеттi түрде жазбаша хабарлап, сақтандыру шартын мерзiмiнен бұрын тоқтатуға құқығы бар.  </w:t>
      </w:r>
    </w:p>
    <w:bookmarkStart w:name="z8" w:id="7"/>
    <w:p>
      <w:pPr>
        <w:spacing w:after="0"/>
        <w:ind w:left="0"/>
        <w:jc w:val="left"/>
      </w:pPr>
      <w:r>
        <w:rPr>
          <w:rFonts w:ascii="Times New Roman"/>
          <w:b/>
          <w:i w:val="false"/>
          <w:color w:val="000000"/>
        </w:rPr>
        <w:t xml:space="preserve"> 
Y. Дауларды шешу </w:t>
      </w:r>
    </w:p>
    <w:bookmarkEnd w:id="7"/>
    <w:p>
      <w:pPr>
        <w:spacing w:after="0"/>
        <w:ind w:left="0"/>
        <w:jc w:val="both"/>
      </w:pPr>
      <w:r>
        <w:rPr>
          <w:rFonts w:ascii="Times New Roman"/>
          <w:b w:val="false"/>
          <w:i w:val="false"/>
          <w:color w:val="000000"/>
          <w:sz w:val="28"/>
        </w:rPr>
        <w:t xml:space="preserve">      37. Сақтандыру шарты жөнiндегi барлық даулар Қазақстан Республикасы заңымен белгiленген тәртiппен қаралады.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1-Қосымша </w:t>
      </w:r>
    </w:p>
    <w:bookmarkEnd w:id="8"/>
    <w:p>
      <w:pPr>
        <w:spacing w:after="0"/>
        <w:ind w:left="0"/>
        <w:jc w:val="both"/>
      </w:pPr>
      <w:r>
        <w:rPr>
          <w:rFonts w:ascii="Times New Roman"/>
          <w:b w:val="false"/>
          <w:i w:val="false"/>
          <w:color w:val="000000"/>
          <w:sz w:val="28"/>
        </w:rPr>
        <w:t xml:space="preserve">                     Тасымалдаушының </w:t>
      </w:r>
      <w:r>
        <w:br/>
      </w:r>
      <w:r>
        <w:rPr>
          <w:rFonts w:ascii="Times New Roman"/>
          <w:b w:val="false"/>
          <w:i w:val="false"/>
          <w:color w:val="000000"/>
          <w:sz w:val="28"/>
        </w:rPr>
        <w:t xml:space="preserve">
     бұрыштама </w:t>
      </w:r>
      <w:r>
        <w:br/>
      </w:r>
      <w:r>
        <w:rPr>
          <w:rFonts w:ascii="Times New Roman"/>
          <w:b w:val="false"/>
          <w:i w:val="false"/>
          <w:color w:val="000000"/>
          <w:sz w:val="28"/>
        </w:rPr>
        <w:t xml:space="preserve">
     штампы </w:t>
      </w:r>
    </w:p>
    <w:p>
      <w:pPr>
        <w:spacing w:after="0"/>
        <w:ind w:left="0"/>
        <w:jc w:val="both"/>
      </w:pPr>
      <w:r>
        <w:rPr>
          <w:rFonts w:ascii="Times New Roman"/>
          <w:b w:val="false"/>
          <w:i w:val="false"/>
          <w:color w:val="000000"/>
          <w:sz w:val="28"/>
        </w:rPr>
        <w:t xml:space="preserve">     Анықтама азамат ______________________________________берiлдi, </w:t>
      </w:r>
      <w:r>
        <w:br/>
      </w:r>
      <w:r>
        <w:rPr>
          <w:rFonts w:ascii="Times New Roman"/>
          <w:b w:val="false"/>
          <w:i w:val="false"/>
          <w:color w:val="000000"/>
          <w:sz w:val="28"/>
        </w:rPr>
        <w:t xml:space="preserve">
     өйткенi 199__ жылғы " "____________________қайтыс болған адамға </w:t>
      </w:r>
      <w:r>
        <w:br/>
      </w:r>
      <w:r>
        <w:rPr>
          <w:rFonts w:ascii="Times New Roman"/>
          <w:b w:val="false"/>
          <w:i w:val="false"/>
          <w:color w:val="000000"/>
          <w:sz w:val="28"/>
        </w:rPr>
        <w:t xml:space="preserve">
қатысты тасымалдаушының жолаушылар алдындағы азаматтық </w:t>
      </w:r>
      <w:r>
        <w:br/>
      </w:r>
      <w:r>
        <w:rPr>
          <w:rFonts w:ascii="Times New Roman"/>
          <w:b w:val="false"/>
          <w:i w:val="false"/>
          <w:color w:val="000000"/>
          <w:sz w:val="28"/>
        </w:rPr>
        <w:t xml:space="preserve">
жауапкершiлiгiн мiндеттi сақтандыру жөнiнде шарт жасаған болатын. </w:t>
      </w:r>
      <w:r>
        <w:br/>
      </w:r>
      <w:r>
        <w:rPr>
          <w:rFonts w:ascii="Times New Roman"/>
          <w:b w:val="false"/>
          <w:i w:val="false"/>
          <w:color w:val="000000"/>
          <w:sz w:val="28"/>
        </w:rPr>
        <w:t xml:space="preserve">
     Шарт бойынша сақтандыру сомасы қайтыс болған адамның </w:t>
      </w:r>
      <w:r>
        <w:br/>
      </w:r>
      <w:r>
        <w:rPr>
          <w:rFonts w:ascii="Times New Roman"/>
          <w:b w:val="false"/>
          <w:i w:val="false"/>
          <w:color w:val="000000"/>
          <w:sz w:val="28"/>
        </w:rPr>
        <w:t xml:space="preserve">
мұрагерлерiне мұрагерлiк құқық туралы нотариалдық кеңсенiң куәлiгiн </w:t>
      </w:r>
      <w:r>
        <w:br/>
      </w:r>
      <w:r>
        <w:rPr>
          <w:rFonts w:ascii="Times New Roman"/>
          <w:b w:val="false"/>
          <w:i w:val="false"/>
          <w:color w:val="000000"/>
          <w:sz w:val="28"/>
        </w:rPr>
        <w:t xml:space="preserve">
көрсеткенде төлеуге жатады. </w:t>
      </w:r>
      <w:r>
        <w:br/>
      </w:r>
      <w:r>
        <w:rPr>
          <w:rFonts w:ascii="Times New Roman"/>
          <w:b w:val="false"/>
          <w:i w:val="false"/>
          <w:color w:val="000000"/>
          <w:sz w:val="28"/>
        </w:rPr>
        <w:t xml:space="preserve">
     Нотариалдық кеңсеге тапсыру үшiн берiледi. </w:t>
      </w:r>
    </w:p>
    <w:p>
      <w:pPr>
        <w:spacing w:after="0"/>
        <w:ind w:left="0"/>
        <w:jc w:val="both"/>
      </w:pPr>
      <w:r>
        <w:rPr>
          <w:rFonts w:ascii="Times New Roman"/>
          <w:b w:val="false"/>
          <w:i w:val="false"/>
          <w:color w:val="000000"/>
          <w:sz w:val="28"/>
        </w:rPr>
        <w:t xml:space="preserve">                          Көлiк ұйымының </w:t>
      </w:r>
      <w:r>
        <w:br/>
      </w:r>
      <w:r>
        <w:rPr>
          <w:rFonts w:ascii="Times New Roman"/>
          <w:b w:val="false"/>
          <w:i w:val="false"/>
          <w:color w:val="000000"/>
          <w:sz w:val="28"/>
        </w:rPr>
        <w:t xml:space="preserve">
     М.О.                 жетекшiсi ___________________(қолы) </w:t>
      </w:r>
      <w:r>
        <w:br/>
      </w:r>
      <w:r>
        <w:rPr>
          <w:rFonts w:ascii="Times New Roman"/>
          <w:b w:val="false"/>
          <w:i w:val="false"/>
          <w:color w:val="000000"/>
          <w:sz w:val="28"/>
        </w:rPr>
        <w:t xml:space="preserve">
                          Бас бухгалтер________________(қолы)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2-қосымша </w:t>
      </w:r>
    </w:p>
    <w:bookmarkEnd w:id="9"/>
    <w:p>
      <w:pPr>
        <w:spacing w:after="0"/>
        <w:ind w:left="0"/>
        <w:jc w:val="both"/>
      </w:pPr>
      <w:r>
        <w:rPr>
          <w:rFonts w:ascii="Times New Roman"/>
          <w:b w:val="false"/>
          <w:i w:val="false"/>
          <w:color w:val="000000"/>
          <w:sz w:val="28"/>
        </w:rPr>
        <w:t xml:space="preserve">                   Тасымалдаушының                 Тек сақтандыру ұйымдары үшiн </w:t>
      </w:r>
      <w:r>
        <w:br/>
      </w:r>
      <w:r>
        <w:rPr>
          <w:rFonts w:ascii="Times New Roman"/>
          <w:b w:val="false"/>
          <w:i w:val="false"/>
          <w:color w:val="000000"/>
          <w:sz w:val="28"/>
        </w:rPr>
        <w:t xml:space="preserve">
     бұрыштама                       (зардап шеккен жолаушының </w:t>
      </w:r>
      <w:r>
        <w:br/>
      </w:r>
      <w:r>
        <w:rPr>
          <w:rFonts w:ascii="Times New Roman"/>
          <w:b w:val="false"/>
          <w:i w:val="false"/>
          <w:color w:val="000000"/>
          <w:sz w:val="28"/>
        </w:rPr>
        <w:t xml:space="preserve">
     штампы                          өзiне немесе оның мұрагерiнiң </w:t>
      </w:r>
      <w:r>
        <w:br/>
      </w:r>
      <w:r>
        <w:rPr>
          <w:rFonts w:ascii="Times New Roman"/>
          <w:b w:val="false"/>
          <w:i w:val="false"/>
          <w:color w:val="000000"/>
          <w:sz w:val="28"/>
        </w:rPr>
        <w:t xml:space="preserve">
                                            қолына берiледi)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Әуе көлiгiнде болған сақтандыру оқиғасы туралы </w:t>
      </w:r>
      <w:r>
        <w:br/>
      </w:r>
      <w:r>
        <w:rPr>
          <w:rFonts w:ascii="Times New Roman"/>
          <w:b w:val="false"/>
          <w:i w:val="false"/>
          <w:color w:val="000000"/>
          <w:sz w:val="28"/>
        </w:rPr>
        <w:t>
</w:t>
      </w:r>
      <w:r>
        <w:rPr>
          <w:rFonts w:ascii="Times New Roman"/>
          <w:b/>
          <w:i w:val="false"/>
          <w:color w:val="000000"/>
          <w:sz w:val="28"/>
        </w:rPr>
        <w:t xml:space="preserve">                             АКТ N ______ </w:t>
      </w:r>
    </w:p>
    <w:bookmarkEnd w:id="10"/>
    <w:p>
      <w:pPr>
        <w:spacing w:after="0"/>
        <w:ind w:left="0"/>
        <w:jc w:val="both"/>
      </w:pPr>
      <w:r>
        <w:rPr>
          <w:rFonts w:ascii="Times New Roman"/>
          <w:b w:val="false"/>
          <w:i w:val="false"/>
          <w:color w:val="000000"/>
          <w:sz w:val="28"/>
        </w:rPr>
        <w:t xml:space="preserve">     1. Азамат ____________________________________________________                            (жолаушының т.а.ә.)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(кәсiпорынның толық атауы) </w:t>
      </w:r>
      <w:r>
        <w:br/>
      </w:r>
      <w:r>
        <w:rPr>
          <w:rFonts w:ascii="Times New Roman"/>
          <w:b w:val="false"/>
          <w:i w:val="false"/>
          <w:color w:val="000000"/>
          <w:sz w:val="28"/>
        </w:rPr>
        <w:t xml:space="preserve">
әуе кемесiнiң жолаушысы болып табылады. </w:t>
      </w:r>
      <w:r>
        <w:br/>
      </w:r>
      <w:r>
        <w:rPr>
          <w:rFonts w:ascii="Times New Roman"/>
          <w:b w:val="false"/>
          <w:i w:val="false"/>
          <w:color w:val="000000"/>
          <w:sz w:val="28"/>
        </w:rPr>
        <w:t xml:space="preserve">
     сериясы ______________ N _____________авиабилетi бойынша </w:t>
      </w:r>
      <w:r>
        <w:br/>
      </w:r>
      <w:r>
        <w:rPr>
          <w:rFonts w:ascii="Times New Roman"/>
          <w:b w:val="false"/>
          <w:i w:val="false"/>
          <w:color w:val="000000"/>
          <w:sz w:val="28"/>
        </w:rPr>
        <w:t xml:space="preserve">
N_________________рейспен _________________дан________________ </w:t>
      </w:r>
      <w:r>
        <w:br/>
      </w:r>
      <w:r>
        <w:rPr>
          <w:rFonts w:ascii="Times New Roman"/>
          <w:b w:val="false"/>
          <w:i w:val="false"/>
          <w:color w:val="000000"/>
          <w:sz w:val="28"/>
        </w:rPr>
        <w:t xml:space="preserve">
бара жатқан жолаушы және қону хабарланғаннан кейiн (кесте бойынша </w:t>
      </w:r>
      <w:r>
        <w:br/>
      </w:r>
      <w:r>
        <w:rPr>
          <w:rFonts w:ascii="Times New Roman"/>
          <w:b w:val="false"/>
          <w:i w:val="false"/>
          <w:color w:val="000000"/>
          <w:sz w:val="28"/>
        </w:rPr>
        <w:t xml:space="preserve">
ұшу уақыты _________________сағ. _______________мин.) зардап шектi: </w:t>
      </w:r>
      <w:r>
        <w:br/>
      </w:r>
      <w:r>
        <w:rPr>
          <w:rFonts w:ascii="Times New Roman"/>
          <w:b w:val="false"/>
          <w:i w:val="false"/>
          <w:color w:val="000000"/>
          <w:sz w:val="28"/>
        </w:rPr>
        <w:t xml:space="preserve">
     денсаулығына, өмiрiне _________________________________________ </w:t>
      </w:r>
      <w:r>
        <w:br/>
      </w:r>
      <w:r>
        <w:rPr>
          <w:rFonts w:ascii="Times New Roman"/>
          <w:b w:val="false"/>
          <w:i w:val="false"/>
          <w:color w:val="000000"/>
          <w:sz w:val="28"/>
        </w:rPr>
        <w:t xml:space="preserve">
                                  (зақымның сипаты)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Сақтандыру оқиғасының болған орны, күнi және уақыты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(күнi, айы, жылы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елдi мекен, қала, облыс) </w:t>
      </w:r>
      <w:r>
        <w:br/>
      </w:r>
      <w:r>
        <w:rPr>
          <w:rFonts w:ascii="Times New Roman"/>
          <w:b w:val="false"/>
          <w:i w:val="false"/>
          <w:color w:val="000000"/>
          <w:sz w:val="28"/>
        </w:rPr>
        <w:t xml:space="preserve">
     3. Сақтандыру оқиғасының жағдайларын қысқаша </w:t>
      </w:r>
      <w:r>
        <w:br/>
      </w:r>
      <w:r>
        <w:rPr>
          <w:rFonts w:ascii="Times New Roman"/>
          <w:b w:val="false"/>
          <w:i w:val="false"/>
          <w:color w:val="000000"/>
          <w:sz w:val="28"/>
        </w:rPr>
        <w:t xml:space="preserve">
баяндау_____________________________________________________________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4. Сақтандыру оқиғасын тексеру _______________________________ </w:t>
      </w:r>
      <w:r>
        <w:br/>
      </w:r>
      <w:r>
        <w:rPr>
          <w:rFonts w:ascii="Times New Roman"/>
          <w:b w:val="false"/>
          <w:i w:val="false"/>
          <w:color w:val="000000"/>
          <w:sz w:val="28"/>
        </w:rPr>
        <w:t xml:space="preserve">
                                           (органның атауы) </w:t>
      </w:r>
      <w:r>
        <w:br/>
      </w:r>
      <w:r>
        <w:rPr>
          <w:rFonts w:ascii="Times New Roman"/>
          <w:b w:val="false"/>
          <w:i w:val="false"/>
          <w:color w:val="000000"/>
          <w:sz w:val="28"/>
        </w:rPr>
        <w:t xml:space="preserve">
______________________________жүргiздi. </w:t>
      </w:r>
      <w:r>
        <w:br/>
      </w:r>
      <w:r>
        <w:rPr>
          <w:rFonts w:ascii="Times New Roman"/>
          <w:b w:val="false"/>
          <w:i w:val="false"/>
          <w:color w:val="000000"/>
          <w:sz w:val="28"/>
        </w:rPr>
        <w:t xml:space="preserve">
     5. Алғашқы медициналық жәрдемдi кiм көрсеттi және зардап шегушi </w:t>
      </w:r>
      <w:r>
        <w:br/>
      </w:r>
      <w:r>
        <w:rPr>
          <w:rFonts w:ascii="Times New Roman"/>
          <w:b w:val="false"/>
          <w:i w:val="false"/>
          <w:color w:val="000000"/>
          <w:sz w:val="28"/>
        </w:rPr>
        <w:t xml:space="preserve">
қайда жiберiлдi 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(медициналық мекеме атауы және оның орналасқан жерi) </w:t>
      </w:r>
      <w:r>
        <w:br/>
      </w:r>
      <w:r>
        <w:rPr>
          <w:rFonts w:ascii="Times New Roman"/>
          <w:b w:val="false"/>
          <w:i w:val="false"/>
          <w:color w:val="000000"/>
          <w:sz w:val="28"/>
        </w:rPr>
        <w:t xml:space="preserve">
     Акт 199__жылғы ___________айының____________күнi жасалды. </w:t>
      </w:r>
      <w:r>
        <w:br/>
      </w:r>
      <w:r>
        <w:rPr>
          <w:rFonts w:ascii="Times New Roman"/>
          <w:b w:val="false"/>
          <w:i w:val="false"/>
          <w:color w:val="000000"/>
          <w:sz w:val="28"/>
        </w:rPr>
        <w:t xml:space="preserve">
     Аэрокәсiпорын командирi (бастығы)_____________________________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Құзыреттi органның өкiлi (милиция, МАИ, өрт сөндiрушiлер </w:t>
      </w:r>
      <w:r>
        <w:br/>
      </w:r>
      <w:r>
        <w:rPr>
          <w:rFonts w:ascii="Times New Roman"/>
          <w:b w:val="false"/>
          <w:i w:val="false"/>
          <w:color w:val="000000"/>
          <w:sz w:val="28"/>
        </w:rPr>
        <w:t xml:space="preserve">
қызметi және т.б.) </w:t>
      </w:r>
      <w:r>
        <w:br/>
      </w:r>
      <w:r>
        <w:rPr>
          <w:rFonts w:ascii="Times New Roman"/>
          <w:b w:val="false"/>
          <w:i w:val="false"/>
          <w:color w:val="000000"/>
          <w:sz w:val="28"/>
        </w:rPr>
        <w:t>
 </w:t>
      </w:r>
      <w:r>
        <w:br/>
      </w:r>
      <w:r>
        <w:rPr>
          <w:rFonts w:ascii="Times New Roman"/>
          <w:b w:val="false"/>
          <w:i w:val="false"/>
          <w:color w:val="000000"/>
          <w:sz w:val="28"/>
        </w:rPr>
        <w:t xml:space="preserve">
       Тасымалдаушының            ___________________________________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М.О.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3-Қосымша           </w:t>
      </w:r>
    </w:p>
    <w:bookmarkEnd w:id="11"/>
    <w:p>
      <w:pPr>
        <w:spacing w:after="0"/>
        <w:ind w:left="0"/>
        <w:jc w:val="both"/>
      </w:pPr>
      <w:r>
        <w:rPr>
          <w:rFonts w:ascii="Times New Roman"/>
          <w:b w:val="false"/>
          <w:i w:val="false"/>
          <w:color w:val="000000"/>
          <w:sz w:val="28"/>
        </w:rPr>
        <w:t xml:space="preserve">     Тасымалдаушының                 Тек сақтандыру ұйымдары үшiн </w:t>
      </w:r>
      <w:r>
        <w:br/>
      </w:r>
      <w:r>
        <w:rPr>
          <w:rFonts w:ascii="Times New Roman"/>
          <w:b w:val="false"/>
          <w:i w:val="false"/>
          <w:color w:val="000000"/>
          <w:sz w:val="28"/>
        </w:rPr>
        <w:t xml:space="preserve">
     бұрыштама                       (зардап шеккен жолаушының </w:t>
      </w:r>
      <w:r>
        <w:br/>
      </w:r>
      <w:r>
        <w:rPr>
          <w:rFonts w:ascii="Times New Roman"/>
          <w:b w:val="false"/>
          <w:i w:val="false"/>
          <w:color w:val="000000"/>
          <w:sz w:val="28"/>
        </w:rPr>
        <w:t xml:space="preserve">
     штампы                          өзiне немесе оның мұрагерiнiң </w:t>
      </w:r>
      <w:r>
        <w:br/>
      </w:r>
      <w:r>
        <w:rPr>
          <w:rFonts w:ascii="Times New Roman"/>
          <w:b w:val="false"/>
          <w:i w:val="false"/>
          <w:color w:val="000000"/>
          <w:sz w:val="28"/>
        </w:rPr>
        <w:t xml:space="preserve">
                                            қолына берiледi)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Темiржол көлiгiнде жолаушымен болған сақтандыру </w:t>
      </w:r>
      <w:r>
        <w:br/>
      </w:r>
      <w:r>
        <w:rPr>
          <w:rFonts w:ascii="Times New Roman"/>
          <w:b w:val="false"/>
          <w:i w:val="false"/>
          <w:color w:val="000000"/>
          <w:sz w:val="28"/>
        </w:rPr>
        <w:t>
</w:t>
      </w:r>
      <w:r>
        <w:rPr>
          <w:rFonts w:ascii="Times New Roman"/>
          <w:b/>
          <w:i w:val="false"/>
          <w:color w:val="000000"/>
          <w:sz w:val="28"/>
        </w:rPr>
        <w:t xml:space="preserve">                           оқиғасы туралы </w:t>
      </w:r>
      <w:r>
        <w:br/>
      </w:r>
      <w:r>
        <w:rPr>
          <w:rFonts w:ascii="Times New Roman"/>
          <w:b w:val="false"/>
          <w:i w:val="false"/>
          <w:color w:val="000000"/>
          <w:sz w:val="28"/>
        </w:rPr>
        <w:t>
</w:t>
      </w:r>
      <w:r>
        <w:rPr>
          <w:rFonts w:ascii="Times New Roman"/>
          <w:b/>
          <w:i w:val="false"/>
          <w:color w:val="000000"/>
          <w:sz w:val="28"/>
        </w:rPr>
        <w:t xml:space="preserve">                             АКТ N_______ </w:t>
      </w:r>
    </w:p>
    <w:bookmarkEnd w:id="12"/>
    <w:p>
      <w:pPr>
        <w:spacing w:after="0"/>
        <w:ind w:left="0"/>
        <w:jc w:val="both"/>
      </w:pPr>
      <w:r>
        <w:rPr>
          <w:rFonts w:ascii="Times New Roman"/>
          <w:b w:val="false"/>
          <w:i w:val="false"/>
          <w:color w:val="000000"/>
          <w:sz w:val="28"/>
        </w:rPr>
        <w:t xml:space="preserve">     1. Азамат ____________________________________________________ </w:t>
      </w:r>
      <w:r>
        <w:br/>
      </w:r>
      <w:r>
        <w:rPr>
          <w:rFonts w:ascii="Times New Roman"/>
          <w:b w:val="false"/>
          <w:i w:val="false"/>
          <w:color w:val="000000"/>
          <w:sz w:val="28"/>
        </w:rPr>
        <w:t xml:space="preserve">
                         (жолаушының т.а.ә.) </w:t>
      </w:r>
      <w:r>
        <w:br/>
      </w:r>
      <w:r>
        <w:rPr>
          <w:rFonts w:ascii="Times New Roman"/>
          <w:b w:val="false"/>
          <w:i w:val="false"/>
          <w:color w:val="000000"/>
          <w:sz w:val="28"/>
        </w:rPr>
        <w:t xml:space="preserve">
N____________бағытындағы поездың жолаушысы болып табылады. </w:t>
      </w:r>
      <w:r>
        <w:br/>
      </w:r>
      <w:r>
        <w:rPr>
          <w:rFonts w:ascii="Times New Roman"/>
          <w:b w:val="false"/>
          <w:i w:val="false"/>
          <w:color w:val="000000"/>
          <w:sz w:val="28"/>
        </w:rPr>
        <w:t xml:space="preserve">
    маршруты </w:t>
      </w:r>
      <w:r>
        <w:br/>
      </w:r>
      <w:r>
        <w:rPr>
          <w:rFonts w:ascii="Times New Roman"/>
          <w:b w:val="false"/>
          <w:i w:val="false"/>
          <w:color w:val="000000"/>
          <w:sz w:val="28"/>
        </w:rPr>
        <w:t xml:space="preserve">
Оның жол жүру кезiндегi билетiнiң сериясы ____________________ </w:t>
      </w:r>
      <w:r>
        <w:br/>
      </w:r>
      <w:r>
        <w:rPr>
          <w:rFonts w:ascii="Times New Roman"/>
          <w:b w:val="false"/>
          <w:i w:val="false"/>
          <w:color w:val="000000"/>
          <w:sz w:val="28"/>
        </w:rPr>
        <w:t xml:space="preserve">
N___________ "__" _________________199__ж., __________сағ.__________ </w:t>
      </w:r>
      <w:r>
        <w:br/>
      </w:r>
      <w:r>
        <w:rPr>
          <w:rFonts w:ascii="Times New Roman"/>
          <w:b w:val="false"/>
          <w:i w:val="false"/>
          <w:color w:val="000000"/>
          <w:sz w:val="28"/>
        </w:rPr>
        <w:t xml:space="preserve">
минутта осы жолаушы зардап шектi: </w:t>
      </w:r>
      <w:r>
        <w:br/>
      </w:r>
      <w:r>
        <w:rPr>
          <w:rFonts w:ascii="Times New Roman"/>
          <w:b w:val="false"/>
          <w:i w:val="false"/>
          <w:color w:val="000000"/>
          <w:sz w:val="28"/>
        </w:rPr>
        <w:t xml:space="preserve">
     денсаулығына, өмiрiне_________________________________________ </w:t>
      </w:r>
      <w:r>
        <w:br/>
      </w:r>
      <w:r>
        <w:rPr>
          <w:rFonts w:ascii="Times New Roman"/>
          <w:b w:val="false"/>
          <w:i w:val="false"/>
          <w:color w:val="000000"/>
          <w:sz w:val="28"/>
        </w:rPr>
        <w:t xml:space="preserve">
                                     (зақымның сипаты)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мүлкiне ______________________________________________________ </w:t>
      </w:r>
      <w:r>
        <w:br/>
      </w:r>
      <w:r>
        <w:rPr>
          <w:rFonts w:ascii="Times New Roman"/>
          <w:b w:val="false"/>
          <w:i w:val="false"/>
          <w:color w:val="000000"/>
          <w:sz w:val="28"/>
        </w:rPr>
        <w:t xml:space="preserve">
                (мүлiктiң атауы, зақымның дәрежесi) </w:t>
      </w:r>
      <w:r>
        <w:br/>
      </w:r>
      <w:r>
        <w:rPr>
          <w:rFonts w:ascii="Times New Roman"/>
          <w:b w:val="false"/>
          <w:i w:val="false"/>
          <w:color w:val="000000"/>
          <w:sz w:val="28"/>
        </w:rPr>
        <w:t xml:space="preserve">
мынадай жағдай кезiнде:____________________________________________ </w:t>
      </w:r>
      <w:r>
        <w:br/>
      </w:r>
      <w:r>
        <w:rPr>
          <w:rFonts w:ascii="Times New Roman"/>
          <w:b w:val="false"/>
          <w:i w:val="false"/>
          <w:color w:val="000000"/>
          <w:sz w:val="28"/>
        </w:rPr>
        <w:t xml:space="preserve">
                         (поезд жүрiп келе жатқанда, отырғызу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хабарланған соң, поезға отырып жатқан кезде, вагоннан шыққанда,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поездың астына құлағанда және т.б.)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Сақтандыру оқиғасы жағдайын тексерудi _____________________ </w:t>
      </w:r>
      <w:r>
        <w:br/>
      </w:r>
      <w:r>
        <w:rPr>
          <w:rFonts w:ascii="Times New Roman"/>
          <w:b w:val="false"/>
          <w:i w:val="false"/>
          <w:color w:val="000000"/>
          <w:sz w:val="28"/>
        </w:rPr>
        <w:t xml:space="preserve">
________________________________________жүргiздi. </w:t>
      </w:r>
      <w:r>
        <w:br/>
      </w:r>
      <w:r>
        <w:rPr>
          <w:rFonts w:ascii="Times New Roman"/>
          <w:b w:val="false"/>
          <w:i w:val="false"/>
          <w:color w:val="000000"/>
          <w:sz w:val="28"/>
        </w:rPr>
        <w:t xml:space="preserve">
     3. Алғашқы медициналық жәрдемдi кiм көрсеттi және зардап </w:t>
      </w:r>
      <w:r>
        <w:br/>
      </w:r>
      <w:r>
        <w:rPr>
          <w:rFonts w:ascii="Times New Roman"/>
          <w:b w:val="false"/>
          <w:i w:val="false"/>
          <w:color w:val="000000"/>
          <w:sz w:val="28"/>
        </w:rPr>
        <w:t xml:space="preserve">
шегушi қайда жiберiлдi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(медицина мекемесiнiң атауы мен оның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Акт 199__жылдың ______________айының __________күнi жасалды. </w:t>
      </w:r>
      <w:r>
        <w:br/>
      </w:r>
      <w:r>
        <w:rPr>
          <w:rFonts w:ascii="Times New Roman"/>
          <w:b w:val="false"/>
          <w:i w:val="false"/>
          <w:color w:val="000000"/>
          <w:sz w:val="28"/>
        </w:rPr>
        <w:t xml:space="preserve">
                                Поездың, станцияның бастығы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Құзыреттi органның өкiлi (милиция, МАИ, өрт сөндiрушiлер </w:t>
      </w:r>
      <w:r>
        <w:br/>
      </w:r>
      <w:r>
        <w:rPr>
          <w:rFonts w:ascii="Times New Roman"/>
          <w:b w:val="false"/>
          <w:i w:val="false"/>
          <w:color w:val="000000"/>
          <w:sz w:val="28"/>
        </w:rPr>
        <w:t xml:space="preserve">
қызметi және т.б.). </w:t>
      </w:r>
      <w:r>
        <w:br/>
      </w:r>
      <w:r>
        <w:rPr>
          <w:rFonts w:ascii="Times New Roman"/>
          <w:b w:val="false"/>
          <w:i w:val="false"/>
          <w:color w:val="000000"/>
          <w:sz w:val="28"/>
        </w:rPr>
        <w:t xml:space="preserve">
     Тасымалдаушының                   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М.О.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4-Қосымша                 </w:t>
      </w:r>
    </w:p>
    <w:bookmarkEnd w:id="13"/>
    <w:p>
      <w:pPr>
        <w:spacing w:after="0"/>
        <w:ind w:left="0"/>
        <w:jc w:val="both"/>
      </w:pPr>
      <w:r>
        <w:rPr>
          <w:rFonts w:ascii="Times New Roman"/>
          <w:b w:val="false"/>
          <w:i w:val="false"/>
          <w:color w:val="000000"/>
          <w:sz w:val="28"/>
        </w:rPr>
        <w:t xml:space="preserve">     Тасымалдаушының                 Тек сақтандыру ұйымдары үшiн </w:t>
      </w:r>
      <w:r>
        <w:br/>
      </w:r>
      <w:r>
        <w:rPr>
          <w:rFonts w:ascii="Times New Roman"/>
          <w:b w:val="false"/>
          <w:i w:val="false"/>
          <w:color w:val="000000"/>
          <w:sz w:val="28"/>
        </w:rPr>
        <w:t xml:space="preserve">
     бұрыштама                       (зардап шеккен жолаушының </w:t>
      </w:r>
      <w:r>
        <w:br/>
      </w:r>
      <w:r>
        <w:rPr>
          <w:rFonts w:ascii="Times New Roman"/>
          <w:b w:val="false"/>
          <w:i w:val="false"/>
          <w:color w:val="000000"/>
          <w:sz w:val="28"/>
        </w:rPr>
        <w:t xml:space="preserve">
     штампы                          өзiне немесе оның мұрагерiнiң </w:t>
      </w:r>
      <w:r>
        <w:br/>
      </w:r>
      <w:r>
        <w:rPr>
          <w:rFonts w:ascii="Times New Roman"/>
          <w:b w:val="false"/>
          <w:i w:val="false"/>
          <w:color w:val="000000"/>
          <w:sz w:val="28"/>
        </w:rPr>
        <w:t xml:space="preserve">
                                            қолына берiледi)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Теңiз және су iшкi су көлiгiнде жолаушымен </w:t>
      </w:r>
      <w:r>
        <w:br/>
      </w:r>
      <w:r>
        <w:rPr>
          <w:rFonts w:ascii="Times New Roman"/>
          <w:b w:val="false"/>
          <w:i w:val="false"/>
          <w:color w:val="000000"/>
          <w:sz w:val="28"/>
        </w:rPr>
        <w:t>
</w:t>
      </w:r>
      <w:r>
        <w:rPr>
          <w:rFonts w:ascii="Times New Roman"/>
          <w:b/>
          <w:i w:val="false"/>
          <w:color w:val="000000"/>
          <w:sz w:val="28"/>
        </w:rPr>
        <w:t xml:space="preserve">                 болған сақтандыру оқиғасы туралы </w:t>
      </w:r>
      <w:r>
        <w:br/>
      </w:r>
      <w:r>
        <w:rPr>
          <w:rFonts w:ascii="Times New Roman"/>
          <w:b w:val="false"/>
          <w:i w:val="false"/>
          <w:color w:val="000000"/>
          <w:sz w:val="28"/>
        </w:rPr>
        <w:t>
</w:t>
      </w:r>
      <w:r>
        <w:rPr>
          <w:rFonts w:ascii="Times New Roman"/>
          <w:b/>
          <w:i w:val="false"/>
          <w:color w:val="000000"/>
          <w:sz w:val="28"/>
        </w:rPr>
        <w:t xml:space="preserve">                         АКТ N _______ </w:t>
      </w:r>
    </w:p>
    <w:bookmarkEnd w:id="14"/>
    <w:p>
      <w:pPr>
        <w:spacing w:after="0"/>
        <w:ind w:left="0"/>
        <w:jc w:val="both"/>
      </w:pPr>
      <w:r>
        <w:rPr>
          <w:rFonts w:ascii="Times New Roman"/>
          <w:b w:val="false"/>
          <w:i w:val="false"/>
          <w:color w:val="000000"/>
          <w:sz w:val="28"/>
        </w:rPr>
        <w:t xml:space="preserve">     1. Осы актi мынаны растайды: қолында сериясы__________________ </w:t>
      </w:r>
      <w:r>
        <w:br/>
      </w:r>
      <w:r>
        <w:rPr>
          <w:rFonts w:ascii="Times New Roman"/>
          <w:b w:val="false"/>
          <w:i w:val="false"/>
          <w:color w:val="000000"/>
          <w:sz w:val="28"/>
        </w:rPr>
        <w:t xml:space="preserve">
N__________ билетi бар азамат _____________________________________ </w:t>
      </w:r>
      <w:r>
        <w:br/>
      </w:r>
      <w:r>
        <w:rPr>
          <w:rFonts w:ascii="Times New Roman"/>
          <w:b w:val="false"/>
          <w:i w:val="false"/>
          <w:color w:val="000000"/>
          <w:sz w:val="28"/>
        </w:rPr>
        <w:t xml:space="preserve">
                               (зардап шеккен жолаушының тегi, </w:t>
      </w:r>
      <w:r>
        <w:br/>
      </w:r>
      <w:r>
        <w:rPr>
          <w:rFonts w:ascii="Times New Roman"/>
          <w:b w:val="false"/>
          <w:i w:val="false"/>
          <w:color w:val="000000"/>
          <w:sz w:val="28"/>
        </w:rPr>
        <w:t xml:space="preserve">
______________________________ 199___ж. "__"___________________сағ. </w:t>
      </w:r>
      <w:r>
        <w:br/>
      </w:r>
      <w:r>
        <w:rPr>
          <w:rFonts w:ascii="Times New Roman"/>
          <w:b w:val="false"/>
          <w:i w:val="false"/>
          <w:color w:val="000000"/>
          <w:sz w:val="28"/>
        </w:rPr>
        <w:t xml:space="preserve">
 аты, әкесiнiң аты) </w:t>
      </w:r>
      <w:r>
        <w:br/>
      </w:r>
      <w:r>
        <w:rPr>
          <w:rFonts w:ascii="Times New Roman"/>
          <w:b w:val="false"/>
          <w:i w:val="false"/>
          <w:color w:val="000000"/>
          <w:sz w:val="28"/>
        </w:rPr>
        <w:t xml:space="preserve">
____________минутта ________________порттан_____________портына бара </w:t>
      </w:r>
      <w:r>
        <w:br/>
      </w:r>
      <w:r>
        <w:rPr>
          <w:rFonts w:ascii="Times New Roman"/>
          <w:b w:val="false"/>
          <w:i w:val="false"/>
          <w:color w:val="000000"/>
          <w:sz w:val="28"/>
        </w:rPr>
        <w:t xml:space="preserve">
жатқан __________________________кемеде болған кезiнде зардапқа </w:t>
      </w:r>
      <w:r>
        <w:br/>
      </w:r>
      <w:r>
        <w:rPr>
          <w:rFonts w:ascii="Times New Roman"/>
          <w:b w:val="false"/>
          <w:i w:val="false"/>
          <w:color w:val="000000"/>
          <w:sz w:val="28"/>
        </w:rPr>
        <w:t xml:space="preserve">
душар болды: </w:t>
      </w:r>
      <w:r>
        <w:br/>
      </w:r>
      <w:r>
        <w:rPr>
          <w:rFonts w:ascii="Times New Roman"/>
          <w:b w:val="false"/>
          <w:i w:val="false"/>
          <w:color w:val="000000"/>
          <w:sz w:val="28"/>
        </w:rPr>
        <w:t xml:space="preserve">
     денсаулығына, өмiрiне_________________________________________ </w:t>
      </w:r>
      <w:r>
        <w:br/>
      </w:r>
      <w:r>
        <w:rPr>
          <w:rFonts w:ascii="Times New Roman"/>
          <w:b w:val="false"/>
          <w:i w:val="false"/>
          <w:color w:val="000000"/>
          <w:sz w:val="28"/>
        </w:rPr>
        <w:t xml:space="preserve">
                                     (зақымның сипаты)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мүлiгiне __________________________________________________________ </w:t>
      </w:r>
      <w:r>
        <w:br/>
      </w:r>
      <w:r>
        <w:rPr>
          <w:rFonts w:ascii="Times New Roman"/>
          <w:b w:val="false"/>
          <w:i w:val="false"/>
          <w:color w:val="000000"/>
          <w:sz w:val="28"/>
        </w:rPr>
        <w:t xml:space="preserve">
                 (мүлiктiң атауы, бүлiнуiнiң дәрежесi) </w:t>
      </w:r>
      <w:r>
        <w:br/>
      </w:r>
      <w:r>
        <w:rPr>
          <w:rFonts w:ascii="Times New Roman"/>
          <w:b w:val="false"/>
          <w:i w:val="false"/>
          <w:color w:val="000000"/>
          <w:sz w:val="28"/>
        </w:rPr>
        <w:t xml:space="preserve">
мынадай жағдай кезiнде: ___________________________________________ </w:t>
      </w:r>
      <w:r>
        <w:br/>
      </w:r>
      <w:r>
        <w:rPr>
          <w:rFonts w:ascii="Times New Roman"/>
          <w:b w:val="false"/>
          <w:i w:val="false"/>
          <w:color w:val="000000"/>
          <w:sz w:val="28"/>
        </w:rPr>
        <w:t xml:space="preserve">
                               (сақтандыру оқиғасының қысқаша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баяндалуы)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Жазатайым оқиға болған жерден зардап шегушi _______________ </w:t>
      </w:r>
      <w:r>
        <w:br/>
      </w:r>
      <w:r>
        <w:rPr>
          <w:rFonts w:ascii="Times New Roman"/>
          <w:b w:val="false"/>
          <w:i w:val="false"/>
          <w:color w:val="000000"/>
          <w:sz w:val="28"/>
        </w:rPr>
        <w:t xml:space="preserve">
                                                      (зардап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шеккен жолаушының қай жерге, қандай емдеу-профилактикалық мекемеге </w:t>
      </w:r>
      <w:r>
        <w:br/>
      </w:r>
      <w:r>
        <w:rPr>
          <w:rFonts w:ascii="Times New Roman"/>
          <w:b w:val="false"/>
          <w:i w:val="false"/>
          <w:color w:val="000000"/>
          <w:sz w:val="28"/>
        </w:rPr>
        <w:t xml:space="preserve">
_______________________________________________________жiберiлдi. </w:t>
      </w:r>
      <w:r>
        <w:br/>
      </w:r>
      <w:r>
        <w:rPr>
          <w:rFonts w:ascii="Times New Roman"/>
          <w:b w:val="false"/>
          <w:i w:val="false"/>
          <w:color w:val="000000"/>
          <w:sz w:val="28"/>
        </w:rPr>
        <w:t xml:space="preserve">
                жiберiлгенiн көрсету) </w:t>
      </w:r>
      <w:r>
        <w:br/>
      </w:r>
      <w:r>
        <w:rPr>
          <w:rFonts w:ascii="Times New Roman"/>
          <w:b w:val="false"/>
          <w:i w:val="false"/>
          <w:color w:val="000000"/>
          <w:sz w:val="28"/>
        </w:rPr>
        <w:t xml:space="preserve">
     3. Бұл жазатайым оқиғаның анық-қанығына ______________________ </w:t>
      </w:r>
      <w:r>
        <w:br/>
      </w:r>
      <w:r>
        <w:rPr>
          <w:rFonts w:ascii="Times New Roman"/>
          <w:b w:val="false"/>
          <w:i w:val="false"/>
          <w:color w:val="000000"/>
          <w:sz w:val="28"/>
        </w:rPr>
        <w:t xml:space="preserve">
                                                 (тергеу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органының атауы) </w:t>
      </w:r>
      <w:r>
        <w:br/>
      </w:r>
      <w:r>
        <w:rPr>
          <w:rFonts w:ascii="Times New Roman"/>
          <w:b w:val="false"/>
          <w:i w:val="false"/>
          <w:color w:val="000000"/>
          <w:sz w:val="28"/>
        </w:rPr>
        <w:t xml:space="preserve">
"___" _____________________199__ж.    Кеме капитаны, порттың, </w:t>
      </w:r>
      <w:r>
        <w:br/>
      </w:r>
      <w:r>
        <w:rPr>
          <w:rFonts w:ascii="Times New Roman"/>
          <w:b w:val="false"/>
          <w:i w:val="false"/>
          <w:color w:val="000000"/>
          <w:sz w:val="28"/>
        </w:rPr>
        <w:t xml:space="preserve">
                                      вокзалдың, пристанның, </w:t>
      </w:r>
      <w:r>
        <w:br/>
      </w:r>
      <w:r>
        <w:rPr>
          <w:rFonts w:ascii="Times New Roman"/>
          <w:b w:val="false"/>
          <w:i w:val="false"/>
          <w:color w:val="000000"/>
          <w:sz w:val="28"/>
        </w:rPr>
        <w:t xml:space="preserve">
                                      айлақтың бастығы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Құзыреттi органның өкiлi (милиция, МАИ, өрт сөндiрушiлер </w:t>
      </w:r>
      <w:r>
        <w:br/>
      </w:r>
      <w:r>
        <w:rPr>
          <w:rFonts w:ascii="Times New Roman"/>
          <w:b w:val="false"/>
          <w:i w:val="false"/>
          <w:color w:val="000000"/>
          <w:sz w:val="28"/>
        </w:rPr>
        <w:t xml:space="preserve">
қызметi және т.б.).                                      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Тасымалдаушының </w:t>
      </w:r>
      <w:r>
        <w:br/>
      </w:r>
      <w:r>
        <w:rPr>
          <w:rFonts w:ascii="Times New Roman"/>
          <w:b w:val="false"/>
          <w:i w:val="false"/>
          <w:color w:val="000000"/>
          <w:sz w:val="28"/>
        </w:rPr>
        <w:t xml:space="preserve">
     М.О.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5-Қосымша </w:t>
      </w:r>
    </w:p>
    <w:bookmarkEnd w:id="15"/>
    <w:p>
      <w:pPr>
        <w:spacing w:after="0"/>
        <w:ind w:left="0"/>
        <w:jc w:val="both"/>
      </w:pPr>
      <w:r>
        <w:rPr>
          <w:rFonts w:ascii="Times New Roman"/>
          <w:b w:val="false"/>
          <w:i w:val="false"/>
          <w:color w:val="000000"/>
          <w:sz w:val="28"/>
        </w:rPr>
        <w:t xml:space="preserve">     Тасымалдаушының                 Тек сақтандыру ұйымдары үшiн </w:t>
      </w:r>
      <w:r>
        <w:br/>
      </w:r>
      <w:r>
        <w:rPr>
          <w:rFonts w:ascii="Times New Roman"/>
          <w:b w:val="false"/>
          <w:i w:val="false"/>
          <w:color w:val="000000"/>
          <w:sz w:val="28"/>
        </w:rPr>
        <w:t xml:space="preserve">
     бұрыштама                       (зардап шеккен жолаушының </w:t>
      </w:r>
      <w:r>
        <w:br/>
      </w:r>
      <w:r>
        <w:rPr>
          <w:rFonts w:ascii="Times New Roman"/>
          <w:b w:val="false"/>
          <w:i w:val="false"/>
          <w:color w:val="000000"/>
          <w:sz w:val="28"/>
        </w:rPr>
        <w:t xml:space="preserve">
     штампы                          өзiне немесе оның мұрагерiнiң </w:t>
      </w:r>
      <w:r>
        <w:br/>
      </w:r>
      <w:r>
        <w:rPr>
          <w:rFonts w:ascii="Times New Roman"/>
          <w:b w:val="false"/>
          <w:i w:val="false"/>
          <w:color w:val="000000"/>
          <w:sz w:val="28"/>
        </w:rPr>
        <w:t xml:space="preserve">
                                            қолына берiледi)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Жолаушымен автокөлiкте болған жазатайым </w:t>
      </w:r>
      <w:r>
        <w:br/>
      </w:r>
      <w:r>
        <w:rPr>
          <w:rFonts w:ascii="Times New Roman"/>
          <w:b w:val="false"/>
          <w:i w:val="false"/>
          <w:color w:val="000000"/>
          <w:sz w:val="28"/>
        </w:rPr>
        <w:t>
</w:t>
      </w:r>
      <w:r>
        <w:rPr>
          <w:rFonts w:ascii="Times New Roman"/>
          <w:b/>
          <w:i w:val="false"/>
          <w:color w:val="000000"/>
          <w:sz w:val="28"/>
        </w:rPr>
        <w:t xml:space="preserve">                            оқиға туралы </w:t>
      </w:r>
      <w:r>
        <w:br/>
      </w:r>
      <w:r>
        <w:rPr>
          <w:rFonts w:ascii="Times New Roman"/>
          <w:b w:val="false"/>
          <w:i w:val="false"/>
          <w:color w:val="000000"/>
          <w:sz w:val="28"/>
        </w:rPr>
        <w:t>
</w:t>
      </w:r>
      <w:r>
        <w:rPr>
          <w:rFonts w:ascii="Times New Roman"/>
          <w:b/>
          <w:i w:val="false"/>
          <w:color w:val="000000"/>
          <w:sz w:val="28"/>
        </w:rPr>
        <w:t xml:space="preserve">                            АКТ N_______ </w:t>
      </w:r>
    </w:p>
    <w:bookmarkEnd w:id="16"/>
    <w:p>
      <w:pPr>
        <w:spacing w:after="0"/>
        <w:ind w:left="0"/>
        <w:jc w:val="both"/>
      </w:pPr>
      <w:r>
        <w:rPr>
          <w:rFonts w:ascii="Times New Roman"/>
          <w:b w:val="false"/>
          <w:i w:val="false"/>
          <w:color w:val="000000"/>
          <w:sz w:val="28"/>
        </w:rPr>
        <w:t xml:space="preserve">      1. Осы актi мынаны растайды: қолында сериясы______________,N </w:t>
      </w:r>
      <w:r>
        <w:br/>
      </w:r>
      <w:r>
        <w:rPr>
          <w:rFonts w:ascii="Times New Roman"/>
          <w:b w:val="false"/>
          <w:i w:val="false"/>
          <w:color w:val="000000"/>
          <w:sz w:val="28"/>
        </w:rPr>
        <w:t xml:space="preserve">
_____________билетi бар азамат_____________________________________ </w:t>
      </w:r>
      <w:r>
        <w:br/>
      </w:r>
      <w:r>
        <w:rPr>
          <w:rFonts w:ascii="Times New Roman"/>
          <w:b w:val="false"/>
          <w:i w:val="false"/>
          <w:color w:val="000000"/>
          <w:sz w:val="28"/>
        </w:rPr>
        <w:t xml:space="preserve">
                                  (зардап шеккен жолаушының тегi, </w:t>
      </w:r>
      <w:r>
        <w:br/>
      </w:r>
      <w:r>
        <w:rPr>
          <w:rFonts w:ascii="Times New Roman"/>
          <w:b w:val="false"/>
          <w:i w:val="false"/>
          <w:color w:val="000000"/>
          <w:sz w:val="28"/>
        </w:rPr>
        <w:t xml:space="preserve">
____________________________________199__ж. "__"_______________сағ. </w:t>
      </w:r>
      <w:r>
        <w:br/>
      </w:r>
      <w:r>
        <w:rPr>
          <w:rFonts w:ascii="Times New Roman"/>
          <w:b w:val="false"/>
          <w:i w:val="false"/>
          <w:color w:val="000000"/>
          <w:sz w:val="28"/>
        </w:rPr>
        <w:t xml:space="preserve">
    аты, әкесiнiң аты) </w:t>
      </w:r>
      <w:r>
        <w:br/>
      </w:r>
      <w:r>
        <w:rPr>
          <w:rFonts w:ascii="Times New Roman"/>
          <w:b w:val="false"/>
          <w:i w:val="false"/>
          <w:color w:val="000000"/>
          <w:sz w:val="28"/>
        </w:rPr>
        <w:t xml:space="preserve">
________________минутта______________________(N_________мембелгiсi) </w:t>
      </w:r>
      <w:r>
        <w:br/>
      </w:r>
      <w:r>
        <w:rPr>
          <w:rFonts w:ascii="Times New Roman"/>
          <w:b w:val="false"/>
          <w:i w:val="false"/>
          <w:color w:val="000000"/>
          <w:sz w:val="28"/>
        </w:rPr>
        <w:t xml:space="preserve">
(елдi мекеннен) </w:t>
      </w:r>
      <w:r>
        <w:br/>
      </w:r>
      <w:r>
        <w:rPr>
          <w:rFonts w:ascii="Times New Roman"/>
          <w:b w:val="false"/>
          <w:i w:val="false"/>
          <w:color w:val="000000"/>
          <w:sz w:val="28"/>
        </w:rPr>
        <w:t xml:space="preserve">
бар автокөлiкпен өтiп бара жатқанда зардапқа душар болды: </w:t>
      </w:r>
      <w:r>
        <w:br/>
      </w:r>
      <w:r>
        <w:rPr>
          <w:rFonts w:ascii="Times New Roman"/>
          <w:b w:val="false"/>
          <w:i w:val="false"/>
          <w:color w:val="000000"/>
          <w:sz w:val="28"/>
        </w:rPr>
        <w:t xml:space="preserve">
     денсаулығына, өмiрiне ________________________________________ </w:t>
      </w:r>
      <w:r>
        <w:br/>
      </w:r>
      <w:r>
        <w:rPr>
          <w:rFonts w:ascii="Times New Roman"/>
          <w:b w:val="false"/>
          <w:i w:val="false"/>
          <w:color w:val="000000"/>
          <w:sz w:val="28"/>
        </w:rPr>
        <w:t xml:space="preserve">
                                       (зақымның сипаты) </w:t>
      </w:r>
      <w:r>
        <w:br/>
      </w:r>
      <w:r>
        <w:rPr>
          <w:rFonts w:ascii="Times New Roman"/>
          <w:b w:val="false"/>
          <w:i w:val="false"/>
          <w:color w:val="000000"/>
          <w:sz w:val="28"/>
        </w:rPr>
        <w:t xml:space="preserve">
     мүлкiне ______________________________________________________ </w:t>
      </w:r>
      <w:r>
        <w:br/>
      </w:r>
      <w:r>
        <w:rPr>
          <w:rFonts w:ascii="Times New Roman"/>
          <w:b w:val="false"/>
          <w:i w:val="false"/>
          <w:color w:val="000000"/>
          <w:sz w:val="28"/>
        </w:rPr>
        <w:t xml:space="preserve">
                    (мүлiктiң атауы, бүлiнуiнiң дәрежесi) </w:t>
      </w:r>
      <w:r>
        <w:br/>
      </w:r>
      <w:r>
        <w:rPr>
          <w:rFonts w:ascii="Times New Roman"/>
          <w:b w:val="false"/>
          <w:i w:val="false"/>
          <w:color w:val="000000"/>
          <w:sz w:val="28"/>
        </w:rPr>
        <w:t xml:space="preserve">
мынадай жағдай кезiнде: ___________________________________________ </w:t>
      </w:r>
      <w:r>
        <w:br/>
      </w:r>
      <w:r>
        <w:rPr>
          <w:rFonts w:ascii="Times New Roman"/>
          <w:b w:val="false"/>
          <w:i w:val="false"/>
          <w:color w:val="000000"/>
          <w:sz w:val="28"/>
        </w:rPr>
        <w:t xml:space="preserve">
                          (сақтандыру оқиғасының қысқаша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баяндалуы) </w:t>
      </w:r>
      <w:r>
        <w:br/>
      </w:r>
      <w:r>
        <w:rPr>
          <w:rFonts w:ascii="Times New Roman"/>
          <w:b w:val="false"/>
          <w:i w:val="false"/>
          <w:color w:val="000000"/>
          <w:sz w:val="28"/>
        </w:rPr>
        <w:t xml:space="preserve">
     2. Жазатайым оқиға болған жерден зардап шегушi _______________ </w:t>
      </w:r>
      <w:r>
        <w:br/>
      </w:r>
      <w:r>
        <w:rPr>
          <w:rFonts w:ascii="Times New Roman"/>
          <w:b w:val="false"/>
          <w:i w:val="false"/>
          <w:color w:val="000000"/>
          <w:sz w:val="28"/>
        </w:rPr>
        <w:t xml:space="preserve">
                                                      (зардап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шеккен жолаушының қай жерге, қандай емдеу-профилактикалық мекемеге </w:t>
      </w:r>
      <w:r>
        <w:br/>
      </w:r>
      <w:r>
        <w:rPr>
          <w:rFonts w:ascii="Times New Roman"/>
          <w:b w:val="false"/>
          <w:i w:val="false"/>
          <w:color w:val="000000"/>
          <w:sz w:val="28"/>
        </w:rPr>
        <w:t xml:space="preserve">
_____________________________________жiберiлдi. </w:t>
      </w:r>
      <w:r>
        <w:br/>
      </w:r>
      <w:r>
        <w:rPr>
          <w:rFonts w:ascii="Times New Roman"/>
          <w:b w:val="false"/>
          <w:i w:val="false"/>
          <w:color w:val="000000"/>
          <w:sz w:val="28"/>
        </w:rPr>
        <w:t xml:space="preserve">
жiберiлгенiн көрсету) </w:t>
      </w:r>
      <w:r>
        <w:br/>
      </w:r>
      <w:r>
        <w:rPr>
          <w:rFonts w:ascii="Times New Roman"/>
          <w:b w:val="false"/>
          <w:i w:val="false"/>
          <w:color w:val="000000"/>
          <w:sz w:val="28"/>
        </w:rPr>
        <w:t xml:space="preserve">
     3. Осы сақтандыру оқиғасының анық-қанығына ___________________ </w:t>
      </w:r>
      <w:r>
        <w:br/>
      </w:r>
      <w:r>
        <w:rPr>
          <w:rFonts w:ascii="Times New Roman"/>
          <w:b w:val="false"/>
          <w:i w:val="false"/>
          <w:color w:val="000000"/>
          <w:sz w:val="28"/>
        </w:rPr>
        <w:t xml:space="preserve">
                                                     (тергеу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орнының атауы) </w:t>
      </w:r>
      <w:r>
        <w:br/>
      </w:r>
      <w:r>
        <w:rPr>
          <w:rFonts w:ascii="Times New Roman"/>
          <w:b w:val="false"/>
          <w:i w:val="false"/>
          <w:color w:val="000000"/>
          <w:sz w:val="28"/>
        </w:rPr>
        <w:t xml:space="preserve">
"__" ___________________199__ж.    Автокөлiк кәсiпорнының, </w:t>
      </w:r>
      <w:r>
        <w:br/>
      </w:r>
      <w:r>
        <w:rPr>
          <w:rFonts w:ascii="Times New Roman"/>
          <w:b w:val="false"/>
          <w:i w:val="false"/>
          <w:color w:val="000000"/>
          <w:sz w:val="28"/>
        </w:rPr>
        <w:t xml:space="preserve">
                                   автовокзалдың, </w:t>
      </w:r>
      <w:r>
        <w:br/>
      </w:r>
      <w:r>
        <w:rPr>
          <w:rFonts w:ascii="Times New Roman"/>
          <w:b w:val="false"/>
          <w:i w:val="false"/>
          <w:color w:val="000000"/>
          <w:sz w:val="28"/>
        </w:rPr>
        <w:t xml:space="preserve">
                                   автостанцияның бастығы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Құзыреттi органның өкiлi (милиция, МАИ, өрт сөндiрушiлер </w:t>
      </w:r>
      <w:r>
        <w:br/>
      </w:r>
      <w:r>
        <w:rPr>
          <w:rFonts w:ascii="Times New Roman"/>
          <w:b w:val="false"/>
          <w:i w:val="false"/>
          <w:color w:val="000000"/>
          <w:sz w:val="28"/>
        </w:rPr>
        <w:t xml:space="preserve">
қызметi және т.б.).                                   ________________________________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Тасымалдаушының </w:t>
      </w:r>
      <w:r>
        <w:br/>
      </w: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