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9b4e" w14:textId="8479b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"Павлодарэнерго" республикалық мемлекеттiк кәсiпорынының құрылымдық бөлiмшелерiн қайта жаңғырту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17 қазан N 1279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"Электр энергетикасындағы жекешелендiру және қайта құрылымдау
бағдарламасы туралы" Қазақстан Республикасы Үкiметiнiң 1996 жылғы
30 мамырдағы N 663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P960663_ </w:t>
      </w:r>
      <w:r>
        <w:rPr>
          <w:rFonts w:ascii="Times New Roman"/>
          <w:b w:val="false"/>
          <w:i w:val="false"/>
          <w:color w:val="000000"/>
          <w:sz w:val="28"/>
        </w:rPr>
        <w:t>
  қаулысын жүзеге асыру мақсатында 
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Мемлекеттiк мүлiктi басқару
жөнiндегi мемлекеттiк комитетi қолданылып жүрген заңдарға сәйкес: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Энергетика және көмiр өнеркәсiбi
министрлiгiмен бiрлесiп оның құрамынан "Павлодарэнерго"
республикалық мемлекеттiк кәсiпорнын "Севказэнергоремонт" өндiрiстiк
кәсiпорнының, Павлодар 2-ЖЭО-ның, Павлодар 3-ЖЭО-ның және аймақтық
электрлiк және жылу тораптарының бөлу балансына сәйкес мүлiктiк
кешендерiн бөлу жолымен қайта ұйымдастырсын;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бiр ай мерзiм iшiнде мүлiктiк кешендер базасында акционерлiк 
қоғамдар құрсын;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Павлодар облысының әкiмiне құрылған акционерлiк қоғамдардың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акцияларының мемлекеттiк пакеттерi иелену, басқару, пайдалану және
билiк ету құқығында берiлсiн.
&lt;*&gt;
     Ескерту. 1-тармақтың 4-абзацы жаңа редакцияда - ҚРҮ-нiң 1996.
              11.07. N 1355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P961355_ </w:t>
      </w:r>
      <w:r>
        <w:rPr>
          <w:rFonts w:ascii="Times New Roman"/>
          <w:b w:val="false"/>
          <w:i w:val="false"/>
          <w:color w:val="000000"/>
          <w:sz w:val="28"/>
        </w:rPr>
        <w:t>
     2. Осы қаулының орындалуына бақылау жасау Қазақстан 
Республикасының Мемлекеттiк мүлiктi басқару жөнiндегi мемлекеттiк 
комитетiне жүктелсiн.
&lt;*&gt;
     ЕСКЕРТУ. 2-тармақ жаңа редакцияда - ҚРҮ-нiң 1996.11.07.
              N 1355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P961355_ </w:t>
      </w: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
         Премьер-Министрi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