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22527" w14:textId="a0225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"1996-2000 жылдарға арналған құрылыстардың өндiрiстiк базасын құрылымдық қайта құру" бағдарламасы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1996 жылғы 11 қараша N 1366 Қаулысы.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Құрылыстардың өндiрiстiк базасын құрылымдық қайта құрудың өзектiлiгiн ескере отырып және оны жүйелi түрде жүзеге асыру мақсатында Қазақстан Республикасының Үкiметi қаулы етедi: 
</w:t>
      </w:r>
      <w:r>
        <w:br/>
      </w:r>
      <w:r>
        <w:rPr>
          <w:rFonts w:ascii="Times New Roman"/>
          <w:b w:val="false"/>
          <w:i w:val="false"/>
          <w:color w:val="000000"/>
          <w:sz w:val="28"/>
        </w:rPr>
        <w:t>
      1. Қазақстан Республикасының Құрылыс, тұрғын үй және аумақтарда құрылыс салу министрлiгi дайындаған және Қазақстан Республикасының Қаржы және Экономика министрлiктерiмен келiсiлген "1996-2000 жылдарға арналған құрылыстардың өндiрiстiк базасын құрылымдық қайта құру" бағдарламасы мақұлдансын. 
</w:t>
      </w:r>
      <w:r>
        <w:br/>
      </w:r>
      <w:r>
        <w:rPr>
          <w:rFonts w:ascii="Times New Roman"/>
          <w:b w:val="false"/>
          <w:i w:val="false"/>
          <w:color w:val="000000"/>
          <w:sz w:val="28"/>
        </w:rPr>
        <w:t>
      2. Қазақстан Республикасының Құрылыс, тұрғын үй және аумақтарда құрылыс салу министрлiгi Қазақстан Республикасының Экономика министрлiгiмен бiрлесiп 1997-2000 жылдарға арналған индикативтiк жоспарды жасаған кезде саладағы жүргiзiлген құрылымдық-экономикалық жаңғыртуларды ескере отырып Бағдарламаға қажеттi түзетулер енгiзiлсiн. 
</w:t>
      </w:r>
      <w:r>
        <w:br/>
      </w:r>
      <w:r>
        <w:rPr>
          <w:rFonts w:ascii="Times New Roman"/>
          <w:b w:val="false"/>
          <w:i w:val="false"/>
          <w:color w:val="000000"/>
          <w:sz w:val="28"/>
        </w:rPr>
        <w:t>
      3. Осы қаулының атқарылуына бақылау жасау және саланың өндiрiстiк базасын дамыту жөнiндегi жұмыстарды жалпы үйлестiру Қазақстан Республикасының Құрылыс, тұрғын үй және аумақтарда құрылыс салу министрлiгiне жүктелсiн.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1996 жылғы 11 қарашадағы
</w:t>
      </w:r>
      <w:r>
        <w:br/>
      </w:r>
      <w:r>
        <w:rPr>
          <w:rFonts w:ascii="Times New Roman"/>
          <w:b w:val="false"/>
          <w:i w:val="false"/>
          <w:color w:val="000000"/>
          <w:sz w:val="28"/>
        </w:rPr>
        <w:t>
                                         N 1366 қаулысымен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"1996-2000 жылдарға арналған құрылыстардың өндiрiстiк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базасын құрылымдық қайта құру"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БАҒДАРЛАМАСЫ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Кiрiспе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"1996-2000 жылдарға арналған құрылыстардың өндiрiстiк базасын құрылымдық қайта құру" бағдарламасы Қазақстан Республикасы Үкiметiнiң 1996 жылғы 12 қаңтардағы N 56 қаулысымен бекiтiлген 1996-1998 жылдарға арналған реформаларды тереңдету жөнiндегi Қазақстан Республикасы Үкiметiнiң iс-қимыл жоспары және 1996 жылға арналған реформаларды тереңдету жөнiндегi Қазақстан Республикасы Үкiметi шараларының кең ауқымды жоспарына сәйкес жасалып, шетелдiң құрылыс материалдарын өндiрушiлермен тең құқықты әрiптестiк жағдайларда құрылыс материалдары мен бұйымдары өндiрiсiн дамытуды көздейдi. 
</w:t>
      </w:r>
      <w:r>
        <w:br/>
      </w:r>
      <w:r>
        <w:rPr>
          <w:rFonts w:ascii="Times New Roman"/>
          <w:b w:val="false"/>
          <w:i w:val="false"/>
          <w:color w:val="000000"/>
          <w:sz w:val="28"/>
        </w:rPr>
        <w:t>
      Өтпелi кезеңдегi саланы дамытудың басты мақсаты - отандық құрылыс өнiмдерiн жоғары тиiмдi технологияны енгiзудi ескере отырып, басым технологияларды қайтару негiзiнде инвестициялау және жеңiлдiктi кредиттеудi ескерiп, бәсекелестiк қабiлетiн қамтамасыз ету. 
</w:t>
      </w:r>
      <w:r>
        <w:br/>
      </w:r>
      <w:r>
        <w:rPr>
          <w:rFonts w:ascii="Times New Roman"/>
          <w:b w:val="false"/>
          <w:i w:val="false"/>
          <w:color w:val="000000"/>
          <w:sz w:val="28"/>
        </w:rPr>
        <w:t>
      Құрылыс кешенiнiң негiзiн оның өнеркәсiптiк базасы - құрылыс материалдарының, конструкциялар мен бұйымдарының өнеркәсiбi құрайды, оның 8920 мың тонна цемент, 754 млн. дана шартты шифер тақтасы, 5916 шақырым шартты асбест цемент құбыры, 9541 мың текше метр кеуектi толықтырғыштар, 2947 мың шаршы метр керамикалық тақталар, 15 млн. шаршы метр линолеум, 980 мың дана санитарлық-керамикалық бұйымдар, 402 мың тонна құрылыстық гипстер, 300 мың текше метр минмақталар және одан жасалатын бұйымдар, 125 млн. шаршы метр төбе жабатын жұмсақ материалдар шығара алатын қуаты бар. Алайда, жұмыс iстеп тұрған өндiрiстiк базалардың техникалық деңгейi бүгiнгi күннiң талаптарына жауап бермейдi. 
</w:t>
      </w:r>
      <w:r>
        <w:br/>
      </w:r>
      <w:r>
        <w:rPr>
          <w:rFonts w:ascii="Times New Roman"/>
          <w:b w:val="false"/>
          <w:i w:val="false"/>
          <w:color w:val="000000"/>
          <w:sz w:val="28"/>
        </w:rPr>
        <w:t>
      Қазiргi уақытқа дейiн осы қуаттарда энергияны көп қажет ететiн материалдарды, өнiмдер мен конструкцияларды ескiрген, тиiмсiз технологиямен шығару орын алып отыр. Құрылыстардағы тiкелей объектiлерде едәуiр шығынды талап ететiн құрылыс материалдары мен бұйымдары әлi де пайдалануда. Полимерлiк және тиiмдi жылу сақтайтын материалдар аз мөлшерде шығарылады. Құрылыс материалдары мен құрылыс индустриясы өнеркәсiбiнiң көптеген кәсiпорындары қайта жаңартуды және техникалық жағынан қайта жарақтандыруды қажет етедi, көптеген кәсiпорындардың өндiрiстiк қорлары шектен тыс тозығы жеткен. 
</w:t>
      </w:r>
      <w:r>
        <w:br/>
      </w:r>
      <w:r>
        <w:rPr>
          <w:rFonts w:ascii="Times New Roman"/>
          <w:b w:val="false"/>
          <w:i w:val="false"/>
          <w:color w:val="000000"/>
          <w:sz w:val="28"/>
        </w:rPr>
        <w:t>
      Республикада әйнек өндiретiн, шыны талшығын, алюминий қорытпаларынан конструкциялар, композиттi және басқа материалдар шығаратын кәсiпорындар жоқ. 
</w:t>
      </w:r>
      <w:r>
        <w:br/>
      </w:r>
      <w:r>
        <w:rPr>
          <w:rFonts w:ascii="Times New Roman"/>
          <w:b w:val="false"/>
          <w:i w:val="false"/>
          <w:color w:val="000000"/>
          <w:sz w:val="28"/>
        </w:rPr>
        <w:t>
      Сонымен, жұмыс iстеп тұрған базалардың жаңа экономикалық жағдайларға дайын еместiгi, құрылыс материалдарына деген бағаның өсуi жағдайды қиындатуда. 
</w:t>
      </w:r>
      <w:r>
        <w:br/>
      </w:r>
      <w:r>
        <w:rPr>
          <w:rFonts w:ascii="Times New Roman"/>
          <w:b w:val="false"/>
          <w:i w:val="false"/>
          <w:color w:val="000000"/>
          <w:sz w:val="28"/>
        </w:rPr>
        <w:t>
      Осыған байланысты таяу болашақтағы мiндет құрылыс кешенiнiң базасын дамыту мен нығайтуға арналған бағытты дәйектi жүзеге асыру болып табылады. 
</w:t>
      </w:r>
      <w:r>
        <w:br/>
      </w:r>
      <w:r>
        <w:rPr>
          <w:rFonts w:ascii="Times New Roman"/>
          <w:b w:val="false"/>
          <w:i w:val="false"/>
          <w:color w:val="000000"/>
          <w:sz w:val="28"/>
        </w:rPr>
        <w:t>
      Осы мiндеттердi жүзеге асырудың негiзi ғылыми-техникалық прогрестiң және бiрiншi кезекте жетекшi шетел фирмаларының шетелдiк инвестицияларды тарта отырып, осы заманғы технологиялары мен жабдықтарын кеңiнен енгiзу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Тұрғын үй құрылысының өндiрiстiк базаларын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құрылымдық қайта құру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Аз қабатты үйлер салудың көлемiн арттыруды көздейтiн тұрғын үй құрылысының тұжырымдамасы құрылыс материалдары мен конструкцияларының сапасына жаңа талаптар қояды. Бұл бiрiншi кезекте, салынатын объектiлердiң салмағын азайтып, мәңгi берiктiгiн арттырады, шығынды, әсiресе үйлердi пайдаланған кезде энергетикалық шығынды қысқартады, тұрғын үйдiң жайлылығы мен құрылыстың сәулеттiк әрлiлiгiн арттыра түседi. 
</w:t>
      </w:r>
      <w:r>
        <w:br/>
      </w:r>
      <w:r>
        <w:rPr>
          <w:rFonts w:ascii="Times New Roman"/>
          <w:b w:val="false"/>
          <w:i w:val="false"/>
          <w:color w:val="000000"/>
          <w:sz w:val="28"/>
        </w:rPr>
        <w:t>
      Алдыңғы қатарлы шетелдердiң тұрғын үй салудағы тәжiрибелерi құрылыстың бағытына және салынатын жерлерiне байланысты усадьбалық учаскесi бар аз қабатты тұрғын үйлер мен көп қабатты варианттағы құрылыстардың салынып жатқандығын дәлелдейдi. Аз қабатты үйлердi салғанда ұсақ материалдар (кiрпiштер, жеңiл блоктар, ағаштар және т.б.) пайдаланылады, ал көп қабатты үйлердi салғанда - аралас монолиттi конструкциялар мен монолиттi темiр-бетон және ұсақ қалау материалдарын, әйнек, пластмасса, металдан жасалған, композиттi, жылу сақтағыш және басқа материалдар барынша мол пайдаланылады. 
</w:t>
      </w:r>
      <w:r>
        <w:br/>
      </w:r>
      <w:r>
        <w:rPr>
          <w:rFonts w:ascii="Times New Roman"/>
          <w:b w:val="false"/>
          <w:i w:val="false"/>
          <w:color w:val="000000"/>
          <w:sz w:val="28"/>
        </w:rPr>
        <w:t>
      Осыған байланысты тұрғын үй құрылысына нарықтық экономика талабын ескере отырып мынадай бағыттарға ерекше мән берiлуi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Тиiмдi құрылыс материалдарын қолдана отырып,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 қабатты құрылысты дамыту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Керамикалық кiрпiштердi құрылысқа пайдалануға талдау жасағанда, тұрғын үй құрылысына жалпы өндiрiлген кiрпiштiң 40 процентi жұмсалғандығын көрсетедi. Алайда, энергия қуатының бағасы толық босатылған кезде дәстүрлi тығыз кiрпiш өндiрiс шығындары бойынша бәсекелестiкке қабiлетсiз болып шықты. 
</w:t>
      </w:r>
      <w:r>
        <w:br/>
      </w:r>
      <w:r>
        <w:rPr>
          <w:rFonts w:ascii="Times New Roman"/>
          <w:b w:val="false"/>
          <w:i w:val="false"/>
          <w:color w:val="000000"/>
          <w:sz w:val="28"/>
        </w:rPr>
        <w:t>
      Демек, кiрпiш шығару өндiрiсiн қайта жаңғырту мен жаңартуда өндiрiстi автоматтандыру мен механикаландыруды және өнеркәсiп қалдықтарын қоса отырып тиiмдi iшi қуыс кiрпiштердiң түрлерiн шығаруға көшудi, сондай-ақ олардың өндiрiсiне кеткен шығындарды азайтуды (күйдiру температурасын азайту, күйдiрмей өндiруге көшу) ескере отырып өндiру қажет. 
</w:t>
      </w:r>
      <w:r>
        <w:br/>
      </w:r>
      <w:r>
        <w:rPr>
          <w:rFonts w:ascii="Times New Roman"/>
          <w:b w:val="false"/>
          <w:i w:val="false"/>
          <w:color w:val="000000"/>
          <w:sz w:val="28"/>
        </w:rPr>
        <w:t>
      Ұялы бетоннан жасалған ұсақ блоктарды пайдаланғандығы экономикалық тиiмдiлiктi (салыстырмалы түрде әлдеқайда арзан, жылу тиiмдiлiгi мол) ескере отырып аз қабатты құрылысқа цементтi және цементсiз байланыстыратын материалдарға арналған тиiмдi көбiк түзгiштермен автоклавсыз ұялы блоктар өндiрiсiн кеңейту қажет. 
</w:t>
      </w:r>
      <w:r>
        <w:br/>
      </w:r>
      <w:r>
        <w:rPr>
          <w:rFonts w:ascii="Times New Roman"/>
          <w:b w:val="false"/>
          <w:i w:val="false"/>
          <w:color w:val="000000"/>
          <w:sz w:val="28"/>
        </w:rPr>
        <w:t>
      Сейсмикалық аудандарда аз қабатты үйлер салу темiр-бетонды бекiткiштерiн енгiзе, блокты (модульдi) темiр-бетон конструкцияларын қолдана отырып, ұсақ блоктардан салынатын үйлердiң жер сiлкiнiсiне төзiмдiлiгiн арттыруды талап етедi. 
</w:t>
      </w:r>
      <w:r>
        <w:br/>
      </w:r>
      <w:r>
        <w:rPr>
          <w:rFonts w:ascii="Times New Roman"/>
          <w:b w:val="false"/>
          <w:i w:val="false"/>
          <w:color w:val="000000"/>
          <w:sz w:val="28"/>
        </w:rPr>
        <w:t>
      Сонымен бiрге қатты қоспаларды және бетонды жылусыз өңдеудi қолдана отырып, үйлердiң жеке жобалары жөнiндегi темiр-бетон өндiрiсiн ескерiп, энергияны аз қажет ететiн технологияға көшу қажет. 
</w:t>
      </w:r>
      <w:r>
        <w:br/>
      </w:r>
      <w:r>
        <w:rPr>
          <w:rFonts w:ascii="Times New Roman"/>
          <w:b w:val="false"/>
          <w:i w:val="false"/>
          <w:color w:val="000000"/>
          <w:sz w:val="28"/>
        </w:rPr>
        <w:t>
      Аз қабатты және жеке құрылыс талаптарын қамтамасыз ету үшiн әрлеу және құрастырмалы материалдардың ерекшелiктерiне сай келетiн жылу сақтайтын бұйымдар мен конструкциялардың жаңа түрлерiн, көркемдеу-әрлеу қасиетi бар рулонды жылу сақтағыш, шатырлық материалдар, оның iшiнде экологиялық таза керамикалық және цемент-құм черепица, мәңгi төзiмдi рулонды эластомерлiк төбе жабатын материалдар, тағы басқаларды өндiрудi дамыту қажет. 
</w:t>
      </w:r>
      <w:r>
        <w:br/>
      </w:r>
      <w:r>
        <w:rPr>
          <w:rFonts w:ascii="Times New Roman"/>
          <w:b w:val="false"/>
          <w:i w:val="false"/>
          <w:color w:val="000000"/>
          <w:sz w:val="28"/>
        </w:rPr>
        <w:t>
      Энергиялық ресурстарды үнемдеу мақсатында жылудың, сумен жабдықтаудың, түрлi қуаттығы канализацияның автономиялық жүйесiн, оның iшiнде энергияның дәстүрлi емес көздерiн пайдалана отырып, әзiрлеу және игеру қажет. 
</w:t>
      </w:r>
      <w:r>
        <w:br/>
      </w:r>
      <w:r>
        <w:rPr>
          <w:rFonts w:ascii="Times New Roman"/>
          <w:b w:val="false"/>
          <w:i w:val="false"/>
          <w:color w:val="000000"/>
          <w:sz w:val="28"/>
        </w:rPr>
        <w:t>
      Аз қабатты және жеке құрылыстарды қажеттi механикалармен қамтамасыз ету ауысымдық жұмыс құралдарын кеңiнен пайдалану бағытында шағын қуатты машиналар мен механизмдердiң жаңа түрлерiн жасау және игеру жұмыстарын жүргiзудi талап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Көп қабатты үйлердiң құрылысы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Iрi елдi мекендер мен қалалардың дамуы көп қабатты үйлер салумен қатар жүредi. 
</w:t>
      </w:r>
      <w:r>
        <w:br/>
      </w:r>
      <w:r>
        <w:rPr>
          <w:rFonts w:ascii="Times New Roman"/>
          <w:b w:val="false"/>
          <w:i w:val="false"/>
          <w:color w:val="000000"/>
          <w:sz w:val="28"/>
        </w:rPr>
        <w:t>
      Құрылыстың қазiр жұмыс iстеп тұрған өндiрiстiк базасындағы құрылыс индустриясын қайта құрудың техникалық бағыты құрылыс материалдары мен конструкцияларының жаңа түрлерiне бiрте-бiрте көшудi талап етедi. 
</w:t>
      </w:r>
      <w:r>
        <w:br/>
      </w:r>
      <w:r>
        <w:rPr>
          <w:rFonts w:ascii="Times New Roman"/>
          <w:b w:val="false"/>
          <w:i w:val="false"/>
          <w:color w:val="000000"/>
          <w:sz w:val="28"/>
        </w:rPr>
        <w:t>
      Таяуда 1996-1997 жылдары көп қабатты үйлердiң құрылыстары iрi панельдi үй құрылысы элементтерi мен каркасты жүйелерiнiң салмақ көтергiш және қоршағыш конструкцияларын пайдалана отырып жүргiзiлуге тиiс. Сыртқы қабырғалар және аспа панельдер ретiнде 800-900 кг/м3-ден аспайтын көлемдi салмағы бар ұялы бетондар пайдалануға тиiс. Жер сiлкiнбейтiн аумақта каркасты үйлер 600-700 кг/м3-ден аспайтын көлемдi салмағы бар ұсақ материалдардан тұрғызылуға тиiс. 
</w:t>
      </w:r>
      <w:r>
        <w:br/>
      </w:r>
      <w:r>
        <w:rPr>
          <w:rFonts w:ascii="Times New Roman"/>
          <w:b w:val="false"/>
          <w:i w:val="false"/>
          <w:color w:val="000000"/>
          <w:sz w:val="28"/>
        </w:rPr>
        <w:t>
      Үйлердi пайдаланған кезде энергиялық ресурстарды үнемдеу мақсатында конструкциялар iшiнде жылытқыштар қалай пайдаланылса, қабырғалардың сыртын қаптау және iшкi әрлеу қабаттарында солай пайдаланылуға тиiс. Бұл үшiн экологиялық таза (карбамидтық, шыны мақтасы, қағаз, пенополистирол, пенополиретандық және т.б.) байланыстыратын жергiлiктi шикiзаттардан жасалған жылу сақтағыш материалдар өндiрудi дамыту қажет. 
</w:t>
      </w:r>
      <w:r>
        <w:br/>
      </w:r>
      <w:r>
        <w:rPr>
          <w:rFonts w:ascii="Times New Roman"/>
          <w:b w:val="false"/>
          <w:i w:val="false"/>
          <w:color w:val="000000"/>
          <w:sz w:val="28"/>
        </w:rPr>
        <w:t>
      Iрi панельдi үй құрылысы элементтерiн пайдалана отырып, көп қабатты үйлердiң салу құнын азайту үшiн бетонға арналған қоспаларды және өндiрiсiнiң басқа да экономикалық әдiстерiн пайдалана отырып, жылуды пайдаланбай-ақ қатыруды тездететiн бұйымдарды шығару технологиясына көшу қажет. 
</w:t>
      </w:r>
      <w:r>
        <w:br/>
      </w:r>
      <w:r>
        <w:rPr>
          <w:rFonts w:ascii="Times New Roman"/>
          <w:b w:val="false"/>
          <w:i w:val="false"/>
          <w:color w:val="000000"/>
          <w:sz w:val="28"/>
        </w:rPr>
        <w:t>
      Жаңа жобалау шешiмдерi бойынша көп қабатты үйлер салудың зор маңызы бар, соның нәтижесiнде материалдар мен қаражатты үнемдеуге болады. Бұл жағдайда ригельсiз каркастан жасалған конструкцияларға модульдiк жүйелерге жоғары мән берiлуi тиiс. 
</w:t>
      </w:r>
      <w:r>
        <w:br/>
      </w:r>
      <w:r>
        <w:rPr>
          <w:rFonts w:ascii="Times New Roman"/>
          <w:b w:val="false"/>
          <w:i w:val="false"/>
          <w:color w:val="000000"/>
          <w:sz w:val="28"/>
        </w:rPr>
        <w:t>
      Көп қабатты үйлерде салмақ көтеретiн каркастар ретiнде жоғары сапалы жеңiл (кеуектi) бетоннан жасалған темiр-бетон элементтердiң пайдаланылуы мүмкiн. 
</w:t>
      </w:r>
      <w:r>
        <w:br/>
      </w:r>
      <w:r>
        <w:rPr>
          <w:rFonts w:ascii="Times New Roman"/>
          <w:b w:val="false"/>
          <w:i w:val="false"/>
          <w:color w:val="000000"/>
          <w:sz w:val="28"/>
        </w:rPr>
        <w:t>
      Сөйтiп, тұрғын үй құрылысының өндiрiстiк базасын қайта құруды ескере отырып, құрылыс материалдары мен бұйымдарының негiзгi түрлерiн өндiру құрылымын қайта құру, материалдар мен құрылыс индустриясы өнеркәсiбiнiң жұмыс iстеп тұрған кәсiпорындарын қайта жабдықтау мен жаңғырту, сондай-ақ мынадай негiзгi бағыттар бойынша өндiрiске тиiмдi және экологиялық таза материалдарды енгiзудi: 
</w:t>
      </w:r>
      <w:r>
        <w:br/>
      </w:r>
      <w:r>
        <w:rPr>
          <w:rFonts w:ascii="Times New Roman"/>
          <w:b w:val="false"/>
          <w:i w:val="false"/>
          <w:color w:val="000000"/>
          <w:sz w:val="28"/>
        </w:rPr>
        <w:t>
      цемент өнеркәсiбiне - Пәкiстан Ислам Республикасының кредиттiк желiсiн пайдалана отырып, "Шымкент цемент заводы" АҚ бiр технологиялық желiсiн құрғақ әдiспен шығаратын өндiрiске көшiре отырып қайта құру, экспорттық әлеуметiн арттыру мақсатында "Қарғандыцемент" АҚ, "Састөбецемент" АҚ және "Өскемен цемент заводы" АҮАҚ цементтi ыдысқа салу жөнiндегi буып-түю желiлерiн жабдықтауды; 
</w:t>
      </w:r>
      <w:r>
        <w:br/>
      </w:r>
      <w:r>
        <w:rPr>
          <w:rFonts w:ascii="Times New Roman"/>
          <w:b w:val="false"/>
          <w:i w:val="false"/>
          <w:color w:val="000000"/>
          <w:sz w:val="28"/>
        </w:rPr>
        <w:t>
      қабырғалық материалдар өндiрiсiнде - шетел фирмалары озық технологиялары мен жабдықтарының базасында өнеркәсiптiк қалдықтарды пайдалана отырып, ұялы бетоннан жасалатын бұйымдарды, iшi қуыс тастар өндiрудi дамыту және үйдiң сыртын қаптайтын керамикалық кiрпiштердi шығарудың көлемiн арттыруды; 
</w:t>
      </w:r>
      <w:r>
        <w:br/>
      </w:r>
      <w:r>
        <w:rPr>
          <w:rFonts w:ascii="Times New Roman"/>
          <w:b w:val="false"/>
          <w:i w:val="false"/>
          <w:color w:val="000000"/>
          <w:sz w:val="28"/>
        </w:rPr>
        <w:t>
      гипстi байланыстырғыштар өндiрiсiнде - берiктiлiгi жоғары гипс өндiрудi игерудi, гипс бұйымдарын - гипскартонды тақталарды және қабырғалар мен төбелердi бөлу үшiн оларды бекiтiлетiн элементтерi бар әртүрлi қалқалықтарды шығаруды игерудi; 
</w:t>
      </w:r>
      <w:r>
        <w:br/>
      </w:r>
      <w:r>
        <w:rPr>
          <w:rFonts w:ascii="Times New Roman"/>
          <w:b w:val="false"/>
          <w:i w:val="false"/>
          <w:color w:val="000000"/>
          <w:sz w:val="28"/>
        </w:rPr>
        <w:t>
      шатырлық материалдар өндiрiсiнде - полимерлер негiзiнде тиiмдi шатырлық материалдарды шығаруды ұйымдастыруды, саздан жасалған черепицаларды шығаруды игерудi, тегiс шағын көлемдегi шатырлық тақталарды, сондай-ақ шағын көлемдi толқынды тақталарды балқытып жасалған қара қағаздарды шығаруды кеңейтудi ұйымдастыруды; 
</w:t>
      </w:r>
      <w:r>
        <w:br/>
      </w:r>
      <w:r>
        <w:rPr>
          <w:rFonts w:ascii="Times New Roman"/>
          <w:b w:val="false"/>
          <w:i w:val="false"/>
          <w:color w:val="000000"/>
          <w:sz w:val="28"/>
        </w:rPr>
        <w:t>
      жылу сақтайтын материалдар өндiрiсiнде - шыны ровинг негiзiнде экологиялық таза минералмақталық бұйымдар шығаруды игерудi, полимерлер негiзiнде жылу сақтағыш материалдар шығаруды, волластонит пен вермукалит негiзiнде экологиялық таза күймейтiн жылу сақтағыш материалдарды жасауды; 
</w:t>
      </w:r>
      <w:r>
        <w:br/>
      </w:r>
      <w:r>
        <w:rPr>
          <w:rFonts w:ascii="Times New Roman"/>
          <w:b w:val="false"/>
          <w:i w:val="false"/>
          <w:color w:val="000000"/>
          <w:sz w:val="28"/>
        </w:rPr>
        <w:t>
      құрылыс керамикасы өндiрiсiнде - керамикалық тақталар мен санитарлық керамикалық бұйымдар өндiру үшiн жоғары тиiмдi технологияларды, жабдықтар мен пештiк агрегаттардың жаңа легiн әзiрлеу керек. Iшкi қабырғалар мен едендердi әрлеу үшiн керамикалық тақталар өндiрiсiнде фактурамен жабылған әртүрлi нысандағы iрi көлемдегi тақталардың үлесi артуға тиiс; 
</w:t>
      </w:r>
      <w:r>
        <w:br/>
      </w:r>
      <w:r>
        <w:rPr>
          <w:rFonts w:ascii="Times New Roman"/>
          <w:b w:val="false"/>
          <w:i w:val="false"/>
          <w:color w:val="000000"/>
          <w:sz w:val="28"/>
        </w:rPr>
        <w:t>
      темiр-бетон өндiрiсiнде - iрi панельдi үй құрылысының көлемiн бiртiндеп азайту, құрастырмалы модульдық элементтердi пайдалана отырып, аз қабатты үйлер мен коттедждер салу үшiн бұйымдар шығаруды, көбейтудi; 
</w:t>
      </w:r>
      <w:r>
        <w:br/>
      </w:r>
      <w:r>
        <w:rPr>
          <w:rFonts w:ascii="Times New Roman"/>
          <w:b w:val="false"/>
          <w:i w:val="false"/>
          <w:color w:val="000000"/>
          <w:sz w:val="28"/>
        </w:rPr>
        <w:t>
      табиғи тастардан жасалған әрлеу материалдары өндiрiсiнде шетел фирмаларының (Италия, Германия) өзiнiң технологиясының негiзiнде өндiрiлген әрлеу тақталарының сапасын жақсартуды; 
</w:t>
      </w:r>
      <w:r>
        <w:br/>
      </w:r>
      <w:r>
        <w:rPr>
          <w:rFonts w:ascii="Times New Roman"/>
          <w:b w:val="false"/>
          <w:i w:val="false"/>
          <w:color w:val="000000"/>
          <w:sz w:val="28"/>
        </w:rPr>
        <w:t>
      ағаш өңдеу өнеркәсiбiнде - қалдықсыз технологияны енгiзе отырып, ағаш шеберлерi жасайтын бұйымдарды шығаруды дамыту қажеттiгiн талап етедi.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Құрылыстың өндiрiстiк базасын қайта құру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ғылыми-зерттеу және тәжiрибе-конструкторлық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жұмыстардың (ҒЗТКЖ) басым бағыттары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1996 жылғы және таяудағы жылдарға арналған өндiрiстiк базаны қайта құрудың басым бағыттарын, сондай-ақ қолда бар пысықтаулар мен құрылыс кешенiнiң ғылыми-техникалық мүмкiндiгiн ескере отырып, олардың негiзгi мiндеттерi: 
</w:t>
      </w:r>
      <w:r>
        <w:br/>
      </w:r>
      <w:r>
        <w:rPr>
          <w:rFonts w:ascii="Times New Roman"/>
          <w:b w:val="false"/>
          <w:i w:val="false"/>
          <w:color w:val="000000"/>
          <w:sz w:val="28"/>
        </w:rPr>
        <w:t>
      құрылысты, өндiрiстi жергiлiктi шикiзат ресурстарын пайдалана отырып экономикалық технологияларды енгiзуге бағытталуға тиiстi жаңа тиiмдi құрылыс материалдарымен және бұйымдарымен қамтамасыз ету; 
</w:t>
      </w:r>
      <w:r>
        <w:br/>
      </w:r>
      <w:r>
        <w:rPr>
          <w:rFonts w:ascii="Times New Roman"/>
          <w:b w:val="false"/>
          <w:i w:val="false"/>
          <w:color w:val="000000"/>
          <w:sz w:val="28"/>
        </w:rPr>
        <w:t>
      импортты ауыстыратын материалдар мен бұйымдар өндiрiсiн әзiрлеп, енгiзу болып табылады.
</w:t>
      </w:r>
      <w:r>
        <w:br/>
      </w:r>
      <w:r>
        <w:rPr>
          <w:rFonts w:ascii="Times New Roman"/>
          <w:b w:val="false"/>
          <w:i w:val="false"/>
          <w:color w:val="000000"/>
          <w:sz w:val="28"/>
        </w:rPr>
        <w:t>
      Осыған байланысты таяу жылдарға арналған ғылыми-зерттеу және тәжiрибе-конструкторлық жұмыстардың (ҒЗТКЖ) басым бағыттары ұсынылады, оны қаржыландырудың көлемi мен көздерi құрылыс кешенiнiң жыл сайынғы ғылыми-техникалық талдамаларды жасау барысында айқындалады.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Ғылыми-зерттеу және тәжiрибелiкі Бағдарламаны жүзеге асырудың
</w:t>
      </w:r>
      <w:r>
        <w:br/>
      </w:r>
      <w:r>
        <w:rPr>
          <w:rFonts w:ascii="Times New Roman"/>
          <w:b w:val="false"/>
          <w:i w:val="false"/>
          <w:color w:val="000000"/>
          <w:sz w:val="28"/>
        </w:rPr>
        <w:t>
        конструкциялық жұмыстың     і    түпкi нәтижелерi
</w:t>
      </w:r>
      <w:r>
        <w:br/>
      </w:r>
      <w:r>
        <w:rPr>
          <w:rFonts w:ascii="Times New Roman"/>
          <w:b w:val="false"/>
          <w:i w:val="false"/>
          <w:color w:val="000000"/>
          <w:sz w:val="28"/>
        </w:rPr>
        <w:t>
         (ҒЗТКЖ) тiзбесi            і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і               2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Байланыстырғыш материалдар
</w:t>
      </w:r>
    </w:p>
    <w:p>
      <w:pPr>
        <w:spacing w:after="0"/>
        <w:ind w:left="0"/>
        <w:jc w:val="both"/>
      </w:pPr>
      <w:r>
        <w:rPr>
          <w:rFonts w:ascii="Times New Roman"/>
          <w:b w:val="false"/>
          <w:i w:val="false"/>
          <w:color w:val="000000"/>
          <w:sz w:val="28"/>
        </w:rPr>
        <w:t>
     Цемент зауыттарын құрғақ әдiс    Энергия қорларын үнемдеу,
</w:t>
      </w:r>
      <w:r>
        <w:br/>
      </w:r>
      <w:r>
        <w:rPr>
          <w:rFonts w:ascii="Times New Roman"/>
          <w:b w:val="false"/>
          <w:i w:val="false"/>
          <w:color w:val="000000"/>
          <w:sz w:val="28"/>
        </w:rPr>
        <w:t>
     өндiрiсiне көшiрудегi жаңа       цементтiң өзiндiк құнын
</w:t>
      </w:r>
      <w:r>
        <w:br/>
      </w:r>
      <w:r>
        <w:rPr>
          <w:rFonts w:ascii="Times New Roman"/>
          <w:b w:val="false"/>
          <w:i w:val="false"/>
          <w:color w:val="000000"/>
          <w:sz w:val="28"/>
        </w:rPr>
        <w:t>
     тиiмдi шешiмдердi әзiрлеу        төмендету
</w:t>
      </w:r>
      <w:r>
        <w:br/>
      </w:r>
      <w:r>
        <w:rPr>
          <w:rFonts w:ascii="Times New Roman"/>
          <w:b w:val="false"/>
          <w:i w:val="false"/>
          <w:color w:val="000000"/>
          <w:sz w:val="28"/>
        </w:rPr>
        <w:t>
     мен қолдану
</w:t>
      </w:r>
    </w:p>
    <w:p>
      <w:pPr>
        <w:spacing w:after="0"/>
        <w:ind w:left="0"/>
        <w:jc w:val="both"/>
      </w:pPr>
      <w:r>
        <w:rPr>
          <w:rFonts w:ascii="Times New Roman"/>
          <w:b w:val="false"/>
          <w:i w:val="false"/>
          <w:color w:val="000000"/>
          <w:sz w:val="28"/>
        </w:rPr>
        <w:t>
     Монолиттi үй және аз қабатты     Цементтi үнемдеу, бұйымдарды
</w:t>
      </w:r>
      <w:r>
        <w:br/>
      </w:r>
      <w:r>
        <w:rPr>
          <w:rFonts w:ascii="Times New Roman"/>
          <w:b w:val="false"/>
          <w:i w:val="false"/>
          <w:color w:val="000000"/>
          <w:sz w:val="28"/>
        </w:rPr>
        <w:t>
     ғимараттар құрылысына арналған   жылу арқылы өңдегенде энергия
</w:t>
      </w:r>
      <w:r>
        <w:br/>
      </w:r>
      <w:r>
        <w:rPr>
          <w:rFonts w:ascii="Times New Roman"/>
          <w:b w:val="false"/>
          <w:i w:val="false"/>
          <w:color w:val="000000"/>
          <w:sz w:val="28"/>
        </w:rPr>
        <w:t>
     ұялы бетонды өндiру үшiн         шығынын болдырмау
</w:t>
      </w:r>
      <w:r>
        <w:br/>
      </w:r>
      <w:r>
        <w:rPr>
          <w:rFonts w:ascii="Times New Roman"/>
          <w:b w:val="false"/>
          <w:i w:val="false"/>
          <w:color w:val="000000"/>
          <w:sz w:val="28"/>
        </w:rPr>
        <w:t>
     отандық кеуектi
</w:t>
      </w:r>
      <w:r>
        <w:br/>
      </w:r>
      <w:r>
        <w:rPr>
          <w:rFonts w:ascii="Times New Roman"/>
          <w:b w:val="false"/>
          <w:i w:val="false"/>
          <w:color w:val="000000"/>
          <w:sz w:val="28"/>
        </w:rPr>
        <w:t>
     құрастырғыштардың жаңа
</w:t>
      </w:r>
      <w:r>
        <w:br/>
      </w:r>
      <w:r>
        <w:rPr>
          <w:rFonts w:ascii="Times New Roman"/>
          <w:b w:val="false"/>
          <w:i w:val="false"/>
          <w:color w:val="000000"/>
          <w:sz w:val="28"/>
        </w:rPr>
        <w:t>
     түрлерiн әзiрлеу
</w:t>
      </w:r>
    </w:p>
    <w:p>
      <w:pPr>
        <w:spacing w:after="0"/>
        <w:ind w:left="0"/>
        <w:jc w:val="both"/>
      </w:pPr>
      <w:r>
        <w:rPr>
          <w:rFonts w:ascii="Times New Roman"/>
          <w:b w:val="false"/>
          <w:i w:val="false"/>
          <w:color w:val="000000"/>
          <w:sz w:val="28"/>
        </w:rPr>
        <w:t>
           Әк өндiрiсi
</w:t>
      </w:r>
    </w:p>
    <w:p>
      <w:pPr>
        <w:spacing w:after="0"/>
        <w:ind w:left="0"/>
        <w:jc w:val="both"/>
      </w:pPr>
      <w:r>
        <w:rPr>
          <w:rFonts w:ascii="Times New Roman"/>
          <w:b w:val="false"/>
          <w:i w:val="false"/>
          <w:color w:val="000000"/>
          <w:sz w:val="28"/>
        </w:rPr>
        <w:t>
     Әк алудың қалдықсыз              Ресурстық шығындарды азайту,
</w:t>
      </w:r>
      <w:r>
        <w:br/>
      </w:r>
      <w:r>
        <w:rPr>
          <w:rFonts w:ascii="Times New Roman"/>
          <w:b w:val="false"/>
          <w:i w:val="false"/>
          <w:color w:val="000000"/>
          <w:sz w:val="28"/>
        </w:rPr>
        <w:t>
     технологиясын әзiрлеу            экологиялық проблеманы шешу
</w:t>
      </w:r>
    </w:p>
    <w:p>
      <w:pPr>
        <w:spacing w:after="0"/>
        <w:ind w:left="0"/>
        <w:jc w:val="both"/>
      </w:pPr>
      <w:r>
        <w:rPr>
          <w:rFonts w:ascii="Times New Roman"/>
          <w:b w:val="false"/>
          <w:i w:val="false"/>
          <w:color w:val="000000"/>
          <w:sz w:val="28"/>
        </w:rPr>
        <w:t>
       Гипстiк материалдар мен
</w:t>
      </w:r>
      <w:r>
        <w:br/>
      </w:r>
      <w:r>
        <w:rPr>
          <w:rFonts w:ascii="Times New Roman"/>
          <w:b w:val="false"/>
          <w:i w:val="false"/>
          <w:color w:val="000000"/>
          <w:sz w:val="28"/>
        </w:rPr>
        <w:t>
         бұйымдар шығару
</w:t>
      </w:r>
    </w:p>
    <w:p>
      <w:pPr>
        <w:spacing w:after="0"/>
        <w:ind w:left="0"/>
        <w:jc w:val="both"/>
      </w:pPr>
      <w:r>
        <w:rPr>
          <w:rFonts w:ascii="Times New Roman"/>
          <w:b w:val="false"/>
          <w:i w:val="false"/>
          <w:color w:val="000000"/>
          <w:sz w:val="28"/>
        </w:rPr>
        <w:t>
     Суға төзiмдi сапалы гипстi      Бұл саланы пайдалануды кеңейту,
</w:t>
      </w:r>
      <w:r>
        <w:br/>
      </w:r>
      <w:r>
        <w:rPr>
          <w:rFonts w:ascii="Times New Roman"/>
          <w:b w:val="false"/>
          <w:i w:val="false"/>
          <w:color w:val="000000"/>
          <w:sz w:val="28"/>
        </w:rPr>
        <w:t>
     өндiру технологиясын әзiрлеу     құрылыс конструкциясын
</w:t>
      </w:r>
      <w:r>
        <w:br/>
      </w:r>
      <w:r>
        <w:rPr>
          <w:rFonts w:ascii="Times New Roman"/>
          <w:b w:val="false"/>
          <w:i w:val="false"/>
          <w:color w:val="000000"/>
          <w:sz w:val="28"/>
        </w:rPr>
        <w:t>
     және оның негiзiнде бұл          пайдалану мен эстетикалық
</w:t>
      </w:r>
      <w:r>
        <w:br/>
      </w:r>
      <w:r>
        <w:rPr>
          <w:rFonts w:ascii="Times New Roman"/>
          <w:b w:val="false"/>
          <w:i w:val="false"/>
          <w:color w:val="000000"/>
          <w:sz w:val="28"/>
        </w:rPr>
        <w:t>
     бұйымды өндiрудi игеру           көрсеткiштерiн арттыру, еңбек
</w:t>
      </w:r>
      <w:r>
        <w:br/>
      </w:r>
      <w:r>
        <w:rPr>
          <w:rFonts w:ascii="Times New Roman"/>
          <w:b w:val="false"/>
          <w:i w:val="false"/>
          <w:color w:val="000000"/>
          <w:sz w:val="28"/>
        </w:rPr>
        <w:t>
                                      ауқымы мен құрылыс құнын
</w:t>
      </w:r>
      <w:r>
        <w:br/>
      </w:r>
      <w:r>
        <w:rPr>
          <w:rFonts w:ascii="Times New Roman"/>
          <w:b w:val="false"/>
          <w:i w:val="false"/>
          <w:color w:val="000000"/>
          <w:sz w:val="28"/>
        </w:rPr>
        <w:t>
                                      төмендету
</w:t>
      </w:r>
    </w:p>
    <w:p>
      <w:pPr>
        <w:spacing w:after="0"/>
        <w:ind w:left="0"/>
        <w:jc w:val="both"/>
      </w:pPr>
      <w:r>
        <w:rPr>
          <w:rFonts w:ascii="Times New Roman"/>
          <w:b w:val="false"/>
          <w:i w:val="false"/>
          <w:color w:val="000000"/>
          <w:sz w:val="28"/>
        </w:rPr>
        <w:t>
       Керамикалық қабырғалар
</w:t>
      </w:r>
      <w:r>
        <w:br/>
      </w:r>
      <w:r>
        <w:rPr>
          <w:rFonts w:ascii="Times New Roman"/>
          <w:b w:val="false"/>
          <w:i w:val="false"/>
          <w:color w:val="000000"/>
          <w:sz w:val="28"/>
        </w:rPr>
        <w:t>
        материалдарды өндiру
</w:t>
      </w:r>
    </w:p>
    <w:p>
      <w:pPr>
        <w:spacing w:after="0"/>
        <w:ind w:left="0"/>
        <w:jc w:val="both"/>
      </w:pPr>
      <w:r>
        <w:rPr>
          <w:rFonts w:ascii="Times New Roman"/>
          <w:b w:val="false"/>
          <w:i w:val="false"/>
          <w:color w:val="000000"/>
          <w:sz w:val="28"/>
        </w:rPr>
        <w:t>
     Кiрпiштi күйдiру кезiнде оның    Отын-энергетика қорларын
</w:t>
      </w:r>
      <w:r>
        <w:br/>
      </w:r>
      <w:r>
        <w:rPr>
          <w:rFonts w:ascii="Times New Roman"/>
          <w:b w:val="false"/>
          <w:i w:val="false"/>
          <w:color w:val="000000"/>
          <w:sz w:val="28"/>
        </w:rPr>
        <w:t>
     ұзақтығы мен температурасын      үнемдеу, өнiмнiң өзiндiк құнын
</w:t>
      </w:r>
      <w:r>
        <w:br/>
      </w:r>
      <w:r>
        <w:rPr>
          <w:rFonts w:ascii="Times New Roman"/>
          <w:b w:val="false"/>
          <w:i w:val="false"/>
          <w:color w:val="000000"/>
          <w:sz w:val="28"/>
        </w:rPr>
        <w:t>
     азайту мақсатында оңтайлы        төмендету
</w:t>
      </w:r>
      <w:r>
        <w:br/>
      </w:r>
      <w:r>
        <w:rPr>
          <w:rFonts w:ascii="Times New Roman"/>
          <w:b w:val="false"/>
          <w:i w:val="false"/>
          <w:color w:val="000000"/>
          <w:sz w:val="28"/>
        </w:rPr>
        <w:t>
     технологиялық көрсеткiштердi
</w:t>
      </w:r>
      <w:r>
        <w:br/>
      </w:r>
      <w:r>
        <w:rPr>
          <w:rFonts w:ascii="Times New Roman"/>
          <w:b w:val="false"/>
          <w:i w:val="false"/>
          <w:color w:val="000000"/>
          <w:sz w:val="28"/>
        </w:rPr>
        <w:t>
     әзiрлеу
</w:t>
      </w:r>
    </w:p>
    <w:p>
      <w:pPr>
        <w:spacing w:after="0"/>
        <w:ind w:left="0"/>
        <w:jc w:val="both"/>
      </w:pPr>
      <w:r>
        <w:rPr>
          <w:rFonts w:ascii="Times New Roman"/>
          <w:b w:val="false"/>
          <w:i w:val="false"/>
          <w:color w:val="000000"/>
          <w:sz w:val="28"/>
        </w:rPr>
        <w:t>
     Беттiк кiрпiштер мен қуысты      Қорды сақтау, экологиялық
</w:t>
      </w:r>
      <w:r>
        <w:br/>
      </w:r>
      <w:r>
        <w:rPr>
          <w:rFonts w:ascii="Times New Roman"/>
          <w:b w:val="false"/>
          <w:i w:val="false"/>
          <w:color w:val="000000"/>
          <w:sz w:val="28"/>
        </w:rPr>
        <w:t>
     тастар өндiруде өндiрiс          мәселелердi шешу, өнiмнiң
</w:t>
      </w:r>
      <w:r>
        <w:br/>
      </w:r>
      <w:r>
        <w:rPr>
          <w:rFonts w:ascii="Times New Roman"/>
          <w:b w:val="false"/>
          <w:i w:val="false"/>
          <w:color w:val="000000"/>
          <w:sz w:val="28"/>
        </w:rPr>
        <w:t>
     қалдықтарын кешендi түрде        өзiндiк құнын төмендету
</w:t>
      </w:r>
      <w:r>
        <w:br/>
      </w:r>
      <w:r>
        <w:rPr>
          <w:rFonts w:ascii="Times New Roman"/>
          <w:b w:val="false"/>
          <w:i w:val="false"/>
          <w:color w:val="000000"/>
          <w:sz w:val="28"/>
        </w:rPr>
        <w:t>
     пайдалану
</w:t>
      </w:r>
    </w:p>
    <w:p>
      <w:pPr>
        <w:spacing w:after="0"/>
        <w:ind w:left="0"/>
        <w:jc w:val="both"/>
      </w:pPr>
      <w:r>
        <w:rPr>
          <w:rFonts w:ascii="Times New Roman"/>
          <w:b w:val="false"/>
          <w:i w:val="false"/>
          <w:color w:val="000000"/>
          <w:sz w:val="28"/>
        </w:rPr>
        <w:t>
        Үй төбесiн жабатын
</w:t>
      </w:r>
      <w:r>
        <w:br/>
      </w:r>
      <w:r>
        <w:rPr>
          <w:rFonts w:ascii="Times New Roman"/>
          <w:b w:val="false"/>
          <w:i w:val="false"/>
          <w:color w:val="000000"/>
          <w:sz w:val="28"/>
        </w:rPr>
        <w:t>
       материалдарды өндiру
</w:t>
      </w:r>
    </w:p>
    <w:p>
      <w:pPr>
        <w:spacing w:after="0"/>
        <w:ind w:left="0"/>
        <w:jc w:val="both"/>
      </w:pPr>
      <w:r>
        <w:rPr>
          <w:rFonts w:ascii="Times New Roman"/>
          <w:b w:val="false"/>
          <w:i w:val="false"/>
          <w:color w:val="000000"/>
          <w:sz w:val="28"/>
        </w:rPr>
        <w:t>
     Көтерiңкi физикалық-механикалық  Пайдалану мерзiмiн ұлғайту,
</w:t>
      </w:r>
      <w:r>
        <w:br/>
      </w:r>
      <w:r>
        <w:rPr>
          <w:rFonts w:ascii="Times New Roman"/>
          <w:b w:val="false"/>
          <w:i w:val="false"/>
          <w:color w:val="000000"/>
          <w:sz w:val="28"/>
        </w:rPr>
        <w:t>
     және пайдалану қасиетiнiң        өнiмнiң өзiндiк құнын
</w:t>
      </w:r>
      <w:r>
        <w:br/>
      </w:r>
      <w:r>
        <w:rPr>
          <w:rFonts w:ascii="Times New Roman"/>
          <w:b w:val="false"/>
          <w:i w:val="false"/>
          <w:color w:val="000000"/>
          <w:sz w:val="28"/>
        </w:rPr>
        <w:t>
     полимерлерi негiзiнде үй төбесiн төмендету
</w:t>
      </w:r>
      <w:r>
        <w:br/>
      </w:r>
      <w:r>
        <w:rPr>
          <w:rFonts w:ascii="Times New Roman"/>
          <w:b w:val="false"/>
          <w:i w:val="false"/>
          <w:color w:val="000000"/>
          <w:sz w:val="28"/>
        </w:rPr>
        <w:t>
     жабатын материалдар өндiрiсiнiң
</w:t>
      </w:r>
      <w:r>
        <w:br/>
      </w:r>
      <w:r>
        <w:rPr>
          <w:rFonts w:ascii="Times New Roman"/>
          <w:b w:val="false"/>
          <w:i w:val="false"/>
          <w:color w:val="000000"/>
          <w:sz w:val="28"/>
        </w:rPr>
        <w:t>
     тиiмдi технологиясын әзiрлеу
</w:t>
      </w:r>
    </w:p>
    <w:p>
      <w:pPr>
        <w:spacing w:after="0"/>
        <w:ind w:left="0"/>
        <w:jc w:val="both"/>
      </w:pPr>
      <w:r>
        <w:rPr>
          <w:rFonts w:ascii="Times New Roman"/>
          <w:b w:val="false"/>
          <w:i w:val="false"/>
          <w:color w:val="000000"/>
          <w:sz w:val="28"/>
        </w:rPr>
        <w:t>
     Үй төбесiн жабатын материалдар   Экология проблемасын шешу,
</w:t>
      </w:r>
      <w:r>
        <w:br/>
      </w:r>
      <w:r>
        <w:rPr>
          <w:rFonts w:ascii="Times New Roman"/>
          <w:b w:val="false"/>
          <w:i w:val="false"/>
          <w:color w:val="000000"/>
          <w:sz w:val="28"/>
        </w:rPr>
        <w:t>
     өндiрiсiнде өнеркәсiптiк         өнiмдiк өзiндiк құнын
</w:t>
      </w:r>
      <w:r>
        <w:br/>
      </w:r>
      <w:r>
        <w:rPr>
          <w:rFonts w:ascii="Times New Roman"/>
          <w:b w:val="false"/>
          <w:i w:val="false"/>
          <w:color w:val="000000"/>
          <w:sz w:val="28"/>
        </w:rPr>
        <w:t>
     қалдықтарды пайдалану            төмендету
</w:t>
      </w:r>
    </w:p>
    <w:p>
      <w:pPr>
        <w:spacing w:after="0"/>
        <w:ind w:left="0"/>
        <w:jc w:val="both"/>
      </w:pPr>
      <w:r>
        <w:rPr>
          <w:rFonts w:ascii="Times New Roman"/>
          <w:b w:val="false"/>
          <w:i w:val="false"/>
          <w:color w:val="000000"/>
          <w:sz w:val="28"/>
        </w:rPr>
        <w:t>
       Жылу өткiзбейтiн
</w:t>
      </w:r>
      <w:r>
        <w:br/>
      </w:r>
      <w:r>
        <w:rPr>
          <w:rFonts w:ascii="Times New Roman"/>
          <w:b w:val="false"/>
          <w:i w:val="false"/>
          <w:color w:val="000000"/>
          <w:sz w:val="28"/>
        </w:rPr>
        <w:t>
      материалдарды өндiру
</w:t>
      </w:r>
    </w:p>
    <w:p>
      <w:pPr>
        <w:spacing w:after="0"/>
        <w:ind w:left="0"/>
        <w:jc w:val="both"/>
      </w:pPr>
      <w:r>
        <w:rPr>
          <w:rFonts w:ascii="Times New Roman"/>
          <w:b w:val="false"/>
          <w:i w:val="false"/>
          <w:color w:val="000000"/>
          <w:sz w:val="28"/>
        </w:rPr>
        <w:t>
     Экология таза байланыстырғыш     Пайдалану мерзiмiн ұзарту,
</w:t>
      </w:r>
      <w:r>
        <w:br/>
      </w:r>
      <w:r>
        <w:rPr>
          <w:rFonts w:ascii="Times New Roman"/>
          <w:b w:val="false"/>
          <w:i w:val="false"/>
          <w:color w:val="000000"/>
          <w:sz w:val="28"/>
        </w:rPr>
        <w:t>
     негiзiнде ылғал ұстайтын         энергетика қорларын үнемдеу,
</w:t>
      </w:r>
      <w:r>
        <w:br/>
      </w:r>
      <w:r>
        <w:rPr>
          <w:rFonts w:ascii="Times New Roman"/>
          <w:b w:val="false"/>
          <w:i w:val="false"/>
          <w:color w:val="000000"/>
          <w:sz w:val="28"/>
        </w:rPr>
        <w:t>
     минералды-мақталық бұйымдарды    экологиялық проблемаларды шешу
</w:t>
      </w:r>
      <w:r>
        <w:br/>
      </w:r>
      <w:r>
        <w:rPr>
          <w:rFonts w:ascii="Times New Roman"/>
          <w:b w:val="false"/>
          <w:i w:val="false"/>
          <w:color w:val="000000"/>
          <w:sz w:val="28"/>
        </w:rPr>
        <w:t>
     алу үшiн оның құрамын айқындау
</w:t>
      </w:r>
    </w:p>
    <w:p>
      <w:pPr>
        <w:spacing w:after="0"/>
        <w:ind w:left="0"/>
        <w:jc w:val="both"/>
      </w:pPr>
      <w:r>
        <w:rPr>
          <w:rFonts w:ascii="Times New Roman"/>
          <w:b w:val="false"/>
          <w:i w:val="false"/>
          <w:color w:val="000000"/>
          <w:sz w:val="28"/>
        </w:rPr>
        <w:t>
     Көтерiңкi физикалық-механикалық  Бұйымдардың түрлерiн және оның
</w:t>
      </w:r>
      <w:r>
        <w:br/>
      </w:r>
      <w:r>
        <w:rPr>
          <w:rFonts w:ascii="Times New Roman"/>
          <w:b w:val="false"/>
          <w:i w:val="false"/>
          <w:color w:val="000000"/>
          <w:sz w:val="28"/>
        </w:rPr>
        <w:t>
     және пайдалану қасиетiн          сапалық көрсеткiштерiн ұлғайту
</w:t>
      </w:r>
      <w:r>
        <w:br/>
      </w:r>
      <w:r>
        <w:rPr>
          <w:rFonts w:ascii="Times New Roman"/>
          <w:b w:val="false"/>
          <w:i w:val="false"/>
          <w:color w:val="000000"/>
          <w:sz w:val="28"/>
        </w:rPr>
        <w:t>
     волластонит пен вермикулит
</w:t>
      </w:r>
      <w:r>
        <w:br/>
      </w:r>
      <w:r>
        <w:rPr>
          <w:rFonts w:ascii="Times New Roman"/>
          <w:b w:val="false"/>
          <w:i w:val="false"/>
          <w:color w:val="000000"/>
          <w:sz w:val="28"/>
        </w:rPr>
        <w:t>
     негiзiнде бұйымдарды пайдаланудың
</w:t>
      </w:r>
      <w:r>
        <w:br/>
      </w:r>
      <w:r>
        <w:rPr>
          <w:rFonts w:ascii="Times New Roman"/>
          <w:b w:val="false"/>
          <w:i w:val="false"/>
          <w:color w:val="000000"/>
          <w:sz w:val="28"/>
        </w:rPr>
        <w:t>
     жиынтығын кеңейту
</w:t>
      </w:r>
    </w:p>
    <w:p>
      <w:pPr>
        <w:spacing w:after="0"/>
        <w:ind w:left="0"/>
        <w:jc w:val="both"/>
      </w:pPr>
      <w:r>
        <w:rPr>
          <w:rFonts w:ascii="Times New Roman"/>
          <w:b w:val="false"/>
          <w:i w:val="false"/>
          <w:color w:val="000000"/>
          <w:sz w:val="28"/>
        </w:rPr>
        <w:t>
     Жылу өткiзбейтiн ұялы бетонды    Бұйымдардың пайдалану
</w:t>
      </w:r>
      <w:r>
        <w:br/>
      </w:r>
      <w:r>
        <w:rPr>
          <w:rFonts w:ascii="Times New Roman"/>
          <w:b w:val="false"/>
          <w:i w:val="false"/>
          <w:color w:val="000000"/>
          <w:sz w:val="28"/>
        </w:rPr>
        <w:t>
     және жоғары пайдаланғыш          жиынтығын арттыру
</w:t>
      </w:r>
      <w:r>
        <w:br/>
      </w:r>
      <w:r>
        <w:rPr>
          <w:rFonts w:ascii="Times New Roman"/>
          <w:b w:val="false"/>
          <w:i w:val="false"/>
          <w:color w:val="000000"/>
          <w:sz w:val="28"/>
        </w:rPr>
        <w:t>
     қасиеттi (жылу өткiзгiштiгi, су
</w:t>
      </w:r>
      <w:r>
        <w:br/>
      </w:r>
      <w:r>
        <w:rPr>
          <w:rFonts w:ascii="Times New Roman"/>
          <w:b w:val="false"/>
          <w:i w:val="false"/>
          <w:color w:val="000000"/>
          <w:sz w:val="28"/>
        </w:rPr>
        <w:t>
     қабылдағыштығы төмен) бұйымдарды
</w:t>
      </w:r>
      <w:r>
        <w:br/>
      </w:r>
      <w:r>
        <w:rPr>
          <w:rFonts w:ascii="Times New Roman"/>
          <w:b w:val="false"/>
          <w:i w:val="false"/>
          <w:color w:val="000000"/>
          <w:sz w:val="28"/>
        </w:rPr>
        <w:t>
     шығарудың тиiмдi технологиясын әзiрлеу
</w:t>
      </w:r>
    </w:p>
    <w:p>
      <w:pPr>
        <w:spacing w:after="0"/>
        <w:ind w:left="0"/>
        <w:jc w:val="both"/>
      </w:pPr>
      <w:r>
        <w:rPr>
          <w:rFonts w:ascii="Times New Roman"/>
          <w:b w:val="false"/>
          <w:i w:val="false"/>
          <w:color w:val="000000"/>
          <w:sz w:val="28"/>
        </w:rPr>
        <w:t>
       Құрылыстық керамиканы өндiру
</w:t>
      </w:r>
    </w:p>
    <w:p>
      <w:pPr>
        <w:spacing w:after="0"/>
        <w:ind w:left="0"/>
        <w:jc w:val="both"/>
      </w:pPr>
      <w:r>
        <w:rPr>
          <w:rFonts w:ascii="Times New Roman"/>
          <w:b w:val="false"/>
          <w:i w:val="false"/>
          <w:color w:val="000000"/>
          <w:sz w:val="28"/>
        </w:rPr>
        <w:t>
     Фактуралық табымен жасалған,     Энергия ресурстарын үнемдеу
</w:t>
      </w:r>
      <w:r>
        <w:br/>
      </w:r>
      <w:r>
        <w:rPr>
          <w:rFonts w:ascii="Times New Roman"/>
          <w:b w:val="false"/>
          <w:i w:val="false"/>
          <w:color w:val="000000"/>
          <w:sz w:val="28"/>
        </w:rPr>
        <w:t>
     төзiмдiлiгi жоғары керамикалық
</w:t>
      </w:r>
      <w:r>
        <w:br/>
      </w:r>
      <w:r>
        <w:rPr>
          <w:rFonts w:ascii="Times New Roman"/>
          <w:b w:val="false"/>
          <w:i w:val="false"/>
          <w:color w:val="000000"/>
          <w:sz w:val="28"/>
        </w:rPr>
        <w:t>
     плиталардың барлық түрiн алу үшiн
</w:t>
      </w:r>
      <w:r>
        <w:br/>
      </w:r>
      <w:r>
        <w:rPr>
          <w:rFonts w:ascii="Times New Roman"/>
          <w:b w:val="false"/>
          <w:i w:val="false"/>
          <w:color w:val="000000"/>
          <w:sz w:val="28"/>
        </w:rPr>
        <w:t>
     жоғары тиiмдi технологияны әзiрлеу
</w:t>
      </w:r>
    </w:p>
    <w:p>
      <w:pPr>
        <w:spacing w:after="0"/>
        <w:ind w:left="0"/>
        <w:jc w:val="both"/>
      </w:pPr>
      <w:r>
        <w:rPr>
          <w:rFonts w:ascii="Times New Roman"/>
          <w:b w:val="false"/>
          <w:i w:val="false"/>
          <w:color w:val="000000"/>
          <w:sz w:val="28"/>
        </w:rPr>
        <w:t>
     Керамикаға арналған қоспалар     Өнеркәсiп қалдықтарын
</w:t>
      </w:r>
      <w:r>
        <w:br/>
      </w:r>
      <w:r>
        <w:rPr>
          <w:rFonts w:ascii="Times New Roman"/>
          <w:b w:val="false"/>
          <w:i w:val="false"/>
          <w:color w:val="000000"/>
          <w:sz w:val="28"/>
        </w:rPr>
        <w:t>
     мен бояуларды алу үшiн жаңа      пайдалану арқылы қоспалар мен
</w:t>
      </w:r>
      <w:r>
        <w:br/>
      </w:r>
      <w:r>
        <w:rPr>
          <w:rFonts w:ascii="Times New Roman"/>
          <w:b w:val="false"/>
          <w:i w:val="false"/>
          <w:color w:val="000000"/>
          <w:sz w:val="28"/>
        </w:rPr>
        <w:t>
     технологияны құру                бояуларды өндiру
</w:t>
      </w:r>
    </w:p>
    <w:p>
      <w:pPr>
        <w:spacing w:after="0"/>
        <w:ind w:left="0"/>
        <w:jc w:val="both"/>
      </w:pPr>
      <w:r>
        <w:rPr>
          <w:rFonts w:ascii="Times New Roman"/>
          <w:b w:val="false"/>
          <w:i w:val="false"/>
          <w:color w:val="000000"/>
          <w:sz w:val="28"/>
        </w:rPr>
        <w:t>
         Темiр-бетон өндiру
</w:t>
      </w:r>
    </w:p>
    <w:p>
      <w:pPr>
        <w:spacing w:after="0"/>
        <w:ind w:left="0"/>
        <w:jc w:val="both"/>
      </w:pPr>
      <w:r>
        <w:rPr>
          <w:rFonts w:ascii="Times New Roman"/>
          <w:b w:val="false"/>
          <w:i w:val="false"/>
          <w:color w:val="000000"/>
          <w:sz w:val="28"/>
        </w:rPr>
        <w:t>
     Жоғары қасиеттi жылу             Энергетикалық және материалдық
</w:t>
      </w:r>
      <w:r>
        <w:br/>
      </w:r>
      <w:r>
        <w:rPr>
          <w:rFonts w:ascii="Times New Roman"/>
          <w:b w:val="false"/>
          <w:i w:val="false"/>
          <w:color w:val="000000"/>
          <w:sz w:val="28"/>
        </w:rPr>
        <w:t>
     өткiзбейтiн жаңа тиiмдi          қорларды жұмсауды төмендету
</w:t>
      </w:r>
      <w:r>
        <w:br/>
      </w:r>
      <w:r>
        <w:rPr>
          <w:rFonts w:ascii="Times New Roman"/>
          <w:b w:val="false"/>
          <w:i w:val="false"/>
          <w:color w:val="000000"/>
          <w:sz w:val="28"/>
        </w:rPr>
        <w:t>
     материалдарды өндiру үшiн
</w:t>
      </w:r>
      <w:r>
        <w:br/>
      </w:r>
      <w:r>
        <w:rPr>
          <w:rFonts w:ascii="Times New Roman"/>
          <w:b w:val="false"/>
          <w:i w:val="false"/>
          <w:color w:val="000000"/>
          <w:sz w:val="28"/>
        </w:rPr>
        <w:t>
     энерго-қорларды сақтайтын
</w:t>
      </w:r>
      <w:r>
        <w:br/>
      </w:r>
      <w:r>
        <w:rPr>
          <w:rFonts w:ascii="Times New Roman"/>
          <w:b w:val="false"/>
          <w:i w:val="false"/>
          <w:color w:val="000000"/>
          <w:sz w:val="28"/>
        </w:rPr>
        <w:t>
     технологияны құру
</w:t>
      </w:r>
    </w:p>
    <w:p>
      <w:pPr>
        <w:spacing w:after="0"/>
        <w:ind w:left="0"/>
        <w:jc w:val="both"/>
      </w:pPr>
      <w:r>
        <w:rPr>
          <w:rFonts w:ascii="Times New Roman"/>
          <w:b w:val="false"/>
          <w:i w:val="false"/>
          <w:color w:val="000000"/>
          <w:sz w:val="28"/>
        </w:rPr>
        <w:t>
     Аз қабатты үйлер мен              Өнiм мен құрылыстың өзiндiк
</w:t>
      </w:r>
      <w:r>
        <w:br/>
      </w:r>
      <w:r>
        <w:rPr>
          <w:rFonts w:ascii="Times New Roman"/>
          <w:b w:val="false"/>
          <w:i w:val="false"/>
          <w:color w:val="000000"/>
          <w:sz w:val="28"/>
        </w:rPr>
        <w:t>
     коттедждердi салуға арналған      құнын төмендету
</w:t>
      </w:r>
      <w:r>
        <w:br/>
      </w:r>
      <w:r>
        <w:rPr>
          <w:rFonts w:ascii="Times New Roman"/>
          <w:b w:val="false"/>
          <w:i w:val="false"/>
          <w:color w:val="000000"/>
          <w:sz w:val="28"/>
        </w:rPr>
        <w:t>
     құрастырмалы модульдық
</w:t>
      </w:r>
      <w:r>
        <w:br/>
      </w:r>
      <w:r>
        <w:rPr>
          <w:rFonts w:ascii="Times New Roman"/>
          <w:b w:val="false"/>
          <w:i w:val="false"/>
          <w:color w:val="000000"/>
          <w:sz w:val="28"/>
        </w:rPr>
        <w:t>
     элементтердiң технологиясын
</w:t>
      </w:r>
      <w:r>
        <w:br/>
      </w:r>
      <w:r>
        <w:rPr>
          <w:rFonts w:ascii="Times New Roman"/>
          <w:b w:val="false"/>
          <w:i w:val="false"/>
          <w:color w:val="000000"/>
          <w:sz w:val="28"/>
        </w:rPr>
        <w:t>
     жетiлдiру
</w:t>
      </w:r>
    </w:p>
    <w:p>
      <w:pPr>
        <w:spacing w:after="0"/>
        <w:ind w:left="0"/>
        <w:jc w:val="both"/>
      </w:pPr>
      <w:r>
        <w:rPr>
          <w:rFonts w:ascii="Times New Roman"/>
          <w:b w:val="false"/>
          <w:i w:val="false"/>
          <w:color w:val="000000"/>
          <w:sz w:val="28"/>
        </w:rPr>
        <w:t>
     Көлденең графикалық қабырғаның   Құрылыстың құнын төмендету,
</w:t>
      </w:r>
      <w:r>
        <w:br/>
      </w:r>
      <w:r>
        <w:rPr>
          <w:rFonts w:ascii="Times New Roman"/>
          <w:b w:val="false"/>
          <w:i w:val="false"/>
          <w:color w:val="000000"/>
          <w:sz w:val="28"/>
        </w:rPr>
        <w:t>
     пiсiрiлген болат имегiнiң        ғимараттардың жер сiлкiнiсiне
</w:t>
      </w:r>
      <w:r>
        <w:br/>
      </w:r>
      <w:r>
        <w:rPr>
          <w:rFonts w:ascii="Times New Roman"/>
          <w:b w:val="false"/>
          <w:i w:val="false"/>
          <w:color w:val="000000"/>
          <w:sz w:val="28"/>
        </w:rPr>
        <w:t>
     түрлерiн жетiлдiру               қарсы мықтылығын арттыру,
</w:t>
      </w:r>
      <w:r>
        <w:br/>
      </w:r>
      <w:r>
        <w:rPr>
          <w:rFonts w:ascii="Times New Roman"/>
          <w:b w:val="false"/>
          <w:i w:val="false"/>
          <w:color w:val="000000"/>
          <w:sz w:val="28"/>
        </w:rPr>
        <w:t>
                                      металдарды үнемдеу
</w:t>
      </w:r>
    </w:p>
    <w:p>
      <w:pPr>
        <w:spacing w:after="0"/>
        <w:ind w:left="0"/>
        <w:jc w:val="both"/>
      </w:pPr>
      <w:r>
        <w:rPr>
          <w:rFonts w:ascii="Times New Roman"/>
          <w:b w:val="false"/>
          <w:i w:val="false"/>
          <w:color w:val="000000"/>
          <w:sz w:val="28"/>
        </w:rPr>
        <w:t>
       Табиғи тастардан әрлеу
</w:t>
      </w:r>
      <w:r>
        <w:br/>
      </w:r>
      <w:r>
        <w:rPr>
          <w:rFonts w:ascii="Times New Roman"/>
          <w:b w:val="false"/>
          <w:i w:val="false"/>
          <w:color w:val="000000"/>
          <w:sz w:val="28"/>
        </w:rPr>
        <w:t>
        материалдарын жасау
</w:t>
      </w:r>
    </w:p>
    <w:p>
      <w:pPr>
        <w:spacing w:after="0"/>
        <w:ind w:left="0"/>
        <w:jc w:val="both"/>
      </w:pPr>
      <w:r>
        <w:rPr>
          <w:rFonts w:ascii="Times New Roman"/>
          <w:b w:val="false"/>
          <w:i w:val="false"/>
          <w:color w:val="000000"/>
          <w:sz w:val="28"/>
        </w:rPr>
        <w:t>
     Тастарды өңдеп, ұқсатқанда       Материалдық қорларды үнемдеу
</w:t>
      </w:r>
      <w:r>
        <w:br/>
      </w:r>
      <w:r>
        <w:rPr>
          <w:rFonts w:ascii="Times New Roman"/>
          <w:b w:val="false"/>
          <w:i w:val="false"/>
          <w:color w:val="000000"/>
          <w:sz w:val="28"/>
        </w:rPr>
        <w:t>
     қалдықсыз технологияны           және өнiмдердiң сапасын
</w:t>
      </w:r>
      <w:r>
        <w:br/>
      </w:r>
      <w:r>
        <w:rPr>
          <w:rFonts w:ascii="Times New Roman"/>
          <w:b w:val="false"/>
          <w:i w:val="false"/>
          <w:color w:val="000000"/>
          <w:sz w:val="28"/>
        </w:rPr>
        <w:t>
     жетiлдiре отырып, әрлеу           арттыру
</w:t>
      </w:r>
      <w:r>
        <w:br/>
      </w:r>
      <w:r>
        <w:rPr>
          <w:rFonts w:ascii="Times New Roman"/>
          <w:b w:val="false"/>
          <w:i w:val="false"/>
          <w:color w:val="000000"/>
          <w:sz w:val="28"/>
        </w:rPr>
        <w:t>
     плиталарының сапасын арттыру
</w:t>
      </w:r>
    </w:p>
    <w:p>
      <w:pPr>
        <w:spacing w:after="0"/>
        <w:ind w:left="0"/>
        <w:jc w:val="both"/>
      </w:pPr>
      <w:r>
        <w:rPr>
          <w:rFonts w:ascii="Times New Roman"/>
          <w:b w:val="false"/>
          <w:i w:val="false"/>
          <w:color w:val="000000"/>
          <w:sz w:val="28"/>
        </w:rPr>
        <w:t>
       Әйнек және әйнек-талшықты
</w:t>
      </w:r>
      <w:r>
        <w:br/>
      </w:r>
      <w:r>
        <w:rPr>
          <w:rFonts w:ascii="Times New Roman"/>
          <w:b w:val="false"/>
          <w:i w:val="false"/>
          <w:color w:val="000000"/>
          <w:sz w:val="28"/>
        </w:rPr>
        <w:t>
          материалдар жасау
</w:t>
      </w:r>
    </w:p>
    <w:p>
      <w:pPr>
        <w:spacing w:after="0"/>
        <w:ind w:left="0"/>
        <w:jc w:val="both"/>
      </w:pPr>
      <w:r>
        <w:rPr>
          <w:rFonts w:ascii="Times New Roman"/>
          <w:b w:val="false"/>
          <w:i w:val="false"/>
          <w:color w:val="000000"/>
          <w:sz w:val="28"/>
        </w:rPr>
        <w:t>
     Жергiлiктi шикiзат қорларын      Құрылыс әйнегiн өндiру
</w:t>
      </w:r>
      <w:r>
        <w:br/>
      </w:r>
      <w:r>
        <w:rPr>
          <w:rFonts w:ascii="Times New Roman"/>
          <w:b w:val="false"/>
          <w:i w:val="false"/>
          <w:color w:val="000000"/>
          <w:sz w:val="28"/>
        </w:rPr>
        <w:t>
     пайдалана отырып құрылыс
</w:t>
      </w:r>
      <w:r>
        <w:br/>
      </w:r>
      <w:r>
        <w:rPr>
          <w:rFonts w:ascii="Times New Roman"/>
          <w:b w:val="false"/>
          <w:i w:val="false"/>
          <w:color w:val="000000"/>
          <w:sz w:val="28"/>
        </w:rPr>
        <w:t>
     әйнегiнiң өндiрiсiн ұйымдастыру
</w:t>
      </w:r>
    </w:p>
    <w:p>
      <w:pPr>
        <w:spacing w:after="0"/>
        <w:ind w:left="0"/>
        <w:jc w:val="both"/>
      </w:pPr>
      <w:r>
        <w:rPr>
          <w:rFonts w:ascii="Times New Roman"/>
          <w:b w:val="false"/>
          <w:i w:val="false"/>
          <w:color w:val="000000"/>
          <w:sz w:val="28"/>
        </w:rPr>
        <w:t>
       Асбест-цемент өнеркәсiбi
</w:t>
      </w:r>
    </w:p>
    <w:p>
      <w:pPr>
        <w:spacing w:after="0"/>
        <w:ind w:left="0"/>
        <w:jc w:val="both"/>
      </w:pPr>
      <w:r>
        <w:rPr>
          <w:rFonts w:ascii="Times New Roman"/>
          <w:b w:val="false"/>
          <w:i w:val="false"/>
          <w:color w:val="000000"/>
          <w:sz w:val="28"/>
        </w:rPr>
        <w:t>
     Қалдықтарды пайдалана отырып,    Құрылыс бұйымдарының құнын
</w:t>
      </w:r>
      <w:r>
        <w:br/>
      </w:r>
      <w:r>
        <w:rPr>
          <w:rFonts w:ascii="Times New Roman"/>
          <w:b w:val="false"/>
          <w:i w:val="false"/>
          <w:color w:val="000000"/>
          <w:sz w:val="28"/>
        </w:rPr>
        <w:t>
     тиiмдi асбест-цементтiк          төмендету
</w:t>
      </w:r>
      <w:r>
        <w:br/>
      </w:r>
      <w:r>
        <w:rPr>
          <w:rFonts w:ascii="Times New Roman"/>
          <w:b w:val="false"/>
          <w:i w:val="false"/>
          <w:color w:val="000000"/>
          <w:sz w:val="28"/>
        </w:rPr>
        <w:t>
     материалдар әзiрлеу
</w:t>
      </w:r>
    </w:p>
    <w:p>
      <w:pPr>
        <w:spacing w:after="0"/>
        <w:ind w:left="0"/>
        <w:jc w:val="both"/>
      </w:pPr>
      <w:r>
        <w:rPr>
          <w:rFonts w:ascii="Times New Roman"/>
          <w:b w:val="false"/>
          <w:i w:val="false"/>
          <w:color w:val="000000"/>
          <w:sz w:val="28"/>
        </w:rPr>
        <w:t>
     Асбест-цемент өнеркәсiбiнiң      400-500 кг/м3 тығыздықта жылу
</w:t>
      </w:r>
      <w:r>
        <w:br/>
      </w:r>
      <w:r>
        <w:rPr>
          <w:rFonts w:ascii="Times New Roman"/>
          <w:b w:val="false"/>
          <w:i w:val="false"/>
          <w:color w:val="000000"/>
          <w:sz w:val="28"/>
        </w:rPr>
        <w:t>
     қалдықтарын пайдалана отырып,    өткiзбейтiн материалдарды
</w:t>
      </w:r>
      <w:r>
        <w:br/>
      </w:r>
      <w:r>
        <w:rPr>
          <w:rFonts w:ascii="Times New Roman"/>
          <w:b w:val="false"/>
          <w:i w:val="false"/>
          <w:color w:val="000000"/>
          <w:sz w:val="28"/>
        </w:rPr>
        <w:t>
     құрастырмалы және жылу           шығару көлемiн арттыру,
</w:t>
      </w:r>
      <w:r>
        <w:br/>
      </w:r>
      <w:r>
        <w:rPr>
          <w:rFonts w:ascii="Times New Roman"/>
          <w:b w:val="false"/>
          <w:i w:val="false"/>
          <w:color w:val="000000"/>
          <w:sz w:val="28"/>
        </w:rPr>
        <w:t>
     өткiзбейтiн бұйымдар өндiрудiң   қалдықтарды кәдеге жарату
</w:t>
      </w:r>
      <w:r>
        <w:br/>
      </w:r>
      <w:r>
        <w:rPr>
          <w:rFonts w:ascii="Times New Roman"/>
          <w:b w:val="false"/>
          <w:i w:val="false"/>
          <w:color w:val="000000"/>
          <w:sz w:val="28"/>
        </w:rPr>
        <w:t>
     технологиясын жасау
</w:t>
      </w:r>
    </w:p>
    <w:p>
      <w:pPr>
        <w:spacing w:after="0"/>
        <w:ind w:left="0"/>
        <w:jc w:val="both"/>
      </w:pPr>
      <w:r>
        <w:rPr>
          <w:rFonts w:ascii="Times New Roman"/>
          <w:b w:val="false"/>
          <w:i w:val="false"/>
          <w:color w:val="000000"/>
          <w:sz w:val="28"/>
        </w:rPr>
        <w:t>
       Полимер негiзiнде құрылыс
</w:t>
      </w:r>
      <w:r>
        <w:br/>
      </w:r>
      <w:r>
        <w:rPr>
          <w:rFonts w:ascii="Times New Roman"/>
          <w:b w:val="false"/>
          <w:i w:val="false"/>
          <w:color w:val="000000"/>
          <w:sz w:val="28"/>
        </w:rPr>
        <w:t>
        материалдарын өндiру
</w:t>
      </w:r>
    </w:p>
    <w:p>
      <w:pPr>
        <w:spacing w:after="0"/>
        <w:ind w:left="0"/>
        <w:jc w:val="both"/>
      </w:pPr>
      <w:r>
        <w:rPr>
          <w:rFonts w:ascii="Times New Roman"/>
          <w:b w:val="false"/>
          <w:i w:val="false"/>
          <w:color w:val="000000"/>
          <w:sz w:val="28"/>
        </w:rPr>
        <w:t>
     Едендердi жақсартылған сапамен   Отын-энергетика ресурстары мен
</w:t>
      </w:r>
      <w:r>
        <w:br/>
      </w:r>
      <w:r>
        <w:rPr>
          <w:rFonts w:ascii="Times New Roman"/>
          <w:b w:val="false"/>
          <w:i w:val="false"/>
          <w:color w:val="000000"/>
          <w:sz w:val="28"/>
        </w:rPr>
        <w:t>
     жабу үшiн поливинилхлоридтық     үнемдеу, материалдық
</w:t>
      </w:r>
      <w:r>
        <w:br/>
      </w:r>
      <w:r>
        <w:rPr>
          <w:rFonts w:ascii="Times New Roman"/>
          <w:b w:val="false"/>
          <w:i w:val="false"/>
          <w:color w:val="000000"/>
          <w:sz w:val="28"/>
        </w:rPr>
        <w:t>
     негiзiнде рулондық және          ресурстарды үнемдеу,
</w:t>
      </w:r>
      <w:r>
        <w:br/>
      </w:r>
      <w:r>
        <w:rPr>
          <w:rFonts w:ascii="Times New Roman"/>
          <w:b w:val="false"/>
          <w:i w:val="false"/>
          <w:color w:val="000000"/>
          <w:sz w:val="28"/>
        </w:rPr>
        <w:t>
     плиталық материалдарды алудың    импорттан бас тарту
</w:t>
      </w:r>
      <w:r>
        <w:br/>
      </w:r>
      <w:r>
        <w:rPr>
          <w:rFonts w:ascii="Times New Roman"/>
          <w:b w:val="false"/>
          <w:i w:val="false"/>
          <w:color w:val="000000"/>
          <w:sz w:val="28"/>
        </w:rPr>
        <w:t>
     тиiмдi технологиясын әзiрлеу
</w:t>
      </w:r>
    </w:p>
    <w:p>
      <w:pPr>
        <w:spacing w:after="0"/>
        <w:ind w:left="0"/>
        <w:jc w:val="both"/>
      </w:pPr>
      <w:r>
        <w:rPr>
          <w:rFonts w:ascii="Times New Roman"/>
          <w:b w:val="false"/>
          <w:i w:val="false"/>
          <w:color w:val="000000"/>
          <w:sz w:val="28"/>
        </w:rPr>
        <w:t>
     Көпiршiктi пластмасса,           Отын-энергетика және
</w:t>
      </w:r>
      <w:r>
        <w:br/>
      </w:r>
      <w:r>
        <w:rPr>
          <w:rFonts w:ascii="Times New Roman"/>
          <w:b w:val="false"/>
          <w:i w:val="false"/>
          <w:color w:val="000000"/>
          <w:sz w:val="28"/>
        </w:rPr>
        <w:t>
     синтетикалық каучук және         материалдық қорларды үнемдеу,
</w:t>
      </w:r>
      <w:r>
        <w:br/>
      </w:r>
      <w:r>
        <w:rPr>
          <w:rFonts w:ascii="Times New Roman"/>
          <w:b w:val="false"/>
          <w:i w:val="false"/>
          <w:color w:val="000000"/>
          <w:sz w:val="28"/>
        </w:rPr>
        <w:t>
     сополимерлердiң негiзiнде жылу   импорттан бас тарту
</w:t>
      </w:r>
      <w:r>
        <w:br/>
      </w:r>
      <w:r>
        <w:rPr>
          <w:rFonts w:ascii="Times New Roman"/>
          <w:b w:val="false"/>
          <w:i w:val="false"/>
          <w:color w:val="000000"/>
          <w:sz w:val="28"/>
        </w:rPr>
        <w:t>
     өткiзгiш материалдарды алу үшiн
</w:t>
      </w:r>
      <w:r>
        <w:br/>
      </w:r>
      <w:r>
        <w:rPr>
          <w:rFonts w:ascii="Times New Roman"/>
          <w:b w:val="false"/>
          <w:i w:val="false"/>
          <w:color w:val="000000"/>
          <w:sz w:val="28"/>
        </w:rPr>
        <w:t>
     жаңа технологияны әзiрлеу
</w:t>
      </w:r>
    </w:p>
    <w:p>
      <w:pPr>
        <w:spacing w:after="0"/>
        <w:ind w:left="0"/>
        <w:jc w:val="both"/>
      </w:pPr>
      <w:r>
        <w:rPr>
          <w:rFonts w:ascii="Times New Roman"/>
          <w:b w:val="false"/>
          <w:i w:val="false"/>
          <w:color w:val="000000"/>
          <w:sz w:val="28"/>
        </w:rPr>
        <w:t>
     Полимерлiк синтетикалық          Отын-энергетика ресурстарын,
</w:t>
      </w:r>
      <w:r>
        <w:br/>
      </w:r>
      <w:r>
        <w:rPr>
          <w:rFonts w:ascii="Times New Roman"/>
          <w:b w:val="false"/>
          <w:i w:val="false"/>
          <w:color w:val="000000"/>
          <w:sz w:val="28"/>
        </w:rPr>
        <w:t>
     бұйымдарды (сифондарды, су       металл мен шойынды үнемдеу
</w:t>
      </w:r>
      <w:r>
        <w:br/>
      </w:r>
      <w:r>
        <w:rPr>
          <w:rFonts w:ascii="Times New Roman"/>
          <w:b w:val="false"/>
          <w:i w:val="false"/>
          <w:color w:val="000000"/>
          <w:sz w:val="28"/>
        </w:rPr>
        <w:t>
     ағатын бактарды, канализациялық
</w:t>
      </w:r>
      <w:r>
        <w:br/>
      </w:r>
      <w:r>
        <w:rPr>
          <w:rFonts w:ascii="Times New Roman"/>
          <w:b w:val="false"/>
          <w:i w:val="false"/>
          <w:color w:val="000000"/>
          <w:sz w:val="28"/>
        </w:rPr>
        <w:t>
     трубаларды) шығарудың тиiмдi
</w:t>
      </w:r>
      <w:r>
        <w:br/>
      </w:r>
      <w:r>
        <w:rPr>
          <w:rFonts w:ascii="Times New Roman"/>
          <w:b w:val="false"/>
          <w:i w:val="false"/>
          <w:color w:val="000000"/>
          <w:sz w:val="28"/>
        </w:rPr>
        <w:t>
     технологиясын әзiрлеу
</w:t>
      </w:r>
    </w:p>
    <w:p>
      <w:pPr>
        <w:spacing w:after="0"/>
        <w:ind w:left="0"/>
        <w:jc w:val="both"/>
      </w:pPr>
      <w:r>
        <w:rPr>
          <w:rFonts w:ascii="Times New Roman"/>
          <w:b w:val="false"/>
          <w:i w:val="false"/>
          <w:color w:val="000000"/>
          <w:sz w:val="28"/>
        </w:rPr>
        <w:t>
     Лактар, бояулар, желiмдер өндiру
</w:t>
      </w:r>
      <w:r>
        <w:br/>
      </w:r>
      <w:r>
        <w:rPr>
          <w:rFonts w:ascii="Times New Roman"/>
          <w:b w:val="false"/>
          <w:i w:val="false"/>
          <w:color w:val="000000"/>
          <w:sz w:val="28"/>
        </w:rPr>
        <w:t>
     Жергiлiктi материалдарды және    Өнiмнiң өзiндiк бағасын
</w:t>
      </w:r>
      <w:r>
        <w:br/>
      </w:r>
      <w:r>
        <w:rPr>
          <w:rFonts w:ascii="Times New Roman"/>
          <w:b w:val="false"/>
          <w:i w:val="false"/>
          <w:color w:val="000000"/>
          <w:sz w:val="28"/>
        </w:rPr>
        <w:t>
     жоғары техникалық                төмендету, отын-энергетика
</w:t>
      </w:r>
      <w:r>
        <w:br/>
      </w:r>
      <w:r>
        <w:rPr>
          <w:rFonts w:ascii="Times New Roman"/>
          <w:b w:val="false"/>
          <w:i w:val="false"/>
          <w:color w:val="000000"/>
          <w:sz w:val="28"/>
        </w:rPr>
        <w:t>
     көрсеткiштердi өндiрiстiк        ресурстарын үнемдеу
</w:t>
      </w:r>
      <w:r>
        <w:br/>
      </w:r>
      <w:r>
        <w:rPr>
          <w:rFonts w:ascii="Times New Roman"/>
          <w:b w:val="false"/>
          <w:i w:val="false"/>
          <w:color w:val="000000"/>
          <w:sz w:val="28"/>
        </w:rPr>
        <w:t>
     қалдықтарды пайдаланып,
</w:t>
      </w:r>
      <w:r>
        <w:br/>
      </w:r>
      <w:r>
        <w:rPr>
          <w:rFonts w:ascii="Times New Roman"/>
          <w:b w:val="false"/>
          <w:i w:val="false"/>
          <w:color w:val="000000"/>
          <w:sz w:val="28"/>
        </w:rPr>
        <w:t>
     лак пен бояуды алудың жаңа
</w:t>
      </w:r>
      <w:r>
        <w:br/>
      </w:r>
      <w:r>
        <w:rPr>
          <w:rFonts w:ascii="Times New Roman"/>
          <w:b w:val="false"/>
          <w:i w:val="false"/>
          <w:color w:val="000000"/>
          <w:sz w:val="28"/>
        </w:rPr>
        <w:t>
     технологиясын әзiрлеу
</w:t>
      </w:r>
    </w:p>
    <w:p>
      <w:pPr>
        <w:spacing w:after="0"/>
        <w:ind w:left="0"/>
        <w:jc w:val="both"/>
      </w:pPr>
      <w:r>
        <w:rPr>
          <w:rFonts w:ascii="Times New Roman"/>
          <w:b w:val="false"/>
          <w:i w:val="false"/>
          <w:color w:val="000000"/>
          <w:sz w:val="28"/>
        </w:rPr>
        <w:t>
     Құрылыста пайдалану үшiн         Экологиялық проблемаларды
</w:t>
      </w:r>
      <w:r>
        <w:br/>
      </w:r>
      <w:r>
        <w:rPr>
          <w:rFonts w:ascii="Times New Roman"/>
          <w:b w:val="false"/>
          <w:i w:val="false"/>
          <w:color w:val="000000"/>
          <w:sz w:val="28"/>
        </w:rPr>
        <w:t>
     экологиялық таза желiмдердi      шешу, импорттан бас тарту
</w:t>
      </w:r>
      <w:r>
        <w:br/>
      </w:r>
      <w:r>
        <w:rPr>
          <w:rFonts w:ascii="Times New Roman"/>
          <w:b w:val="false"/>
          <w:i w:val="false"/>
          <w:color w:val="000000"/>
          <w:sz w:val="28"/>
        </w:rPr>
        <w:t>
     алудың технологиясын жасау
</w:t>
      </w:r>
    </w:p>
    <w:p>
      <w:pPr>
        <w:spacing w:after="0"/>
        <w:ind w:left="0"/>
        <w:jc w:val="both"/>
      </w:pPr>
      <w:r>
        <w:rPr>
          <w:rFonts w:ascii="Times New Roman"/>
          <w:b w:val="false"/>
          <w:i w:val="false"/>
          <w:color w:val="000000"/>
          <w:sz w:val="28"/>
        </w:rPr>
        <w:t>
     "1996-2000 жылдарға арналған құрылыстың өндiрiстiк базасын құрылымдық қайта құру" бағдарламасы жұмыс iстеп тұрған кәсiпорындарды жетiлдiру, қайта жаңарту, сондай-ақ осы бағдарламаның қосымшасындағы тiзбеге сәйкес жаңа өндiрiстер құру жолымен жүзеге асырылады.
</w:t>
      </w:r>
    </w:p>
    <w:p>
      <w:pPr>
        <w:spacing w:after="0"/>
        <w:ind w:left="0"/>
        <w:jc w:val="both"/>
      </w:pP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Шетелдiк инвестицияларды тарта отырып жетiлдiруге,
</w:t>
      </w:r>
      <w:r>
        <w:br/>
      </w:r>
      <w:r>
        <w:rPr>
          <w:rFonts w:ascii="Times New Roman"/>
          <w:b w:val="false"/>
          <w:i w:val="false"/>
          <w:color w:val="000000"/>
          <w:sz w:val="28"/>
        </w:rPr>
        <w:t>
        қайта жаңартуға және жаңа кәсiпорындар құрылысына
</w:t>
      </w:r>
      <w:r>
        <w:br/>
      </w:r>
      <w:r>
        <w:rPr>
          <w:rFonts w:ascii="Times New Roman"/>
          <w:b w:val="false"/>
          <w:i w:val="false"/>
          <w:color w:val="000000"/>
          <w:sz w:val="28"/>
        </w:rPr>
        <w:t>
                       жататын өндiрiстердiң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і    Объектiнiң атауы және оның і   Өлшем  і  Қуаты  іIске
</w:t>
      </w:r>
      <w:r>
        <w:br/>
      </w:r>
      <w:r>
        <w:rPr>
          <w:rFonts w:ascii="Times New Roman"/>
          <w:b w:val="false"/>
          <w:i w:val="false"/>
          <w:color w:val="000000"/>
          <w:sz w:val="28"/>
        </w:rPr>
        <w:t>
   і      орналасқан жерi          і  бiрлiгi і         іқосы.
</w:t>
      </w:r>
      <w:r>
        <w:br/>
      </w:r>
      <w:r>
        <w:rPr>
          <w:rFonts w:ascii="Times New Roman"/>
          <w:b w:val="false"/>
          <w:i w:val="false"/>
          <w:color w:val="000000"/>
          <w:sz w:val="28"/>
        </w:rPr>
        <w:t>
 N і                               і          і         ілатын
</w:t>
      </w:r>
      <w:r>
        <w:br/>
      </w:r>
      <w:r>
        <w:rPr>
          <w:rFonts w:ascii="Times New Roman"/>
          <w:b w:val="false"/>
          <w:i w:val="false"/>
          <w:color w:val="000000"/>
          <w:sz w:val="28"/>
        </w:rPr>
        <w:t>
   і                               і          і         імерзi
</w:t>
      </w:r>
      <w:r>
        <w:br/>
      </w:r>
      <w:r>
        <w:rPr>
          <w:rFonts w:ascii="Times New Roman"/>
          <w:b w:val="false"/>
          <w:i w:val="false"/>
          <w:color w:val="000000"/>
          <w:sz w:val="28"/>
        </w:rPr>
        <w:t>
   і                               і          і         і мi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                і     3    і    4    і      5
</w:t>
      </w:r>
      <w:r>
        <w:br/>
      </w:r>
      <w:r>
        <w:rPr>
          <w:rFonts w:ascii="Times New Roman"/>
          <w:b w:val="false"/>
          <w:i w:val="false"/>
          <w:color w:val="000000"/>
          <w:sz w:val="28"/>
        </w:rPr>
        <w:t>
____________________________________________________________________
</w:t>
      </w:r>
    </w:p>
    <w:p>
      <w:pPr>
        <w:spacing w:after="0"/>
        <w:ind w:left="0"/>
        <w:jc w:val="both"/>
      </w:pPr>
      <w:r>
        <w:rPr>
          <w:rFonts w:ascii="Times New Roman"/>
          <w:b w:val="false"/>
          <w:i w:val="false"/>
          <w:color w:val="000000"/>
          <w:sz w:val="28"/>
        </w:rPr>
        <w:t>
 1   Алматы қаласындағы бизнес
</w:t>
      </w:r>
      <w:r>
        <w:br/>
      </w:r>
      <w:r>
        <w:rPr>
          <w:rFonts w:ascii="Times New Roman"/>
          <w:b w:val="false"/>
          <w:i w:val="false"/>
          <w:color w:val="000000"/>
          <w:sz w:val="28"/>
        </w:rPr>
        <w:t>
     орталығының құрылысы
</w:t>
      </w:r>
    </w:p>
    <w:p>
      <w:pPr>
        <w:spacing w:after="0"/>
        <w:ind w:left="0"/>
        <w:jc w:val="both"/>
      </w:pPr>
      <w:r>
        <w:rPr>
          <w:rFonts w:ascii="Times New Roman"/>
          <w:b w:val="false"/>
          <w:i w:val="false"/>
          <w:color w:val="000000"/>
          <w:sz w:val="28"/>
        </w:rPr>
        <w:t>
 2   "Шымкентцемент" АҚ,
</w:t>
      </w:r>
      <w:r>
        <w:br/>
      </w:r>
      <w:r>
        <w:rPr>
          <w:rFonts w:ascii="Times New Roman"/>
          <w:b w:val="false"/>
          <w:i w:val="false"/>
          <w:color w:val="000000"/>
          <w:sz w:val="28"/>
        </w:rPr>
        <w:t>
     Шымкент қаласы
</w:t>
      </w:r>
      <w:r>
        <w:br/>
      </w:r>
      <w:r>
        <w:rPr>
          <w:rFonts w:ascii="Times New Roman"/>
          <w:b w:val="false"/>
          <w:i w:val="false"/>
          <w:color w:val="000000"/>
          <w:sz w:val="28"/>
        </w:rPr>
        <w:t>
     Цемент өндiрiсiн сулы тәсiлден    мың т.    1000      1996-
</w:t>
      </w:r>
      <w:r>
        <w:br/>
      </w:r>
      <w:r>
        <w:rPr>
          <w:rFonts w:ascii="Times New Roman"/>
          <w:b w:val="false"/>
          <w:i w:val="false"/>
          <w:color w:val="000000"/>
          <w:sz w:val="28"/>
        </w:rPr>
        <w:t>
     құрғақ тәсiлге аудару арқылы                          1998
</w:t>
      </w:r>
      <w:r>
        <w:br/>
      </w:r>
      <w:r>
        <w:rPr>
          <w:rFonts w:ascii="Times New Roman"/>
          <w:b w:val="false"/>
          <w:i w:val="false"/>
          <w:color w:val="000000"/>
          <w:sz w:val="28"/>
        </w:rPr>
        <w:t>
     бiр технологиялық желiсiн                             жылдар
</w:t>
      </w:r>
      <w:r>
        <w:br/>
      </w:r>
      <w:r>
        <w:rPr>
          <w:rFonts w:ascii="Times New Roman"/>
          <w:b w:val="false"/>
          <w:i w:val="false"/>
          <w:color w:val="000000"/>
          <w:sz w:val="28"/>
        </w:rPr>
        <w:t>
     қайта жаңарту
</w:t>
      </w:r>
    </w:p>
    <w:p>
      <w:pPr>
        <w:spacing w:after="0"/>
        <w:ind w:left="0"/>
        <w:jc w:val="both"/>
      </w:pPr>
      <w:r>
        <w:rPr>
          <w:rFonts w:ascii="Times New Roman"/>
          <w:b w:val="false"/>
          <w:i w:val="false"/>
          <w:color w:val="000000"/>
          <w:sz w:val="28"/>
        </w:rPr>
        <w:t>
 3   "Қарағандыцемент" АҚ,
</w:t>
      </w:r>
      <w:r>
        <w:br/>
      </w:r>
      <w:r>
        <w:rPr>
          <w:rFonts w:ascii="Times New Roman"/>
          <w:b w:val="false"/>
          <w:i w:val="false"/>
          <w:color w:val="000000"/>
          <w:sz w:val="28"/>
        </w:rPr>
        <w:t>
     Ақтау пос., Қарағанды облысы
</w:t>
      </w:r>
      <w:r>
        <w:br/>
      </w:r>
      <w:r>
        <w:rPr>
          <w:rFonts w:ascii="Times New Roman"/>
          <w:b w:val="false"/>
          <w:i w:val="false"/>
          <w:color w:val="000000"/>
          <w:sz w:val="28"/>
        </w:rPr>
        <w:t>
     Цементтi орау мен дорбалауды      мың т.     600      1997
</w:t>
      </w:r>
      <w:r>
        <w:br/>
      </w:r>
      <w:r>
        <w:rPr>
          <w:rFonts w:ascii="Times New Roman"/>
          <w:b w:val="false"/>
          <w:i w:val="false"/>
          <w:color w:val="000000"/>
          <w:sz w:val="28"/>
        </w:rPr>
        <w:t>
     техникалық қайта жарақтандыру                          жыл
</w:t>
      </w:r>
    </w:p>
    <w:p>
      <w:pPr>
        <w:spacing w:after="0"/>
        <w:ind w:left="0"/>
        <w:jc w:val="both"/>
      </w:pPr>
      <w:r>
        <w:rPr>
          <w:rFonts w:ascii="Times New Roman"/>
          <w:b w:val="false"/>
          <w:i w:val="false"/>
          <w:color w:val="000000"/>
          <w:sz w:val="28"/>
        </w:rPr>
        <w:t>
 4   "Өскемен цемзаводы" АҮАҚ,
</w:t>
      </w:r>
      <w:r>
        <w:br/>
      </w:r>
      <w:r>
        <w:rPr>
          <w:rFonts w:ascii="Times New Roman"/>
          <w:b w:val="false"/>
          <w:i w:val="false"/>
          <w:color w:val="000000"/>
          <w:sz w:val="28"/>
        </w:rPr>
        <w:t>
     Октябрский пос., Шығыс
</w:t>
      </w:r>
      <w:r>
        <w:br/>
      </w:r>
      <w:r>
        <w:rPr>
          <w:rFonts w:ascii="Times New Roman"/>
          <w:b w:val="false"/>
          <w:i w:val="false"/>
          <w:color w:val="000000"/>
          <w:sz w:val="28"/>
        </w:rPr>
        <w:t>
     Қазақстан облысы
</w:t>
      </w:r>
      <w:r>
        <w:br/>
      </w:r>
      <w:r>
        <w:rPr>
          <w:rFonts w:ascii="Times New Roman"/>
          <w:b w:val="false"/>
          <w:i w:val="false"/>
          <w:color w:val="000000"/>
          <w:sz w:val="28"/>
        </w:rPr>
        <w:t>
     Цементтi орау және дорбалау,      мың т.     1000     1997
</w:t>
      </w:r>
      <w:r>
        <w:br/>
      </w:r>
      <w:r>
        <w:rPr>
          <w:rFonts w:ascii="Times New Roman"/>
          <w:b w:val="false"/>
          <w:i w:val="false"/>
          <w:color w:val="000000"/>
          <w:sz w:val="28"/>
        </w:rPr>
        <w:t>
     жөнiндегi цех                                          жыл
</w:t>
      </w:r>
    </w:p>
    <w:p>
      <w:pPr>
        <w:spacing w:after="0"/>
        <w:ind w:left="0"/>
        <w:jc w:val="both"/>
      </w:pPr>
      <w:r>
        <w:rPr>
          <w:rFonts w:ascii="Times New Roman"/>
          <w:b w:val="false"/>
          <w:i w:val="false"/>
          <w:color w:val="000000"/>
          <w:sz w:val="28"/>
        </w:rPr>
        <w:t>
 5   "Састөбецемент" АҚ,
</w:t>
      </w:r>
      <w:r>
        <w:br/>
      </w:r>
      <w:r>
        <w:rPr>
          <w:rFonts w:ascii="Times New Roman"/>
          <w:b w:val="false"/>
          <w:i w:val="false"/>
          <w:color w:val="000000"/>
          <w:sz w:val="28"/>
        </w:rPr>
        <w:t>
     Састөбе пос., Оңтүстiк Қазақстан
</w:t>
      </w:r>
      <w:r>
        <w:br/>
      </w:r>
      <w:r>
        <w:rPr>
          <w:rFonts w:ascii="Times New Roman"/>
          <w:b w:val="false"/>
          <w:i w:val="false"/>
          <w:color w:val="000000"/>
          <w:sz w:val="28"/>
        </w:rPr>
        <w:t>
     облысы
</w:t>
      </w:r>
      <w:r>
        <w:br/>
      </w:r>
      <w:r>
        <w:rPr>
          <w:rFonts w:ascii="Times New Roman"/>
          <w:b w:val="false"/>
          <w:i w:val="false"/>
          <w:color w:val="000000"/>
          <w:sz w:val="28"/>
        </w:rPr>
        <w:t>
     Цементтi орау және дорбалау        "          300        "
</w:t>
      </w:r>
      <w:r>
        <w:br/>
      </w:r>
      <w:r>
        <w:rPr>
          <w:rFonts w:ascii="Times New Roman"/>
          <w:b w:val="false"/>
          <w:i w:val="false"/>
          <w:color w:val="000000"/>
          <w:sz w:val="28"/>
        </w:rPr>
        <w:t>
     бөлiмшесiн техникалық қайта
</w:t>
      </w:r>
      <w:r>
        <w:br/>
      </w:r>
      <w:r>
        <w:rPr>
          <w:rFonts w:ascii="Times New Roman"/>
          <w:b w:val="false"/>
          <w:i w:val="false"/>
          <w:color w:val="000000"/>
          <w:sz w:val="28"/>
        </w:rPr>
        <w:t>
     жарақтандыру
</w:t>
      </w:r>
    </w:p>
    <w:p>
      <w:pPr>
        <w:spacing w:after="0"/>
        <w:ind w:left="0"/>
        <w:jc w:val="both"/>
      </w:pPr>
      <w:r>
        <w:rPr>
          <w:rFonts w:ascii="Times New Roman"/>
          <w:b w:val="false"/>
          <w:i w:val="false"/>
          <w:color w:val="000000"/>
          <w:sz w:val="28"/>
        </w:rPr>
        <w:t>
 6   "Ақмоластройинвест" АҚ,
</w:t>
      </w:r>
      <w:r>
        <w:br/>
      </w:r>
      <w:r>
        <w:rPr>
          <w:rFonts w:ascii="Times New Roman"/>
          <w:b w:val="false"/>
          <w:i w:val="false"/>
          <w:color w:val="000000"/>
          <w:sz w:val="28"/>
        </w:rPr>
        <w:t>
     Ақмола қаласы,
</w:t>
      </w:r>
      <w:r>
        <w:br/>
      </w:r>
      <w:r>
        <w:rPr>
          <w:rFonts w:ascii="Times New Roman"/>
          <w:b w:val="false"/>
          <w:i w:val="false"/>
          <w:color w:val="000000"/>
          <w:sz w:val="28"/>
        </w:rPr>
        <w:t>
     Неопорбетонды және оның           мың м3      200     1997-
</w:t>
      </w:r>
      <w:r>
        <w:br/>
      </w:r>
      <w:r>
        <w:rPr>
          <w:rFonts w:ascii="Times New Roman"/>
          <w:b w:val="false"/>
          <w:i w:val="false"/>
          <w:color w:val="000000"/>
          <w:sz w:val="28"/>
        </w:rPr>
        <w:t>
     негiзiнде жасалынатын                                 1998
</w:t>
      </w:r>
      <w:r>
        <w:br/>
      </w:r>
      <w:r>
        <w:rPr>
          <w:rFonts w:ascii="Times New Roman"/>
          <w:b w:val="false"/>
          <w:i w:val="false"/>
          <w:color w:val="000000"/>
          <w:sz w:val="28"/>
        </w:rPr>
        <w:t>
     бұйымдарды өндiру жөнiндегi зауыт                     жылдар
</w:t>
      </w:r>
    </w:p>
    <w:p>
      <w:pPr>
        <w:spacing w:after="0"/>
        <w:ind w:left="0"/>
        <w:jc w:val="both"/>
      </w:pPr>
      <w:r>
        <w:rPr>
          <w:rFonts w:ascii="Times New Roman"/>
          <w:b w:val="false"/>
          <w:i w:val="false"/>
          <w:color w:val="000000"/>
          <w:sz w:val="28"/>
        </w:rPr>
        <w:t>
 7   "Керамика" АҚ, Ақмола қаласы
</w:t>
      </w:r>
      <w:r>
        <w:br/>
      </w:r>
      <w:r>
        <w:rPr>
          <w:rFonts w:ascii="Times New Roman"/>
          <w:b w:val="false"/>
          <w:i w:val="false"/>
          <w:color w:val="000000"/>
          <w:sz w:val="28"/>
        </w:rPr>
        <w:t>
     Керамикалық бұйымдардың өндiрiсiн мың м2     1000      1996-
</w:t>
      </w:r>
      <w:r>
        <w:br/>
      </w:r>
      <w:r>
        <w:rPr>
          <w:rFonts w:ascii="Times New Roman"/>
          <w:b w:val="false"/>
          <w:i w:val="false"/>
          <w:color w:val="000000"/>
          <w:sz w:val="28"/>
        </w:rPr>
        <w:t>
     техникалық қайта жарақтандыру                          1997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8   "Қапшағай фарфоры" АҚ, Қапшағай
</w:t>
      </w:r>
      <w:r>
        <w:br/>
      </w:r>
      <w:r>
        <w:rPr>
          <w:rFonts w:ascii="Times New Roman"/>
          <w:b w:val="false"/>
          <w:i w:val="false"/>
          <w:color w:val="000000"/>
          <w:sz w:val="28"/>
        </w:rPr>
        <w:t>
     қаласы, Алматы облысы
</w:t>
      </w:r>
      <w:r>
        <w:br/>
      </w:r>
      <w:r>
        <w:rPr>
          <w:rFonts w:ascii="Times New Roman"/>
          <w:b w:val="false"/>
          <w:i w:val="false"/>
          <w:color w:val="000000"/>
          <w:sz w:val="28"/>
        </w:rPr>
        <w:t>
     Фарфор бұйымдары өндiрiсiнiң      мың       26000     1998
</w:t>
      </w:r>
      <w:r>
        <w:br/>
      </w:r>
      <w:r>
        <w:rPr>
          <w:rFonts w:ascii="Times New Roman"/>
          <w:b w:val="false"/>
          <w:i w:val="false"/>
          <w:color w:val="000000"/>
          <w:sz w:val="28"/>
        </w:rPr>
        <w:t>
     технологиялық желiсiн жетiлдiру   дана                 жыл
</w:t>
      </w:r>
    </w:p>
    <w:p>
      <w:pPr>
        <w:spacing w:after="0"/>
        <w:ind w:left="0"/>
        <w:jc w:val="both"/>
      </w:pPr>
      <w:r>
        <w:rPr>
          <w:rFonts w:ascii="Times New Roman"/>
          <w:b w:val="false"/>
          <w:i w:val="false"/>
          <w:color w:val="000000"/>
          <w:sz w:val="28"/>
        </w:rPr>
        <w:t>
 9   "Қазақстройполимер" АҚ,
</w:t>
      </w:r>
      <w:r>
        <w:br/>
      </w:r>
      <w:r>
        <w:rPr>
          <w:rFonts w:ascii="Times New Roman"/>
          <w:b w:val="false"/>
          <w:i w:val="false"/>
          <w:color w:val="000000"/>
          <w:sz w:val="28"/>
        </w:rPr>
        <w:t>
     Қарағанды қаласы
</w:t>
      </w:r>
      <w:r>
        <w:br/>
      </w:r>
      <w:r>
        <w:rPr>
          <w:rFonts w:ascii="Times New Roman"/>
          <w:b w:val="false"/>
          <w:i w:val="false"/>
          <w:color w:val="000000"/>
          <w:sz w:val="28"/>
        </w:rPr>
        <w:t>
     Жергiлiктi шикiзатты пайдалана    млн.м2     27,7     1997-
</w:t>
      </w:r>
      <w:r>
        <w:br/>
      </w:r>
      <w:r>
        <w:rPr>
          <w:rFonts w:ascii="Times New Roman"/>
          <w:b w:val="false"/>
          <w:i w:val="false"/>
          <w:color w:val="000000"/>
          <w:sz w:val="28"/>
        </w:rPr>
        <w:t>
     отырып изоляциялық материалдар                        1998
</w:t>
      </w:r>
      <w:r>
        <w:br/>
      </w:r>
      <w:r>
        <w:rPr>
          <w:rFonts w:ascii="Times New Roman"/>
          <w:b w:val="false"/>
          <w:i w:val="false"/>
          <w:color w:val="000000"/>
          <w:sz w:val="28"/>
        </w:rPr>
        <w:t>
     мен шыны талшығын шығаруды                            жылдар
</w:t>
      </w:r>
    </w:p>
    <w:p>
      <w:pPr>
        <w:spacing w:after="0"/>
        <w:ind w:left="0"/>
        <w:jc w:val="both"/>
      </w:pPr>
      <w:r>
        <w:rPr>
          <w:rFonts w:ascii="Times New Roman"/>
          <w:b w:val="false"/>
          <w:i w:val="false"/>
          <w:color w:val="000000"/>
          <w:sz w:val="28"/>
        </w:rPr>
        <w:t>
 10  "Гипс" АҚ, Заречный пос.,
</w:t>
      </w:r>
      <w:r>
        <w:br/>
      </w:r>
      <w:r>
        <w:rPr>
          <w:rFonts w:ascii="Times New Roman"/>
          <w:b w:val="false"/>
          <w:i w:val="false"/>
          <w:color w:val="000000"/>
          <w:sz w:val="28"/>
        </w:rPr>
        <w:t>
     Алматы облысы
</w:t>
      </w:r>
      <w:r>
        <w:br/>
      </w:r>
      <w:r>
        <w:rPr>
          <w:rFonts w:ascii="Times New Roman"/>
          <w:b w:val="false"/>
          <w:i w:val="false"/>
          <w:color w:val="000000"/>
          <w:sz w:val="28"/>
        </w:rPr>
        <w:t>
     Гипстi - қатырма қағазды          млн.м2     10,8     1996
</w:t>
      </w:r>
      <w:r>
        <w:br/>
      </w:r>
      <w:r>
        <w:rPr>
          <w:rFonts w:ascii="Times New Roman"/>
          <w:b w:val="false"/>
          <w:i w:val="false"/>
          <w:color w:val="000000"/>
          <w:sz w:val="28"/>
        </w:rPr>
        <w:t>
     табақтарды өндiру жөнiндегi                            жыл
</w:t>
      </w:r>
      <w:r>
        <w:br/>
      </w:r>
      <w:r>
        <w:rPr>
          <w:rFonts w:ascii="Times New Roman"/>
          <w:b w:val="false"/>
          <w:i w:val="false"/>
          <w:color w:val="000000"/>
          <w:sz w:val="28"/>
        </w:rPr>
        <w:t>
     технологиялық желiсiн жетiлдiру
</w:t>
      </w:r>
    </w:p>
    <w:p>
      <w:pPr>
        <w:spacing w:after="0"/>
        <w:ind w:left="0"/>
        <w:jc w:val="both"/>
      </w:pPr>
      <w:r>
        <w:rPr>
          <w:rFonts w:ascii="Times New Roman"/>
          <w:b w:val="false"/>
          <w:i w:val="false"/>
          <w:color w:val="000000"/>
          <w:sz w:val="28"/>
        </w:rPr>
        <w:t>
     Металл қаңқасының элементтерiн    мың         6,0       "
</w:t>
      </w:r>
      <w:r>
        <w:br/>
      </w:r>
      <w:r>
        <w:rPr>
          <w:rFonts w:ascii="Times New Roman"/>
          <w:b w:val="false"/>
          <w:i w:val="false"/>
          <w:color w:val="000000"/>
          <w:sz w:val="28"/>
        </w:rPr>
        <w:t>
     өндiру                            дана
</w:t>
      </w:r>
    </w:p>
    <w:p>
      <w:pPr>
        <w:spacing w:after="0"/>
        <w:ind w:left="0"/>
        <w:jc w:val="both"/>
      </w:pPr>
      <w:r>
        <w:rPr>
          <w:rFonts w:ascii="Times New Roman"/>
          <w:b w:val="false"/>
          <w:i w:val="false"/>
          <w:color w:val="000000"/>
          <w:sz w:val="28"/>
        </w:rPr>
        <w:t>
     Гипстi орау және қораптау         мың.т      40,0       "
</w:t>
      </w:r>
      <w:r>
        <w:br/>
      </w:r>
      <w:r>
        <w:rPr>
          <w:rFonts w:ascii="Times New Roman"/>
          <w:b w:val="false"/>
          <w:i w:val="false"/>
          <w:color w:val="000000"/>
          <w:sz w:val="28"/>
        </w:rPr>
        <w:t>
     жөнiндегi технологиялық желiсi
</w:t>
      </w:r>
    </w:p>
    <w:p>
      <w:pPr>
        <w:spacing w:after="0"/>
        <w:ind w:left="0"/>
        <w:jc w:val="both"/>
      </w:pPr>
      <w:r>
        <w:rPr>
          <w:rFonts w:ascii="Times New Roman"/>
          <w:b w:val="false"/>
          <w:i w:val="false"/>
          <w:color w:val="000000"/>
          <w:sz w:val="28"/>
        </w:rPr>
        <w:t>
     Өздiгiнше кескiлейтiн бұрамаларды мың        50,0       "
</w:t>
      </w:r>
      <w:r>
        <w:br/>
      </w:r>
      <w:r>
        <w:rPr>
          <w:rFonts w:ascii="Times New Roman"/>
          <w:b w:val="false"/>
          <w:i w:val="false"/>
          <w:color w:val="000000"/>
          <w:sz w:val="28"/>
        </w:rPr>
        <w:t>
     өндiру                            дана
</w:t>
      </w:r>
    </w:p>
    <w:p>
      <w:pPr>
        <w:spacing w:after="0"/>
        <w:ind w:left="0"/>
        <w:jc w:val="both"/>
      </w:pPr>
      <w:r>
        <w:rPr>
          <w:rFonts w:ascii="Times New Roman"/>
          <w:b w:val="false"/>
          <w:i w:val="false"/>
          <w:color w:val="000000"/>
          <w:sz w:val="28"/>
        </w:rPr>
        <w:t>
 11  "Қарағандыжилстрой" АҚ,
</w:t>
      </w:r>
      <w:r>
        <w:br/>
      </w:r>
      <w:r>
        <w:rPr>
          <w:rFonts w:ascii="Times New Roman"/>
          <w:b w:val="false"/>
          <w:i w:val="false"/>
          <w:color w:val="000000"/>
          <w:sz w:val="28"/>
        </w:rPr>
        <w:t>
     Қарағанды қаласының ҮҚК
</w:t>
      </w:r>
      <w:r>
        <w:br/>
      </w:r>
      <w:r>
        <w:rPr>
          <w:rFonts w:ascii="Times New Roman"/>
          <w:b w:val="false"/>
          <w:i w:val="false"/>
          <w:color w:val="000000"/>
          <w:sz w:val="28"/>
        </w:rPr>
        <w:t>
     Пенолиттi және үйге арналған      мың м3       10     1998
</w:t>
      </w:r>
      <w:r>
        <w:br/>
      </w:r>
      <w:r>
        <w:rPr>
          <w:rFonts w:ascii="Times New Roman"/>
          <w:b w:val="false"/>
          <w:i w:val="false"/>
          <w:color w:val="000000"/>
          <w:sz w:val="28"/>
        </w:rPr>
        <w:t>
     бөлшектердi өндiру                мың м2       15      жыл
</w:t>
      </w:r>
    </w:p>
    <w:p>
      <w:pPr>
        <w:spacing w:after="0"/>
        <w:ind w:left="0"/>
        <w:jc w:val="both"/>
      </w:pPr>
      <w:r>
        <w:rPr>
          <w:rFonts w:ascii="Times New Roman"/>
          <w:b w:val="false"/>
          <w:i w:val="false"/>
          <w:color w:val="000000"/>
          <w:sz w:val="28"/>
        </w:rPr>
        <w:t>
 12  "Қазмрамор" АҚ, Боралдай пос.
</w:t>
      </w:r>
      <w:r>
        <w:br/>
      </w:r>
      <w:r>
        <w:rPr>
          <w:rFonts w:ascii="Times New Roman"/>
          <w:b w:val="false"/>
          <w:i w:val="false"/>
          <w:color w:val="000000"/>
          <w:sz w:val="28"/>
        </w:rPr>
        <w:t>
     Алматы облысы
</w:t>
      </w:r>
      <w:r>
        <w:br/>
      </w:r>
      <w:r>
        <w:rPr>
          <w:rFonts w:ascii="Times New Roman"/>
          <w:b w:val="false"/>
          <w:i w:val="false"/>
          <w:color w:val="000000"/>
          <w:sz w:val="28"/>
        </w:rPr>
        <w:t>
     Гранит пен мәрмәрдi өңдеу         мың м2   әрқай.     1997-
</w:t>
      </w:r>
      <w:r>
        <w:br/>
      </w:r>
      <w:r>
        <w:rPr>
          <w:rFonts w:ascii="Times New Roman"/>
          <w:b w:val="false"/>
          <w:i w:val="false"/>
          <w:color w:val="000000"/>
          <w:sz w:val="28"/>
        </w:rPr>
        <w:t>
     жөнiндегi желiсiн жетiлдiру                  сысы     2000
</w:t>
      </w:r>
      <w:r>
        <w:br/>
      </w:r>
      <w:r>
        <w:rPr>
          <w:rFonts w:ascii="Times New Roman"/>
          <w:b w:val="false"/>
          <w:i w:val="false"/>
          <w:color w:val="000000"/>
          <w:sz w:val="28"/>
        </w:rPr>
        <w:t>
                                                   100     жылдар
</w:t>
      </w:r>
    </w:p>
    <w:p>
      <w:pPr>
        <w:spacing w:after="0"/>
        <w:ind w:left="0"/>
        <w:jc w:val="both"/>
      </w:pPr>
      <w:r>
        <w:rPr>
          <w:rFonts w:ascii="Times New Roman"/>
          <w:b w:val="false"/>
          <w:i w:val="false"/>
          <w:color w:val="000000"/>
          <w:sz w:val="28"/>
        </w:rPr>
        <w:t>
 13  "Казогнеупор" АҚ, Рудный қаласы,
</w:t>
      </w:r>
      <w:r>
        <w:br/>
      </w:r>
      <w:r>
        <w:rPr>
          <w:rFonts w:ascii="Times New Roman"/>
          <w:b w:val="false"/>
          <w:i w:val="false"/>
          <w:color w:val="000000"/>
          <w:sz w:val="28"/>
        </w:rPr>
        <w:t>
     Қостанай облысы
</w:t>
      </w:r>
      <w:r>
        <w:br/>
      </w:r>
      <w:r>
        <w:rPr>
          <w:rFonts w:ascii="Times New Roman"/>
          <w:b w:val="false"/>
          <w:i w:val="false"/>
          <w:color w:val="000000"/>
          <w:sz w:val="28"/>
        </w:rPr>
        <w:t>
     Отқа төзiмдi кiрпiштi дайындау    мың т.       50     1997-
</w:t>
      </w:r>
      <w:r>
        <w:br/>
      </w:r>
      <w:r>
        <w:rPr>
          <w:rFonts w:ascii="Times New Roman"/>
          <w:b w:val="false"/>
          <w:i w:val="false"/>
          <w:color w:val="000000"/>
          <w:sz w:val="28"/>
        </w:rPr>
        <w:t>
     үшiн шамотқа Арқалық кен орнының                      1998
</w:t>
      </w:r>
      <w:r>
        <w:br/>
      </w:r>
      <w:r>
        <w:rPr>
          <w:rFonts w:ascii="Times New Roman"/>
          <w:b w:val="false"/>
          <w:i w:val="false"/>
          <w:color w:val="000000"/>
          <w:sz w:val="28"/>
        </w:rPr>
        <w:t>
     сазбалшығын күйдiретiн                                жылдар
</w:t>
      </w:r>
      <w:r>
        <w:br/>
      </w:r>
      <w:r>
        <w:rPr>
          <w:rFonts w:ascii="Times New Roman"/>
          <w:b w:val="false"/>
          <w:i w:val="false"/>
          <w:color w:val="000000"/>
          <w:sz w:val="28"/>
        </w:rPr>
        <w:t>
     технологиялық жабдық
</w:t>
      </w:r>
    </w:p>
    <w:p>
      <w:pPr>
        <w:spacing w:after="0"/>
        <w:ind w:left="0"/>
        <w:jc w:val="both"/>
      </w:pPr>
      <w:r>
        <w:rPr>
          <w:rFonts w:ascii="Times New Roman"/>
          <w:b w:val="false"/>
          <w:i w:val="false"/>
          <w:color w:val="000000"/>
          <w:sz w:val="28"/>
        </w:rPr>
        <w:t>
 14  "Семей" АҚ, Семей қаласы
</w:t>
      </w:r>
      <w:r>
        <w:br/>
      </w:r>
      <w:r>
        <w:rPr>
          <w:rFonts w:ascii="Times New Roman"/>
          <w:b w:val="false"/>
          <w:i w:val="false"/>
          <w:color w:val="000000"/>
          <w:sz w:val="28"/>
        </w:rPr>
        <w:t>
     Табиғи тастан қаптама             мың м2       120    1997
</w:t>
      </w:r>
      <w:r>
        <w:br/>
      </w:r>
      <w:r>
        <w:rPr>
          <w:rFonts w:ascii="Times New Roman"/>
          <w:b w:val="false"/>
          <w:i w:val="false"/>
          <w:color w:val="000000"/>
          <w:sz w:val="28"/>
        </w:rPr>
        <w:t>
     материалдар өндiру жөнiндегi                           жыл
</w:t>
      </w:r>
      <w:r>
        <w:br/>
      </w:r>
      <w:r>
        <w:rPr>
          <w:rFonts w:ascii="Times New Roman"/>
          <w:b w:val="false"/>
          <w:i w:val="false"/>
          <w:color w:val="000000"/>
          <w:sz w:val="28"/>
        </w:rPr>
        <w:t>
     технологиялық желi
</w:t>
      </w:r>
    </w:p>
    <w:p>
      <w:pPr>
        <w:spacing w:after="0"/>
        <w:ind w:left="0"/>
        <w:jc w:val="both"/>
      </w:pPr>
      <w:r>
        <w:rPr>
          <w:rFonts w:ascii="Times New Roman"/>
          <w:b w:val="false"/>
          <w:i w:val="false"/>
          <w:color w:val="000000"/>
          <w:sz w:val="28"/>
        </w:rPr>
        <w:t>
 15  "Блок" АҚ, Энергетика пос.,
</w:t>
      </w:r>
      <w:r>
        <w:br/>
      </w:r>
      <w:r>
        <w:rPr>
          <w:rFonts w:ascii="Times New Roman"/>
          <w:b w:val="false"/>
          <w:i w:val="false"/>
          <w:color w:val="000000"/>
          <w:sz w:val="28"/>
        </w:rPr>
        <w:t>
     Алматы облысы
</w:t>
      </w:r>
      <w:r>
        <w:br/>
      </w:r>
      <w:r>
        <w:rPr>
          <w:rFonts w:ascii="Times New Roman"/>
          <w:b w:val="false"/>
          <w:i w:val="false"/>
          <w:color w:val="000000"/>
          <w:sz w:val="28"/>
        </w:rPr>
        <w:t>
     Гранит пен мәрмәрдi өңдеу         мың м2       440    1996-
</w:t>
      </w:r>
      <w:r>
        <w:br/>
      </w:r>
      <w:r>
        <w:rPr>
          <w:rFonts w:ascii="Times New Roman"/>
          <w:b w:val="false"/>
          <w:i w:val="false"/>
          <w:color w:val="000000"/>
          <w:sz w:val="28"/>
        </w:rPr>
        <w:t>
     жөнiндегi технологиялық желi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16  "Павлодардревпром" АҚ,
</w:t>
      </w:r>
      <w:r>
        <w:br/>
      </w:r>
      <w:r>
        <w:rPr>
          <w:rFonts w:ascii="Times New Roman"/>
          <w:b w:val="false"/>
          <w:i w:val="false"/>
          <w:color w:val="000000"/>
          <w:sz w:val="28"/>
        </w:rPr>
        <w:t>
     Павлодар қаласы
</w:t>
      </w:r>
      <w:r>
        <w:br/>
      </w:r>
      <w:r>
        <w:rPr>
          <w:rFonts w:ascii="Times New Roman"/>
          <w:b w:val="false"/>
          <w:i w:val="false"/>
          <w:color w:val="000000"/>
          <w:sz w:val="28"/>
        </w:rPr>
        <w:t>
     Жұмыс iстеп тұрған өндiрiстi                          1997
</w:t>
      </w:r>
      <w:r>
        <w:br/>
      </w:r>
      <w:r>
        <w:rPr>
          <w:rFonts w:ascii="Times New Roman"/>
          <w:b w:val="false"/>
          <w:i w:val="false"/>
          <w:color w:val="000000"/>
          <w:sz w:val="28"/>
        </w:rPr>
        <w:t>
     қайта жаңарту:                                         жыл
</w:t>
      </w:r>
    </w:p>
    <w:p>
      <w:pPr>
        <w:spacing w:after="0"/>
        <w:ind w:left="0"/>
        <w:jc w:val="both"/>
      </w:pPr>
      <w:r>
        <w:rPr>
          <w:rFonts w:ascii="Times New Roman"/>
          <w:b w:val="false"/>
          <w:i w:val="false"/>
          <w:color w:val="000000"/>
          <w:sz w:val="28"/>
        </w:rPr>
        <w:t>
     ағаш бұйымдары                    мың м2       200
</w:t>
      </w:r>
      <w:r>
        <w:br/>
      </w:r>
      <w:r>
        <w:rPr>
          <w:rFonts w:ascii="Times New Roman"/>
          <w:b w:val="false"/>
          <w:i w:val="false"/>
          <w:color w:val="000000"/>
          <w:sz w:val="28"/>
        </w:rPr>
        <w:t>
     қумалақ бұйымдар                  мың қ.м.    1500
</w:t>
      </w:r>
      <w:r>
        <w:br/>
      </w:r>
      <w:r>
        <w:rPr>
          <w:rFonts w:ascii="Times New Roman"/>
          <w:b w:val="false"/>
          <w:i w:val="false"/>
          <w:color w:val="000000"/>
          <w:sz w:val="28"/>
        </w:rPr>
        <w:t>
     ДСП плиталары                     мың м3        30
</w:t>
      </w:r>
      <w:r>
        <w:br/>
      </w:r>
      <w:r>
        <w:rPr>
          <w:rFonts w:ascii="Times New Roman"/>
          <w:b w:val="false"/>
          <w:i w:val="false"/>
          <w:color w:val="000000"/>
          <w:sz w:val="28"/>
        </w:rPr>
        <w:t>
     шпон                              мың м2     10000
</w:t>
      </w:r>
      <w:r>
        <w:br/>
      </w:r>
      <w:r>
        <w:rPr>
          <w:rFonts w:ascii="Times New Roman"/>
          <w:b w:val="false"/>
          <w:i w:val="false"/>
          <w:color w:val="000000"/>
          <w:sz w:val="28"/>
        </w:rPr>
        <w:t>
     жиһаздық щиттер                   мың м2        10
</w:t>
      </w:r>
      <w:r>
        <w:br/>
      </w:r>
      <w:r>
        <w:rPr>
          <w:rFonts w:ascii="Times New Roman"/>
          <w:b w:val="false"/>
          <w:i w:val="false"/>
          <w:color w:val="000000"/>
          <w:sz w:val="28"/>
        </w:rPr>
        <w:t>
                                                 немесе
</w:t>
      </w:r>
      <w:r>
        <w:br/>
      </w:r>
      <w:r>
        <w:rPr>
          <w:rFonts w:ascii="Times New Roman"/>
          <w:b w:val="false"/>
          <w:i w:val="false"/>
          <w:color w:val="000000"/>
          <w:sz w:val="28"/>
        </w:rPr>
        <w:t>
                                                 25 мың
</w:t>
      </w:r>
      <w:r>
        <w:br/>
      </w:r>
      <w:r>
        <w:rPr>
          <w:rFonts w:ascii="Times New Roman"/>
          <w:b w:val="false"/>
          <w:i w:val="false"/>
          <w:color w:val="000000"/>
          <w:sz w:val="28"/>
        </w:rPr>
        <w:t>
                                                жиынтық
</w:t>
      </w:r>
    </w:p>
    <w:p>
      <w:pPr>
        <w:spacing w:after="0"/>
        <w:ind w:left="0"/>
        <w:jc w:val="both"/>
      </w:pPr>
      <w:r>
        <w:rPr>
          <w:rFonts w:ascii="Times New Roman"/>
          <w:b w:val="false"/>
          <w:i w:val="false"/>
          <w:color w:val="000000"/>
          <w:sz w:val="28"/>
        </w:rPr>
        <w:t>
 17  "Монолитстрой" АҚ,
</w:t>
      </w:r>
      <w:r>
        <w:br/>
      </w:r>
      <w:r>
        <w:rPr>
          <w:rFonts w:ascii="Times New Roman"/>
          <w:b w:val="false"/>
          <w:i w:val="false"/>
          <w:color w:val="000000"/>
          <w:sz w:val="28"/>
        </w:rPr>
        <w:t>
     Алматы қаласы, құрғақ қоспалар
</w:t>
      </w:r>
      <w:r>
        <w:br/>
      </w:r>
      <w:r>
        <w:rPr>
          <w:rFonts w:ascii="Times New Roman"/>
          <w:b w:val="false"/>
          <w:i w:val="false"/>
          <w:color w:val="000000"/>
          <w:sz w:val="28"/>
        </w:rPr>
        <w:t>
     зауыты
</w:t>
      </w:r>
      <w:r>
        <w:br/>
      </w:r>
      <w:r>
        <w:rPr>
          <w:rFonts w:ascii="Times New Roman"/>
          <w:b w:val="false"/>
          <w:i w:val="false"/>
          <w:color w:val="000000"/>
          <w:sz w:val="28"/>
        </w:rPr>
        <w:t>
     құрғақ қоспалар және шефмонтаж    мың т.      100       "
</w:t>
      </w:r>
      <w:r>
        <w:br/>
      </w:r>
      <w:r>
        <w:rPr>
          <w:rFonts w:ascii="Times New Roman"/>
          <w:b w:val="false"/>
          <w:i w:val="false"/>
          <w:color w:val="000000"/>
          <w:sz w:val="28"/>
        </w:rPr>
        <w:t>
     өндiрiсi жөнiндегi технологиялық
</w:t>
      </w:r>
      <w:r>
        <w:br/>
      </w:r>
      <w:r>
        <w:rPr>
          <w:rFonts w:ascii="Times New Roman"/>
          <w:b w:val="false"/>
          <w:i w:val="false"/>
          <w:color w:val="000000"/>
          <w:sz w:val="28"/>
        </w:rPr>
        <w:t>
     желiлерiн қосымша жинақтау
</w:t>
      </w:r>
    </w:p>
    <w:p>
      <w:pPr>
        <w:spacing w:after="0"/>
        <w:ind w:left="0"/>
        <w:jc w:val="both"/>
      </w:pPr>
      <w:r>
        <w:rPr>
          <w:rFonts w:ascii="Times New Roman"/>
          <w:b w:val="false"/>
          <w:i w:val="false"/>
          <w:color w:val="000000"/>
          <w:sz w:val="28"/>
        </w:rPr>
        <w:t>
 18  "Көкшетаукаолин" АҚ,
</w:t>
      </w:r>
      <w:r>
        <w:br/>
      </w:r>
      <w:r>
        <w:rPr>
          <w:rFonts w:ascii="Times New Roman"/>
          <w:b w:val="false"/>
          <w:i w:val="false"/>
          <w:color w:val="000000"/>
          <w:sz w:val="28"/>
        </w:rPr>
        <w:t>
     Бiрлестiк пос., Көкшетау облысы
</w:t>
      </w:r>
      <w:r>
        <w:br/>
      </w:r>
      <w:r>
        <w:rPr>
          <w:rFonts w:ascii="Times New Roman"/>
          <w:b w:val="false"/>
          <w:i w:val="false"/>
          <w:color w:val="000000"/>
          <w:sz w:val="28"/>
        </w:rPr>
        <w:t>
     Каолин байыту фабрикасын            "         130     1996-
</w:t>
      </w:r>
      <w:r>
        <w:br/>
      </w:r>
      <w:r>
        <w:rPr>
          <w:rFonts w:ascii="Times New Roman"/>
          <w:b w:val="false"/>
          <w:i w:val="false"/>
          <w:color w:val="000000"/>
          <w:sz w:val="28"/>
        </w:rPr>
        <w:t>
     жетiлдiру                                             1999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19  "Орал ПОСМ" АҚ, Орал қаласы
</w:t>
      </w:r>
      <w:r>
        <w:br/>
      </w:r>
      <w:r>
        <w:rPr>
          <w:rFonts w:ascii="Times New Roman"/>
          <w:b w:val="false"/>
          <w:i w:val="false"/>
          <w:color w:val="000000"/>
          <w:sz w:val="28"/>
        </w:rPr>
        <w:t>
     ӘК өндiрiсiн технологиялық        мың т.      100     1996
</w:t>
      </w:r>
      <w:r>
        <w:br/>
      </w:r>
      <w:r>
        <w:rPr>
          <w:rFonts w:ascii="Times New Roman"/>
          <w:b w:val="false"/>
          <w:i w:val="false"/>
          <w:color w:val="000000"/>
          <w:sz w:val="28"/>
        </w:rPr>
        <w:t>
     қайта жарақтандыру                                     жыл
</w:t>
      </w:r>
    </w:p>
    <w:p>
      <w:pPr>
        <w:spacing w:after="0"/>
        <w:ind w:left="0"/>
        <w:jc w:val="both"/>
      </w:pPr>
      <w:r>
        <w:rPr>
          <w:rFonts w:ascii="Times New Roman"/>
          <w:b w:val="false"/>
          <w:i w:val="false"/>
          <w:color w:val="000000"/>
          <w:sz w:val="28"/>
        </w:rPr>
        <w:t>
 20  "Павлодар машзавод" АҚ,
</w:t>
      </w:r>
      <w:r>
        <w:br/>
      </w:r>
      <w:r>
        <w:rPr>
          <w:rFonts w:ascii="Times New Roman"/>
          <w:b w:val="false"/>
          <w:i w:val="false"/>
          <w:color w:val="000000"/>
          <w:sz w:val="28"/>
        </w:rPr>
        <w:t>
     Павлодар қаласы
</w:t>
      </w:r>
      <w:r>
        <w:br/>
      </w:r>
      <w:r>
        <w:rPr>
          <w:rFonts w:ascii="Times New Roman"/>
          <w:b w:val="false"/>
          <w:i w:val="false"/>
          <w:color w:val="000000"/>
          <w:sz w:val="28"/>
        </w:rPr>
        <w:t>
     Iстеп тұрған зауытты жүк          дана        300     1996-
</w:t>
      </w:r>
      <w:r>
        <w:br/>
      </w:r>
      <w:r>
        <w:rPr>
          <w:rFonts w:ascii="Times New Roman"/>
          <w:b w:val="false"/>
          <w:i w:val="false"/>
          <w:color w:val="000000"/>
          <w:sz w:val="28"/>
        </w:rPr>
        <w:t>
     көтергiштiгi 16 т.к. автомобиль                       1997
</w:t>
      </w:r>
      <w:r>
        <w:br/>
      </w:r>
      <w:r>
        <w:rPr>
          <w:rFonts w:ascii="Times New Roman"/>
          <w:b w:val="false"/>
          <w:i w:val="false"/>
          <w:color w:val="000000"/>
          <w:sz w:val="28"/>
        </w:rPr>
        <w:t>
     крандарын шығаруды қайта жаңарту                      жылдар
</w:t>
      </w:r>
    </w:p>
    <w:p>
      <w:pPr>
        <w:spacing w:after="0"/>
        <w:ind w:left="0"/>
        <w:jc w:val="both"/>
      </w:pPr>
      <w:r>
        <w:rPr>
          <w:rFonts w:ascii="Times New Roman"/>
          <w:b w:val="false"/>
          <w:i w:val="false"/>
          <w:color w:val="000000"/>
          <w:sz w:val="28"/>
        </w:rPr>
        <w:t>
     Жиынтық-блокты үйлердiң бұйымдары                     1997
</w:t>
      </w:r>
      <w:r>
        <w:br/>
      </w:r>
      <w:r>
        <w:rPr>
          <w:rFonts w:ascii="Times New Roman"/>
          <w:b w:val="false"/>
          <w:i w:val="false"/>
          <w:color w:val="000000"/>
          <w:sz w:val="28"/>
        </w:rPr>
        <w:t>
     мен құрылғылары өндiрiсiн                              жыл
</w:t>
      </w:r>
      <w:r>
        <w:br/>
      </w:r>
      <w:r>
        <w:rPr>
          <w:rFonts w:ascii="Times New Roman"/>
          <w:b w:val="false"/>
          <w:i w:val="false"/>
          <w:color w:val="000000"/>
          <w:sz w:val="28"/>
        </w:rPr>
        <w:t>
     ұйымдастыру
</w:t>
      </w:r>
      <w:r>
        <w:br/>
      </w:r>
      <w:r>
        <w:rPr>
          <w:rFonts w:ascii="Times New Roman"/>
          <w:b w:val="false"/>
          <w:i w:val="false"/>
          <w:color w:val="000000"/>
          <w:sz w:val="28"/>
        </w:rPr>
        <w:t>
     қоршау құрылғылары                мың м2      100
</w:t>
      </w:r>
      <w:r>
        <w:br/>
      </w:r>
      <w:r>
        <w:rPr>
          <w:rFonts w:ascii="Times New Roman"/>
          <w:b w:val="false"/>
          <w:i w:val="false"/>
          <w:color w:val="000000"/>
          <w:sz w:val="28"/>
        </w:rPr>
        <w:t>
     iшкi бейiндер                     мың т.      100
</w:t>
      </w:r>
      <w:r>
        <w:br/>
      </w:r>
      <w:r>
        <w:rPr>
          <w:rFonts w:ascii="Times New Roman"/>
          <w:b w:val="false"/>
          <w:i w:val="false"/>
          <w:color w:val="000000"/>
          <w:sz w:val="28"/>
        </w:rPr>
        <w:t>
     металл черепицасы                  "           1,3
</w:t>
      </w:r>
    </w:p>
    <w:p>
      <w:pPr>
        <w:spacing w:after="0"/>
        <w:ind w:left="0"/>
        <w:jc w:val="both"/>
      </w:pPr>
      <w:r>
        <w:rPr>
          <w:rFonts w:ascii="Times New Roman"/>
          <w:b w:val="false"/>
          <w:i w:val="false"/>
          <w:color w:val="000000"/>
          <w:sz w:val="28"/>
        </w:rPr>
        <w:t>
 21  Жылу-энергия тасымалдағыштардың                       1996
</w:t>
      </w:r>
      <w:r>
        <w:br/>
      </w:r>
      <w:r>
        <w:rPr>
          <w:rFonts w:ascii="Times New Roman"/>
          <w:b w:val="false"/>
          <w:i w:val="false"/>
          <w:color w:val="000000"/>
          <w:sz w:val="28"/>
        </w:rPr>
        <w:t>
     есептеу және бақылау құралдарының                      жыл
</w:t>
      </w:r>
      <w:r>
        <w:br/>
      </w:r>
      <w:r>
        <w:rPr>
          <w:rFonts w:ascii="Times New Roman"/>
          <w:b w:val="false"/>
          <w:i w:val="false"/>
          <w:color w:val="000000"/>
          <w:sz w:val="28"/>
        </w:rPr>
        <w:t>
     өндiрiсiн ұйымдастыру
</w:t>
      </w:r>
      <w:r>
        <w:br/>
      </w:r>
      <w:r>
        <w:rPr>
          <w:rFonts w:ascii="Times New Roman"/>
          <w:b w:val="false"/>
          <w:i w:val="false"/>
          <w:color w:val="000000"/>
          <w:sz w:val="28"/>
        </w:rPr>
        <w:t>
     Алматы облысының Қапшағай қаласы,
</w:t>
      </w:r>
      <w:r>
        <w:br/>
      </w:r>
      <w:r>
        <w:rPr>
          <w:rFonts w:ascii="Times New Roman"/>
          <w:b w:val="false"/>
          <w:i w:val="false"/>
          <w:color w:val="000000"/>
          <w:sz w:val="28"/>
        </w:rPr>
        <w:t>
     Көкшетау, Петропавл, Ақмола, 
</w:t>
      </w:r>
      <w:r>
        <w:br/>
      </w:r>
      <w:r>
        <w:rPr>
          <w:rFonts w:ascii="Times New Roman"/>
          <w:b w:val="false"/>
          <w:i w:val="false"/>
          <w:color w:val="000000"/>
          <w:sz w:val="28"/>
        </w:rPr>
        <w:t>
     Қызылорда, Ақтөбе, Павлодар қалалары
</w:t>
      </w:r>
    </w:p>
    <w:p>
      <w:pPr>
        <w:spacing w:after="0"/>
        <w:ind w:left="0"/>
        <w:jc w:val="both"/>
      </w:pPr>
      <w:r>
        <w:rPr>
          <w:rFonts w:ascii="Times New Roman"/>
          <w:b w:val="false"/>
          <w:i w:val="false"/>
          <w:color w:val="000000"/>
          <w:sz w:val="28"/>
        </w:rPr>
        <w:t>
 22  "Мантра" АҚ, Боралдай пос.,       млн.дана     10     1996
</w:t>
      </w:r>
      <w:r>
        <w:br/>
      </w:r>
      <w:r>
        <w:rPr>
          <w:rFonts w:ascii="Times New Roman"/>
          <w:b w:val="false"/>
          <w:i w:val="false"/>
          <w:color w:val="000000"/>
          <w:sz w:val="28"/>
        </w:rPr>
        <w:t>
     Алматы облысы                     шартты              1997
</w:t>
      </w:r>
      <w:r>
        <w:br/>
      </w:r>
      <w:r>
        <w:rPr>
          <w:rFonts w:ascii="Times New Roman"/>
          <w:b w:val="false"/>
          <w:i w:val="false"/>
          <w:color w:val="000000"/>
          <w:sz w:val="28"/>
        </w:rPr>
        <w:t>
     Кесек зат дайындайтын және        кiрпiш              жылдар
</w:t>
      </w:r>
      <w:r>
        <w:br/>
      </w:r>
      <w:r>
        <w:rPr>
          <w:rFonts w:ascii="Times New Roman"/>
          <w:b w:val="false"/>
          <w:i w:val="false"/>
          <w:color w:val="000000"/>
          <w:sz w:val="28"/>
        </w:rPr>
        <w:t>
     қалыптайтын бөлiмдердi
</w:t>
      </w:r>
      <w:r>
        <w:br/>
      </w:r>
      <w:r>
        <w:rPr>
          <w:rFonts w:ascii="Times New Roman"/>
          <w:b w:val="false"/>
          <w:i w:val="false"/>
          <w:color w:val="000000"/>
          <w:sz w:val="28"/>
        </w:rPr>
        <w:t>
     техникалық қайта жарақтандыру
</w:t>
      </w:r>
    </w:p>
    <w:p>
      <w:pPr>
        <w:spacing w:after="0"/>
        <w:ind w:left="0"/>
        <w:jc w:val="both"/>
      </w:pPr>
      <w:r>
        <w:rPr>
          <w:rFonts w:ascii="Times New Roman"/>
          <w:b w:val="false"/>
          <w:i w:val="false"/>
          <w:color w:val="000000"/>
          <w:sz w:val="28"/>
        </w:rPr>
        <w:t>
 23  "Маралан" АҚ, Шымкент қаласы      млн.м2      1,0     1996-
</w:t>
      </w:r>
      <w:r>
        <w:br/>
      </w:r>
      <w:r>
        <w:rPr>
          <w:rFonts w:ascii="Times New Roman"/>
          <w:b w:val="false"/>
          <w:i w:val="false"/>
          <w:color w:val="000000"/>
          <w:sz w:val="28"/>
        </w:rPr>
        <w:t>
     РС - макроланды өндiру жөнiндегi                      1997
</w:t>
      </w:r>
      <w:r>
        <w:br/>
      </w:r>
      <w:r>
        <w:rPr>
          <w:rFonts w:ascii="Times New Roman"/>
          <w:b w:val="false"/>
          <w:i w:val="false"/>
          <w:color w:val="000000"/>
          <w:sz w:val="28"/>
        </w:rPr>
        <w:t>
     зауыт                                                 жылдар
</w:t>
      </w:r>
    </w:p>
    <w:p>
      <w:pPr>
        <w:spacing w:after="0"/>
        <w:ind w:left="0"/>
        <w:jc w:val="both"/>
      </w:pPr>
      <w:r>
        <w:rPr>
          <w:rFonts w:ascii="Times New Roman"/>
          <w:b w:val="false"/>
          <w:i w:val="false"/>
          <w:color w:val="000000"/>
          <w:sz w:val="28"/>
        </w:rPr>
        <w:t>
 24  "Базис" АҚ, Алматы қаласы         мың м2       54     1996
</w:t>
      </w:r>
      <w:r>
        <w:br/>
      </w:r>
      <w:r>
        <w:rPr>
          <w:rFonts w:ascii="Times New Roman"/>
          <w:b w:val="false"/>
          <w:i w:val="false"/>
          <w:color w:val="000000"/>
          <w:sz w:val="28"/>
        </w:rPr>
        <w:t>
     Пенобетонды ғимараттардың                              жыл
</w:t>
      </w:r>
      <w:r>
        <w:br/>
      </w:r>
      <w:r>
        <w:rPr>
          <w:rFonts w:ascii="Times New Roman"/>
          <w:b w:val="false"/>
          <w:i w:val="false"/>
          <w:color w:val="000000"/>
          <w:sz w:val="28"/>
        </w:rPr>
        <w:t>
     монолиттi құрылысы үшiн қалыптау
</w:t>
      </w:r>
      <w:r>
        <w:br/>
      </w:r>
      <w:r>
        <w:rPr>
          <w:rFonts w:ascii="Times New Roman"/>
          <w:b w:val="false"/>
          <w:i w:val="false"/>
          <w:color w:val="000000"/>
          <w:sz w:val="28"/>
        </w:rPr>
        <w:t>
     және вибропресс жабдықтарын сатып алу
</w:t>
      </w:r>
    </w:p>
    <w:p>
      <w:pPr>
        <w:spacing w:after="0"/>
        <w:ind w:left="0"/>
        <w:jc w:val="both"/>
      </w:pPr>
      <w:r>
        <w:rPr>
          <w:rFonts w:ascii="Times New Roman"/>
          <w:b w:val="false"/>
          <w:i w:val="false"/>
          <w:color w:val="000000"/>
          <w:sz w:val="28"/>
        </w:rPr>
        <w:t>
 25  "Есiк РТИ" АҚ, Есiк қаласы        т          1000     1996-
</w:t>
      </w:r>
      <w:r>
        <w:br/>
      </w:r>
      <w:r>
        <w:rPr>
          <w:rFonts w:ascii="Times New Roman"/>
          <w:b w:val="false"/>
          <w:i w:val="false"/>
          <w:color w:val="000000"/>
          <w:sz w:val="28"/>
        </w:rPr>
        <w:t>
     Алматы облысы                                         1997
</w:t>
      </w:r>
      <w:r>
        <w:br/>
      </w:r>
      <w:r>
        <w:rPr>
          <w:rFonts w:ascii="Times New Roman"/>
          <w:b w:val="false"/>
          <w:i w:val="false"/>
          <w:color w:val="000000"/>
          <w:sz w:val="28"/>
        </w:rPr>
        <w:t>
     Пенобетон өндiрiсi жөнiндегi                          жылдар
</w:t>
      </w:r>
      <w:r>
        <w:br/>
      </w:r>
      <w:r>
        <w:rPr>
          <w:rFonts w:ascii="Times New Roman"/>
          <w:b w:val="false"/>
          <w:i w:val="false"/>
          <w:color w:val="000000"/>
          <w:sz w:val="28"/>
        </w:rPr>
        <w:t>
     технологиялық жабдықтар
</w:t>
      </w:r>
    </w:p>
    <w:p>
      <w:pPr>
        <w:spacing w:after="0"/>
        <w:ind w:left="0"/>
        <w:jc w:val="both"/>
      </w:pPr>
      <w:r>
        <w:rPr>
          <w:rFonts w:ascii="Times New Roman"/>
          <w:b w:val="false"/>
          <w:i w:val="false"/>
          <w:color w:val="000000"/>
          <w:sz w:val="28"/>
        </w:rPr>
        <w:t>
 26  Кiрпiш заводы, Арқалық қаласы     млн.дана     10     1997
</w:t>
      </w:r>
      <w:r>
        <w:br/>
      </w:r>
      <w:r>
        <w:rPr>
          <w:rFonts w:ascii="Times New Roman"/>
          <w:b w:val="false"/>
          <w:i w:val="false"/>
          <w:color w:val="000000"/>
          <w:sz w:val="28"/>
        </w:rPr>
        <w:t>
                                       шартты               жыл
</w:t>
      </w:r>
      <w:r>
        <w:br/>
      </w:r>
      <w:r>
        <w:rPr>
          <w:rFonts w:ascii="Times New Roman"/>
          <w:b w:val="false"/>
          <w:i w:val="false"/>
          <w:color w:val="000000"/>
          <w:sz w:val="28"/>
        </w:rPr>
        <w:t>
                                       кiрпiш
</w:t>
      </w:r>
    </w:p>
    <w:p>
      <w:pPr>
        <w:spacing w:after="0"/>
        <w:ind w:left="0"/>
        <w:jc w:val="both"/>
      </w:pPr>
      <w:r>
        <w:rPr>
          <w:rFonts w:ascii="Times New Roman"/>
          <w:b w:val="false"/>
          <w:i w:val="false"/>
          <w:color w:val="000000"/>
          <w:sz w:val="28"/>
        </w:rPr>
        <w:t>
 27  Қызылорда, Ақмола, Шымкент,       мың м3    әрқайсысы 1997
</w:t>
      </w:r>
      <w:r>
        <w:br/>
      </w:r>
      <w:r>
        <w:rPr>
          <w:rFonts w:ascii="Times New Roman"/>
          <w:b w:val="false"/>
          <w:i w:val="false"/>
          <w:color w:val="000000"/>
          <w:sz w:val="28"/>
        </w:rPr>
        <w:t>
     Талдықорған қалаларында                        200     жыл
</w:t>
      </w:r>
      <w:r>
        <w:br/>
      </w:r>
      <w:r>
        <w:rPr>
          <w:rFonts w:ascii="Times New Roman"/>
          <w:b w:val="false"/>
          <w:i w:val="false"/>
          <w:color w:val="000000"/>
          <w:sz w:val="28"/>
        </w:rPr>
        <w:t>
     жергiлiктi шикiзаттан жасалынатын
</w:t>
      </w:r>
      <w:r>
        <w:br/>
      </w:r>
      <w:r>
        <w:rPr>
          <w:rFonts w:ascii="Times New Roman"/>
          <w:b w:val="false"/>
          <w:i w:val="false"/>
          <w:color w:val="000000"/>
          <w:sz w:val="28"/>
        </w:rPr>
        <w:t>
     көп қуысты қабырға блоктарының
</w:t>
      </w:r>
      <w:r>
        <w:br/>
      </w:r>
      <w:r>
        <w:rPr>
          <w:rFonts w:ascii="Times New Roman"/>
          <w:b w:val="false"/>
          <w:i w:val="false"/>
          <w:color w:val="000000"/>
          <w:sz w:val="28"/>
        </w:rPr>
        <w:t>
     өндiрiсiн қайта бағдарлау
</w:t>
      </w:r>
      <w:r>
        <w:br/>
      </w:r>
      <w:r>
        <w:rPr>
          <w:rFonts w:ascii="Times New Roman"/>
          <w:b w:val="false"/>
          <w:i w:val="false"/>
          <w:color w:val="000000"/>
          <w:sz w:val="28"/>
        </w:rPr>
        <w:t>
     (күйдiрмейтiн технология бойынша)
</w:t>
      </w:r>
    </w:p>
    <w:p>
      <w:pPr>
        <w:spacing w:after="0"/>
        <w:ind w:left="0"/>
        <w:jc w:val="both"/>
      </w:pPr>
      <w:r>
        <w:rPr>
          <w:rFonts w:ascii="Times New Roman"/>
          <w:b w:val="false"/>
          <w:i w:val="false"/>
          <w:color w:val="000000"/>
          <w:sz w:val="28"/>
        </w:rPr>
        <w:t>
 28 "Көкшетаустрой" АҚ, КҚМК           мың м3       30     1997-
</w:t>
      </w:r>
      <w:r>
        <w:br/>
      </w:r>
      <w:r>
        <w:rPr>
          <w:rFonts w:ascii="Times New Roman"/>
          <w:b w:val="false"/>
          <w:i w:val="false"/>
          <w:color w:val="000000"/>
          <w:sz w:val="28"/>
        </w:rPr>
        <w:t>
     Көпiрген вермикулит өндiрiсiн                         1998
</w:t>
      </w:r>
      <w:r>
        <w:br/>
      </w:r>
      <w:r>
        <w:rPr>
          <w:rFonts w:ascii="Times New Roman"/>
          <w:b w:val="false"/>
          <w:i w:val="false"/>
          <w:color w:val="000000"/>
          <w:sz w:val="28"/>
        </w:rPr>
        <w:t>
     ұйымдастыру                                           жылдар
</w:t>
      </w:r>
    </w:p>
    <w:p>
      <w:pPr>
        <w:spacing w:after="0"/>
        <w:ind w:left="0"/>
        <w:jc w:val="both"/>
      </w:pPr>
      <w:r>
        <w:rPr>
          <w:rFonts w:ascii="Times New Roman"/>
          <w:b w:val="false"/>
          <w:i w:val="false"/>
          <w:color w:val="000000"/>
          <w:sz w:val="28"/>
        </w:rPr>
        <w:t>
 29  "Стройфарфор" АҚ Степногорск
</w:t>
      </w:r>
      <w:r>
        <w:br/>
      </w:r>
      <w:r>
        <w:rPr>
          <w:rFonts w:ascii="Times New Roman"/>
          <w:b w:val="false"/>
          <w:i w:val="false"/>
          <w:color w:val="000000"/>
          <w:sz w:val="28"/>
        </w:rPr>
        <w:t>
     қаласы
</w:t>
      </w:r>
      <w:r>
        <w:br/>
      </w:r>
      <w:r>
        <w:rPr>
          <w:rFonts w:ascii="Times New Roman"/>
          <w:b w:val="false"/>
          <w:i w:val="false"/>
          <w:color w:val="000000"/>
          <w:sz w:val="28"/>
        </w:rPr>
        <w:t>
     Санитарлық-керамика бұйымдарының  мың дана    500     1996
</w:t>
      </w:r>
      <w:r>
        <w:br/>
      </w:r>
      <w:r>
        <w:rPr>
          <w:rFonts w:ascii="Times New Roman"/>
          <w:b w:val="false"/>
          <w:i w:val="false"/>
          <w:color w:val="000000"/>
          <w:sz w:val="28"/>
        </w:rPr>
        <w:t>
     өндiрiсi                                              1997
</w:t>
      </w:r>
      <w:r>
        <w:br/>
      </w:r>
      <w:r>
        <w:rPr>
          <w:rFonts w:ascii="Times New Roman"/>
          <w:b w:val="false"/>
          <w:i w:val="false"/>
          <w:color w:val="000000"/>
          <w:sz w:val="28"/>
        </w:rPr>
        <w:t>
                                                           жылдар
</w:t>
      </w:r>
      <w:r>
        <w:br/>
      </w:r>
      <w:r>
        <w:rPr>
          <w:rFonts w:ascii="Times New Roman"/>
          <w:b w:val="false"/>
          <w:i w:val="false"/>
          <w:color w:val="000000"/>
          <w:sz w:val="28"/>
        </w:rPr>
        <w:t>
     Электр изолятордың өндiрiсi       мың дана   1000     1996-
</w:t>
      </w:r>
      <w:r>
        <w:br/>
      </w:r>
      <w:r>
        <w:rPr>
          <w:rFonts w:ascii="Times New Roman"/>
          <w:b w:val="false"/>
          <w:i w:val="false"/>
          <w:color w:val="000000"/>
          <w:sz w:val="28"/>
        </w:rPr>
        <w:t>
                                                           1997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30  "Вермикулит" АҚ, Рыскулов ауылы,
</w:t>
      </w:r>
      <w:r>
        <w:br/>
      </w:r>
      <w:r>
        <w:rPr>
          <w:rFonts w:ascii="Times New Roman"/>
          <w:b w:val="false"/>
          <w:i w:val="false"/>
          <w:color w:val="000000"/>
          <w:sz w:val="28"/>
        </w:rPr>
        <w:t>
     Оңтүстiк Қазақстан облысы
</w:t>
      </w:r>
      <w:r>
        <w:br/>
      </w:r>
      <w:r>
        <w:rPr>
          <w:rFonts w:ascii="Times New Roman"/>
          <w:b w:val="false"/>
          <w:i w:val="false"/>
          <w:color w:val="000000"/>
          <w:sz w:val="28"/>
        </w:rPr>
        <w:t>
     Көпiрген вермикулит өндiрiс       мың м3       30     1997-
</w:t>
      </w:r>
      <w:r>
        <w:br/>
      </w:r>
      <w:r>
        <w:rPr>
          <w:rFonts w:ascii="Times New Roman"/>
          <w:b w:val="false"/>
          <w:i w:val="false"/>
          <w:color w:val="000000"/>
          <w:sz w:val="28"/>
        </w:rPr>
        <w:t>
     жөнiндегi цех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31  Полимербетонды және пенабетонды   мың т.        10    1997-
</w:t>
      </w:r>
      <w:r>
        <w:br/>
      </w:r>
      <w:r>
        <w:rPr>
          <w:rFonts w:ascii="Times New Roman"/>
          <w:b w:val="false"/>
          <w:i w:val="false"/>
          <w:color w:val="000000"/>
          <w:sz w:val="28"/>
        </w:rPr>
        <w:t>
     материалдар мен бұйымдардың                          1998
</w:t>
      </w:r>
      <w:r>
        <w:br/>
      </w:r>
      <w:r>
        <w:rPr>
          <w:rFonts w:ascii="Times New Roman"/>
          <w:b w:val="false"/>
          <w:i w:val="false"/>
          <w:color w:val="000000"/>
          <w:sz w:val="28"/>
        </w:rPr>
        <w:t>
     өндiрiсiне қажеттi жабдықтар.                         жылдар
</w:t>
      </w:r>
      <w:r>
        <w:br/>
      </w:r>
      <w:r>
        <w:rPr>
          <w:rFonts w:ascii="Times New Roman"/>
          <w:b w:val="false"/>
          <w:i w:val="false"/>
          <w:color w:val="000000"/>
          <w:sz w:val="28"/>
        </w:rPr>
        <w:t>
     Есiк қаласы, Алматы облысы
</w:t>
      </w:r>
    </w:p>
    <w:p>
      <w:pPr>
        <w:spacing w:after="0"/>
        <w:ind w:left="0"/>
        <w:jc w:val="both"/>
      </w:pPr>
      <w:r>
        <w:rPr>
          <w:rFonts w:ascii="Times New Roman"/>
          <w:b w:val="false"/>
          <w:i w:val="false"/>
          <w:color w:val="000000"/>
          <w:sz w:val="28"/>
        </w:rPr>
        <w:t>
 32  "Югсантехмонтаж" АҚ,
</w:t>
      </w:r>
      <w:r>
        <w:br/>
      </w:r>
      <w:r>
        <w:rPr>
          <w:rFonts w:ascii="Times New Roman"/>
          <w:b w:val="false"/>
          <w:i w:val="false"/>
          <w:color w:val="000000"/>
          <w:sz w:val="28"/>
        </w:rPr>
        <w:t>
     Шымкент қаласы
</w:t>
      </w:r>
      <w:r>
        <w:br/>
      </w:r>
      <w:r>
        <w:rPr>
          <w:rFonts w:ascii="Times New Roman"/>
          <w:b w:val="false"/>
          <w:i w:val="false"/>
          <w:color w:val="000000"/>
          <w:sz w:val="28"/>
        </w:rPr>
        <w:t>
     Вентиляциялық дайындама цехын      мың т.        42   1997
</w:t>
      </w:r>
      <w:r>
        <w:br/>
      </w:r>
      <w:r>
        <w:rPr>
          <w:rFonts w:ascii="Times New Roman"/>
          <w:b w:val="false"/>
          <w:i w:val="false"/>
          <w:color w:val="000000"/>
          <w:sz w:val="28"/>
        </w:rPr>
        <w:t>
     су-газ өткiзетiн құбырлар                              жыл
</w:t>
      </w:r>
      <w:r>
        <w:br/>
      </w:r>
      <w:r>
        <w:rPr>
          <w:rFonts w:ascii="Times New Roman"/>
          <w:b w:val="false"/>
          <w:i w:val="false"/>
          <w:color w:val="000000"/>
          <w:sz w:val="28"/>
        </w:rPr>
        <w:t>
     өндiрiсiне техникалық қайта
</w:t>
      </w:r>
      <w:r>
        <w:br/>
      </w:r>
      <w:r>
        <w:rPr>
          <w:rFonts w:ascii="Times New Roman"/>
          <w:b w:val="false"/>
          <w:i w:val="false"/>
          <w:color w:val="000000"/>
          <w:sz w:val="28"/>
        </w:rPr>
        <w:t>
     жарақтандыру
</w:t>
      </w:r>
    </w:p>
    <w:p>
      <w:pPr>
        <w:spacing w:after="0"/>
        <w:ind w:left="0"/>
        <w:jc w:val="both"/>
      </w:pPr>
      <w:r>
        <w:rPr>
          <w:rFonts w:ascii="Times New Roman"/>
          <w:b w:val="false"/>
          <w:i w:val="false"/>
          <w:color w:val="000000"/>
          <w:sz w:val="28"/>
        </w:rPr>
        <w:t>
 33  "Қарағандысантехника" АҚ,
</w:t>
      </w:r>
      <w:r>
        <w:br/>
      </w:r>
      <w:r>
        <w:rPr>
          <w:rFonts w:ascii="Times New Roman"/>
          <w:b w:val="false"/>
          <w:i w:val="false"/>
          <w:color w:val="000000"/>
          <w:sz w:val="28"/>
        </w:rPr>
        <w:t>
     Қарағанды қаласы
</w:t>
      </w:r>
      <w:r>
        <w:br/>
      </w:r>
      <w:r>
        <w:rPr>
          <w:rFonts w:ascii="Times New Roman"/>
          <w:b w:val="false"/>
          <w:i w:val="false"/>
          <w:color w:val="000000"/>
          <w:sz w:val="28"/>
        </w:rPr>
        <w:t>
     Шүмек-араластырғыш жасайтын цех   млн. дана    1,0    1997
</w:t>
      </w:r>
      <w:r>
        <w:br/>
      </w:r>
      <w:r>
        <w:rPr>
          <w:rFonts w:ascii="Times New Roman"/>
          <w:b w:val="false"/>
          <w:i w:val="false"/>
          <w:color w:val="000000"/>
          <w:sz w:val="28"/>
        </w:rPr>
        <w:t>
                                                            жыл
</w:t>
      </w:r>
    </w:p>
    <w:p>
      <w:pPr>
        <w:spacing w:after="0"/>
        <w:ind w:left="0"/>
        <w:jc w:val="both"/>
      </w:pPr>
      <w:r>
        <w:rPr>
          <w:rFonts w:ascii="Times New Roman"/>
          <w:b w:val="false"/>
          <w:i w:val="false"/>
          <w:color w:val="000000"/>
          <w:sz w:val="28"/>
        </w:rPr>
        <w:t>
 34  "Казстройполимер" АҚ,
</w:t>
      </w:r>
      <w:r>
        <w:br/>
      </w:r>
      <w:r>
        <w:rPr>
          <w:rFonts w:ascii="Times New Roman"/>
          <w:b w:val="false"/>
          <w:i w:val="false"/>
          <w:color w:val="000000"/>
          <w:sz w:val="28"/>
        </w:rPr>
        <w:t>
     Қарағанды қаласы
</w:t>
      </w:r>
      <w:r>
        <w:br/>
      </w:r>
      <w:r>
        <w:rPr>
          <w:rFonts w:ascii="Times New Roman"/>
          <w:b w:val="false"/>
          <w:i w:val="false"/>
          <w:color w:val="000000"/>
          <w:sz w:val="28"/>
        </w:rPr>
        <w:t>
     Волластонит концентраты өндiрiсi  мың т.       5,0    1998
</w:t>
      </w:r>
      <w:r>
        <w:br/>
      </w:r>
      <w:r>
        <w:rPr>
          <w:rFonts w:ascii="Times New Roman"/>
          <w:b w:val="false"/>
          <w:i w:val="false"/>
          <w:color w:val="000000"/>
          <w:sz w:val="28"/>
        </w:rPr>
        <w:t>
     жөнiндегi байыту фабрикасының                          жыл
</w:t>
      </w:r>
      <w:r>
        <w:br/>
      </w:r>
      <w:r>
        <w:rPr>
          <w:rFonts w:ascii="Times New Roman"/>
          <w:b w:val="false"/>
          <w:i w:val="false"/>
          <w:color w:val="000000"/>
          <w:sz w:val="28"/>
        </w:rPr>
        <w:t>
     құрылысы
</w:t>
      </w:r>
    </w:p>
    <w:p>
      <w:pPr>
        <w:spacing w:after="0"/>
        <w:ind w:left="0"/>
        <w:jc w:val="both"/>
      </w:pPr>
      <w:r>
        <w:rPr>
          <w:rFonts w:ascii="Times New Roman"/>
          <w:b w:val="false"/>
          <w:i w:val="false"/>
          <w:color w:val="000000"/>
          <w:sz w:val="28"/>
        </w:rPr>
        <w:t>
 35  "Имсталькон" АҚ,
</w:t>
      </w:r>
      <w:r>
        <w:br/>
      </w:r>
      <w:r>
        <w:rPr>
          <w:rFonts w:ascii="Times New Roman"/>
          <w:b w:val="false"/>
          <w:i w:val="false"/>
          <w:color w:val="000000"/>
          <w:sz w:val="28"/>
        </w:rPr>
        <w:t>
     Жамбыл қаласы
</w:t>
      </w:r>
      <w:r>
        <w:br/>
      </w:r>
      <w:r>
        <w:rPr>
          <w:rFonts w:ascii="Times New Roman"/>
          <w:b w:val="false"/>
          <w:i w:val="false"/>
          <w:color w:val="000000"/>
          <w:sz w:val="28"/>
        </w:rPr>
        <w:t>
     Гофр қабырғалары дәнекермен         "         12,0    1997
</w:t>
      </w:r>
      <w:r>
        <w:br/>
      </w:r>
      <w:r>
        <w:rPr>
          <w:rFonts w:ascii="Times New Roman"/>
          <w:b w:val="false"/>
          <w:i w:val="false"/>
          <w:color w:val="000000"/>
          <w:sz w:val="28"/>
        </w:rPr>
        <w:t>
     двутаврлар өндiрiсiн ұйымдастыру                       жыл
</w:t>
      </w:r>
    </w:p>
    <w:p>
      <w:pPr>
        <w:spacing w:after="0"/>
        <w:ind w:left="0"/>
        <w:jc w:val="both"/>
      </w:pPr>
      <w:r>
        <w:rPr>
          <w:rFonts w:ascii="Times New Roman"/>
          <w:b w:val="false"/>
          <w:i w:val="false"/>
          <w:color w:val="000000"/>
          <w:sz w:val="28"/>
        </w:rPr>
        <w:t>
 36  "Негiз" АКҚ,
</w:t>
      </w:r>
      <w:r>
        <w:br/>
      </w:r>
      <w:r>
        <w:rPr>
          <w:rFonts w:ascii="Times New Roman"/>
          <w:b w:val="false"/>
          <w:i w:val="false"/>
          <w:color w:val="000000"/>
          <w:sz w:val="28"/>
        </w:rPr>
        <w:t>
     Ақмола қаласы
</w:t>
      </w:r>
      <w:r>
        <w:br/>
      </w:r>
      <w:r>
        <w:rPr>
          <w:rFonts w:ascii="Times New Roman"/>
          <w:b w:val="false"/>
          <w:i w:val="false"/>
          <w:color w:val="000000"/>
          <w:sz w:val="28"/>
        </w:rPr>
        <w:t>
     Шыны пакеттi пластмасса           мың дана     5,0      "
</w:t>
      </w:r>
      <w:r>
        <w:br/>
      </w:r>
      <w:r>
        <w:rPr>
          <w:rFonts w:ascii="Times New Roman"/>
          <w:b w:val="false"/>
          <w:i w:val="false"/>
          <w:color w:val="000000"/>
          <w:sz w:val="28"/>
        </w:rPr>
        <w:t>
     терезелер мен есiктер жасауды     жиынтық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37   "Казогнеупор" АҚ,
</w:t>
      </w:r>
      <w:r>
        <w:br/>
      </w:r>
      <w:r>
        <w:rPr>
          <w:rFonts w:ascii="Times New Roman"/>
          <w:b w:val="false"/>
          <w:i w:val="false"/>
          <w:color w:val="000000"/>
          <w:sz w:val="28"/>
        </w:rPr>
        <w:t>
     Рудный қаласы
</w:t>
      </w:r>
      <w:r>
        <w:br/>
      </w:r>
      <w:r>
        <w:rPr>
          <w:rFonts w:ascii="Times New Roman"/>
          <w:b w:val="false"/>
          <w:i w:val="false"/>
          <w:color w:val="000000"/>
          <w:sz w:val="28"/>
        </w:rPr>
        <w:t>
     Шамот бұйымдары өндiрiсiнiң       мың т.      50,0    1996-
</w:t>
      </w:r>
      <w:r>
        <w:br/>
      </w:r>
      <w:r>
        <w:rPr>
          <w:rFonts w:ascii="Times New Roman"/>
          <w:b w:val="false"/>
          <w:i w:val="false"/>
          <w:color w:val="000000"/>
          <w:sz w:val="28"/>
        </w:rPr>
        <w:t>
     құрылысы және оны ұйымдастыру                         1997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38  Комплект жабдықталған кiрпiш      млн. дана    3,0    1997-
</w:t>
      </w:r>
      <w:r>
        <w:br/>
      </w:r>
      <w:r>
        <w:rPr>
          <w:rFonts w:ascii="Times New Roman"/>
          <w:b w:val="false"/>
          <w:i w:val="false"/>
          <w:color w:val="000000"/>
          <w:sz w:val="28"/>
        </w:rPr>
        <w:t>
     өндiру жөнiндегi зауыт,           шартты              2000
</w:t>
      </w:r>
      <w:r>
        <w:br/>
      </w:r>
      <w:r>
        <w:rPr>
          <w:rFonts w:ascii="Times New Roman"/>
          <w:b w:val="false"/>
          <w:i w:val="false"/>
          <w:color w:val="000000"/>
          <w:sz w:val="28"/>
        </w:rPr>
        <w:t>
     Қостанай қаласы                   кiрпiш              жылдар
</w:t>
      </w:r>
    </w:p>
    <w:p>
      <w:pPr>
        <w:spacing w:after="0"/>
        <w:ind w:left="0"/>
        <w:jc w:val="both"/>
      </w:pPr>
      <w:r>
        <w:rPr>
          <w:rFonts w:ascii="Times New Roman"/>
          <w:b w:val="false"/>
          <w:i w:val="false"/>
          <w:color w:val="000000"/>
          <w:sz w:val="28"/>
        </w:rPr>
        <w:t>
 39  "Павлодарстройматериалдары"
</w:t>
      </w:r>
      <w:r>
        <w:br/>
      </w:r>
      <w:r>
        <w:rPr>
          <w:rFonts w:ascii="Times New Roman"/>
          <w:b w:val="false"/>
          <w:i w:val="false"/>
          <w:color w:val="000000"/>
          <w:sz w:val="28"/>
        </w:rPr>
        <w:t>
     АҚ, Павлодар қаласы
</w:t>
      </w:r>
      <w:r>
        <w:br/>
      </w:r>
      <w:r>
        <w:rPr>
          <w:rFonts w:ascii="Times New Roman"/>
          <w:b w:val="false"/>
          <w:i w:val="false"/>
          <w:color w:val="000000"/>
          <w:sz w:val="28"/>
        </w:rPr>
        <w:t>
     Жергiлiктi шикізатты пайдаланып,  мың м2    27700     1997-
</w:t>
      </w:r>
      <w:r>
        <w:br/>
      </w:r>
      <w:r>
        <w:rPr>
          <w:rFonts w:ascii="Times New Roman"/>
          <w:b w:val="false"/>
          <w:i w:val="false"/>
          <w:color w:val="000000"/>
          <w:sz w:val="28"/>
        </w:rPr>
        <w:t>
     шыны-талшықтан жылу изоляциялық                       2000
</w:t>
      </w:r>
      <w:r>
        <w:br/>
      </w:r>
      <w:r>
        <w:rPr>
          <w:rFonts w:ascii="Times New Roman"/>
          <w:b w:val="false"/>
          <w:i w:val="false"/>
          <w:color w:val="000000"/>
          <w:sz w:val="28"/>
        </w:rPr>
        <w:t>
     материалдар шығаруды ұйымдастыру                      жылдар
</w:t>
      </w:r>
    </w:p>
    <w:p>
      <w:pPr>
        <w:spacing w:after="0"/>
        <w:ind w:left="0"/>
        <w:jc w:val="both"/>
      </w:pPr>
      <w:r>
        <w:rPr>
          <w:rFonts w:ascii="Times New Roman"/>
          <w:b w:val="false"/>
          <w:i w:val="false"/>
          <w:color w:val="000000"/>
          <w:sz w:val="28"/>
        </w:rPr>
        <w:t>
 40  "Бектау" АҚ, Алматы қаласы
</w:t>
      </w:r>
      <w:r>
        <w:br/>
      </w:r>
      <w:r>
        <w:rPr>
          <w:rFonts w:ascii="Times New Roman"/>
          <w:b w:val="false"/>
          <w:i w:val="false"/>
          <w:color w:val="000000"/>
          <w:sz w:val="28"/>
        </w:rPr>
        <w:t>
     Сiлтiге төзiмдi стеклоровинг        т          100    1997-
</w:t>
      </w:r>
      <w:r>
        <w:br/>
      </w:r>
      <w:r>
        <w:rPr>
          <w:rFonts w:ascii="Times New Roman"/>
          <w:b w:val="false"/>
          <w:i w:val="false"/>
          <w:color w:val="000000"/>
          <w:sz w:val="28"/>
        </w:rPr>
        <w:t>
     және соның негiзiнде бұйымдардың                      1999
</w:t>
      </w:r>
      <w:r>
        <w:br/>
      </w:r>
      <w:r>
        <w:rPr>
          <w:rFonts w:ascii="Times New Roman"/>
          <w:b w:val="false"/>
          <w:i w:val="false"/>
          <w:color w:val="000000"/>
          <w:sz w:val="28"/>
        </w:rPr>
        <w:t>
     өндiрiсi жөнiндегi технологиялық желi                 жылдар
</w:t>
      </w:r>
    </w:p>
    <w:p>
      <w:pPr>
        <w:spacing w:after="0"/>
        <w:ind w:left="0"/>
        <w:jc w:val="both"/>
      </w:pPr>
      <w:r>
        <w:rPr>
          <w:rFonts w:ascii="Times New Roman"/>
          <w:b w:val="false"/>
          <w:i w:val="false"/>
          <w:color w:val="000000"/>
          <w:sz w:val="28"/>
        </w:rPr>
        <w:t>
 41  "Ақмоластройинвест" АҚ,
</w:t>
      </w:r>
      <w:r>
        <w:br/>
      </w:r>
      <w:r>
        <w:rPr>
          <w:rFonts w:ascii="Times New Roman"/>
          <w:b w:val="false"/>
          <w:i w:val="false"/>
          <w:color w:val="000000"/>
          <w:sz w:val="28"/>
        </w:rPr>
        <w:t>
     Ақмола қаласы
</w:t>
      </w:r>
      <w:r>
        <w:br/>
      </w:r>
      <w:r>
        <w:rPr>
          <w:rFonts w:ascii="Times New Roman"/>
          <w:b w:val="false"/>
          <w:i w:val="false"/>
          <w:color w:val="000000"/>
          <w:sz w:val="28"/>
        </w:rPr>
        <w:t>
     Құрылыс материалдарын (кiрпiш,    млн. дана    10,0   1996-
</w:t>
      </w:r>
      <w:r>
        <w:br/>
      </w:r>
      <w:r>
        <w:rPr>
          <w:rFonts w:ascii="Times New Roman"/>
          <w:b w:val="false"/>
          <w:i w:val="false"/>
          <w:color w:val="000000"/>
          <w:sz w:val="28"/>
        </w:rPr>
        <w:t>
     черепица)                         шартты              1999
</w:t>
      </w:r>
      <w:r>
        <w:br/>
      </w:r>
      <w:r>
        <w:rPr>
          <w:rFonts w:ascii="Times New Roman"/>
          <w:b w:val="false"/>
          <w:i w:val="false"/>
          <w:color w:val="000000"/>
          <w:sz w:val="28"/>
        </w:rPr>
        <w:t>
                                       кiрпiш              жылдар
</w:t>
      </w:r>
    </w:p>
    <w:p>
      <w:pPr>
        <w:spacing w:after="0"/>
        <w:ind w:left="0"/>
        <w:jc w:val="both"/>
      </w:pPr>
      <w:r>
        <w:rPr>
          <w:rFonts w:ascii="Times New Roman"/>
          <w:b w:val="false"/>
          <w:i w:val="false"/>
          <w:color w:val="000000"/>
          <w:sz w:val="28"/>
        </w:rPr>
        <w:t>
     өндiретiн технологиялық желi      млн. дана     3,0
</w:t>
      </w:r>
      <w:r>
        <w:br/>
      </w:r>
      <w:r>
        <w:rPr>
          <w:rFonts w:ascii="Times New Roman"/>
          <w:b w:val="false"/>
          <w:i w:val="false"/>
          <w:color w:val="000000"/>
          <w:sz w:val="28"/>
        </w:rPr>
        <w:t>
                                       черепица
</w:t>
      </w:r>
    </w:p>
    <w:p>
      <w:pPr>
        <w:spacing w:after="0"/>
        <w:ind w:left="0"/>
        <w:jc w:val="both"/>
      </w:pPr>
      <w:r>
        <w:rPr>
          <w:rFonts w:ascii="Times New Roman"/>
          <w:b w:val="false"/>
          <w:i w:val="false"/>
          <w:color w:val="000000"/>
          <w:sz w:val="28"/>
        </w:rPr>
        <w:t>
 42  "Ақмоластройинвест" АҚ,
</w:t>
      </w:r>
      <w:r>
        <w:br/>
      </w:r>
      <w:r>
        <w:rPr>
          <w:rFonts w:ascii="Times New Roman"/>
          <w:b w:val="false"/>
          <w:i w:val="false"/>
          <w:color w:val="000000"/>
          <w:sz w:val="28"/>
        </w:rPr>
        <w:t>
     Ақмола қаласы
</w:t>
      </w:r>
      <w:r>
        <w:br/>
      </w:r>
      <w:r>
        <w:rPr>
          <w:rFonts w:ascii="Times New Roman"/>
          <w:b w:val="false"/>
          <w:i w:val="false"/>
          <w:color w:val="000000"/>
          <w:sz w:val="28"/>
        </w:rPr>
        <w:t>
     "Оутинорд" қалыбын және оның      жиынтық       1,0   1996-
</w:t>
      </w:r>
      <w:r>
        <w:br/>
      </w:r>
      <w:r>
        <w:rPr>
          <w:rFonts w:ascii="Times New Roman"/>
          <w:b w:val="false"/>
          <w:i w:val="false"/>
          <w:color w:val="000000"/>
          <w:sz w:val="28"/>
        </w:rPr>
        <w:t>
     өндiрiсi жөнiндегi технологияны                       1999
</w:t>
      </w:r>
      <w:r>
        <w:br/>
      </w:r>
      <w:r>
        <w:rPr>
          <w:rFonts w:ascii="Times New Roman"/>
          <w:b w:val="false"/>
          <w:i w:val="false"/>
          <w:color w:val="000000"/>
          <w:sz w:val="28"/>
        </w:rPr>
        <w:t>
     сатып алу                                             жылдар
</w:t>
      </w:r>
    </w:p>
    <w:p>
      <w:pPr>
        <w:spacing w:after="0"/>
        <w:ind w:left="0"/>
        <w:jc w:val="both"/>
      </w:pPr>
      <w:r>
        <w:rPr>
          <w:rFonts w:ascii="Times New Roman"/>
          <w:b w:val="false"/>
          <w:i w:val="false"/>
          <w:color w:val="000000"/>
          <w:sz w:val="28"/>
        </w:rPr>
        <w:t>
 43  "Бектау" АҚ, Алматы қаласы        мың м2       100    1997-
</w:t>
      </w:r>
      <w:r>
        <w:br/>
      </w:r>
      <w:r>
        <w:rPr>
          <w:rFonts w:ascii="Times New Roman"/>
          <w:b w:val="false"/>
          <w:i w:val="false"/>
          <w:color w:val="000000"/>
          <w:sz w:val="28"/>
        </w:rPr>
        <w:t>
     Шыныфибробетон қолданылатын                           2000
</w:t>
      </w:r>
      <w:r>
        <w:br/>
      </w:r>
      <w:r>
        <w:rPr>
          <w:rFonts w:ascii="Times New Roman"/>
          <w:b w:val="false"/>
          <w:i w:val="false"/>
          <w:color w:val="000000"/>
          <w:sz w:val="28"/>
        </w:rPr>
        <w:t>
     құрылыс материалдары өндiрiсiн                        жылдар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44  Қазақ жану проблемалары
</w:t>
      </w:r>
      <w:r>
        <w:br/>
      </w:r>
      <w:r>
        <w:rPr>
          <w:rFonts w:ascii="Times New Roman"/>
          <w:b w:val="false"/>
          <w:i w:val="false"/>
          <w:color w:val="000000"/>
          <w:sz w:val="28"/>
        </w:rPr>
        <w:t>
     институты, Алматы қаласы
</w:t>
      </w:r>
      <w:r>
        <w:br/>
      </w:r>
      <w:r>
        <w:rPr>
          <w:rFonts w:ascii="Times New Roman"/>
          <w:b w:val="false"/>
          <w:i w:val="false"/>
          <w:color w:val="000000"/>
          <w:sz w:val="28"/>
        </w:rPr>
        <w:t>
     Волластониттi негізiндегi әртүрлi    т           100   1996-
</w:t>
      </w:r>
      <w:r>
        <w:br/>
      </w:r>
      <w:r>
        <w:rPr>
          <w:rFonts w:ascii="Times New Roman"/>
          <w:b w:val="false"/>
          <w:i w:val="false"/>
          <w:color w:val="000000"/>
          <w:sz w:val="28"/>
        </w:rPr>
        <w:t>
     композициялық материалдар                             1998
</w:t>
      </w:r>
      <w:r>
        <w:br/>
      </w:r>
      <w:r>
        <w:rPr>
          <w:rFonts w:ascii="Times New Roman"/>
          <w:b w:val="false"/>
          <w:i w:val="false"/>
          <w:color w:val="000000"/>
          <w:sz w:val="28"/>
        </w:rPr>
        <w:t>
     өндiрiсiн ұйымдастыру                                 жылдар
</w:t>
      </w:r>
    </w:p>
    <w:p>
      <w:pPr>
        <w:spacing w:after="0"/>
        <w:ind w:left="0"/>
        <w:jc w:val="both"/>
      </w:pPr>
      <w:r>
        <w:rPr>
          <w:rFonts w:ascii="Times New Roman"/>
          <w:b w:val="false"/>
          <w:i w:val="false"/>
          <w:color w:val="000000"/>
          <w:sz w:val="28"/>
        </w:rPr>
        <w:t>
 45  Ағаш алюмин және пластмасса       мың м2        40,6  1997-
</w:t>
      </w:r>
      <w:r>
        <w:br/>
      </w:r>
      <w:r>
        <w:rPr>
          <w:rFonts w:ascii="Times New Roman"/>
          <w:b w:val="false"/>
          <w:i w:val="false"/>
          <w:color w:val="000000"/>
          <w:sz w:val="28"/>
        </w:rPr>
        <w:t>
     терезелер мен есiктер шығаруды                        1998
</w:t>
      </w:r>
      <w:r>
        <w:br/>
      </w:r>
      <w:r>
        <w:rPr>
          <w:rFonts w:ascii="Times New Roman"/>
          <w:b w:val="false"/>
          <w:i w:val="false"/>
          <w:color w:val="000000"/>
          <w:sz w:val="28"/>
        </w:rPr>
        <w:t>
     ұйымдастыру Қапшағай қаласы,                          жылдар
</w:t>
      </w:r>
      <w:r>
        <w:br/>
      </w:r>
      <w:r>
        <w:rPr>
          <w:rFonts w:ascii="Times New Roman"/>
          <w:b w:val="false"/>
          <w:i w:val="false"/>
          <w:color w:val="000000"/>
          <w:sz w:val="28"/>
        </w:rPr>
        <w:t>
     Алматы облысы, Ақмола қаласы
</w:t>
      </w:r>
    </w:p>
    <w:p>
      <w:pPr>
        <w:spacing w:after="0"/>
        <w:ind w:left="0"/>
        <w:jc w:val="both"/>
      </w:pPr>
      <w:r>
        <w:rPr>
          <w:rFonts w:ascii="Times New Roman"/>
          <w:b w:val="false"/>
          <w:i w:val="false"/>
          <w:color w:val="000000"/>
          <w:sz w:val="28"/>
        </w:rPr>
        <w:t>
 46  Жұмыс iстеп тұрған кiрпiш                             1996-
</w:t>
      </w:r>
      <w:r>
        <w:br/>
      </w:r>
      <w:r>
        <w:rPr>
          <w:rFonts w:ascii="Times New Roman"/>
          <w:b w:val="false"/>
          <w:i w:val="false"/>
          <w:color w:val="000000"/>
          <w:sz w:val="28"/>
        </w:rPr>
        <w:t>
     шығаратын заводтарды жаңарту                         1998
</w:t>
      </w:r>
      <w:r>
        <w:br/>
      </w:r>
      <w:r>
        <w:rPr>
          <w:rFonts w:ascii="Times New Roman"/>
          <w:b w:val="false"/>
          <w:i w:val="false"/>
          <w:color w:val="000000"/>
          <w:sz w:val="28"/>
        </w:rPr>
        <w:t>
     Шымкент қаласы (ПОСМ), пос.                           жылдар
</w:t>
      </w:r>
      <w:r>
        <w:br/>
      </w:r>
      <w:r>
        <w:rPr>
          <w:rFonts w:ascii="Times New Roman"/>
          <w:b w:val="false"/>
          <w:i w:val="false"/>
          <w:color w:val="000000"/>
          <w:sz w:val="28"/>
        </w:rPr>
        <w:t>
     Боролдай, Алматы облысы,
</w:t>
      </w:r>
      <w:r>
        <w:br/>
      </w:r>
      <w:r>
        <w:rPr>
          <w:rFonts w:ascii="Times New Roman"/>
          <w:b w:val="false"/>
          <w:i w:val="false"/>
          <w:color w:val="000000"/>
          <w:sz w:val="28"/>
        </w:rPr>
        <w:t>
     ("Мантра" АҚ), Алматы қаласы,
</w:t>
      </w:r>
      <w:r>
        <w:br/>
      </w:r>
      <w:r>
        <w:rPr>
          <w:rFonts w:ascii="Times New Roman"/>
          <w:b w:val="false"/>
          <w:i w:val="false"/>
          <w:color w:val="000000"/>
          <w:sz w:val="28"/>
        </w:rPr>
        <w:t>
     ("Құрылысматериалдары" АҚ),
</w:t>
      </w:r>
      <w:r>
        <w:br/>
      </w:r>
      <w:r>
        <w:rPr>
          <w:rFonts w:ascii="Times New Roman"/>
          <w:b w:val="false"/>
          <w:i w:val="false"/>
          <w:color w:val="000000"/>
          <w:sz w:val="28"/>
        </w:rPr>
        <w:t>
     Ақмола қаласы,
</w:t>
      </w:r>
      <w:r>
        <w:br/>
      </w:r>
      <w:r>
        <w:rPr>
          <w:rFonts w:ascii="Times New Roman"/>
          <w:b w:val="false"/>
          <w:i w:val="false"/>
          <w:color w:val="000000"/>
          <w:sz w:val="28"/>
        </w:rPr>
        <w:t>
     ("Ақмолақұрылысинвест" АҚ),
</w:t>
      </w:r>
      <w:r>
        <w:br/>
      </w:r>
      <w:r>
        <w:rPr>
          <w:rFonts w:ascii="Times New Roman"/>
          <w:b w:val="false"/>
          <w:i w:val="false"/>
          <w:color w:val="000000"/>
          <w:sz w:val="28"/>
        </w:rPr>
        <w:t>
     Жезқазған қаласы ("Жезқазған
</w:t>
      </w:r>
      <w:r>
        <w:br/>
      </w:r>
      <w:r>
        <w:rPr>
          <w:rFonts w:ascii="Times New Roman"/>
          <w:b w:val="false"/>
          <w:i w:val="false"/>
          <w:color w:val="000000"/>
          <w:sz w:val="28"/>
        </w:rPr>
        <w:t>
     ЗКСМ") Павлодар облысы, Ақсу
</w:t>
      </w:r>
      <w:r>
        <w:br/>
      </w:r>
      <w:r>
        <w:rPr>
          <w:rFonts w:ascii="Times New Roman"/>
          <w:b w:val="false"/>
          <w:i w:val="false"/>
          <w:color w:val="000000"/>
          <w:sz w:val="28"/>
        </w:rPr>
        <w:t>
     қаласы, ("Кристалл" ҒӨБ)
</w:t>
      </w:r>
      <w:r>
        <w:br/>
      </w:r>
      <w:r>
        <w:rPr>
          <w:rFonts w:ascii="Times New Roman"/>
          <w:b w:val="false"/>
          <w:i w:val="false"/>
          <w:color w:val="000000"/>
          <w:sz w:val="28"/>
        </w:rPr>
        <w:t>
     Қарағанды қаласы, ("Қарағанды
</w:t>
      </w:r>
      <w:r>
        <w:br/>
      </w:r>
      <w:r>
        <w:rPr>
          <w:rFonts w:ascii="Times New Roman"/>
          <w:b w:val="false"/>
          <w:i w:val="false"/>
          <w:color w:val="000000"/>
          <w:sz w:val="28"/>
        </w:rPr>
        <w:t>
     ПОСМ")
</w:t>
      </w:r>
    </w:p>
    <w:p>
      <w:pPr>
        <w:spacing w:after="0"/>
        <w:ind w:left="0"/>
        <w:jc w:val="both"/>
      </w:pPr>
      <w:r>
        <w:rPr>
          <w:rFonts w:ascii="Times New Roman"/>
          <w:b w:val="false"/>
          <w:i w:val="false"/>
          <w:color w:val="000000"/>
          <w:sz w:val="28"/>
        </w:rPr>
        <w:t>
 47  "Мантра" АҚ, Боралдай поселкесi,
</w:t>
      </w:r>
      <w:r>
        <w:br/>
      </w:r>
      <w:r>
        <w:rPr>
          <w:rFonts w:ascii="Times New Roman"/>
          <w:b w:val="false"/>
          <w:i w:val="false"/>
          <w:color w:val="000000"/>
          <w:sz w:val="28"/>
        </w:rPr>
        <w:t>
     Алматы облысы
</w:t>
      </w:r>
      <w:r>
        <w:br/>
      </w:r>
      <w:r>
        <w:rPr>
          <w:rFonts w:ascii="Times New Roman"/>
          <w:b w:val="false"/>
          <w:i w:val="false"/>
          <w:color w:val="000000"/>
          <w:sz w:val="28"/>
        </w:rPr>
        <w:t>
     Полимерлi смола негiзiнде         мың дана   6000     1996-
</w:t>
      </w:r>
      <w:r>
        <w:br/>
      </w:r>
      <w:r>
        <w:rPr>
          <w:rFonts w:ascii="Times New Roman"/>
          <w:b w:val="false"/>
          <w:i w:val="false"/>
          <w:color w:val="000000"/>
          <w:sz w:val="28"/>
        </w:rPr>
        <w:t>
     металдан терезе есiк блоктарын    мың м3      100     1999
</w:t>
      </w:r>
      <w:r>
        <w:br/>
      </w:r>
      <w:r>
        <w:rPr>
          <w:rFonts w:ascii="Times New Roman"/>
          <w:b w:val="false"/>
          <w:i w:val="false"/>
          <w:color w:val="000000"/>
          <w:sz w:val="28"/>
        </w:rPr>
        <w:t>
     шығаратын технологиялық                               жылдар
</w:t>
      </w:r>
      <w:r>
        <w:br/>
      </w:r>
      <w:r>
        <w:rPr>
          <w:rFonts w:ascii="Times New Roman"/>
          <w:b w:val="false"/>
          <w:i w:val="false"/>
          <w:color w:val="000000"/>
          <w:sz w:val="28"/>
        </w:rPr>
        <w:t>
     жабдықтарға лицензия, техникалық
</w:t>
      </w:r>
      <w:r>
        <w:br/>
      </w:r>
      <w:r>
        <w:rPr>
          <w:rFonts w:ascii="Times New Roman"/>
          <w:b w:val="false"/>
          <w:i w:val="false"/>
          <w:color w:val="000000"/>
          <w:sz w:val="28"/>
        </w:rPr>
        <w:t>
     құжаттамалар, НОУ-ХАУ алу
</w:t>
      </w:r>
    </w:p>
    <w:p>
      <w:pPr>
        <w:spacing w:after="0"/>
        <w:ind w:left="0"/>
        <w:jc w:val="both"/>
      </w:pPr>
      <w:r>
        <w:rPr>
          <w:rFonts w:ascii="Times New Roman"/>
          <w:b w:val="false"/>
          <w:i w:val="false"/>
          <w:color w:val="000000"/>
          <w:sz w:val="28"/>
        </w:rPr>
        <w:t>
 48  Алматы, Ақмола, Ақтөбе,           млн.       әрқай.   1997-
</w:t>
      </w:r>
      <w:r>
        <w:br/>
      </w:r>
      <w:r>
        <w:rPr>
          <w:rFonts w:ascii="Times New Roman"/>
          <w:b w:val="false"/>
          <w:i w:val="false"/>
          <w:color w:val="000000"/>
          <w:sz w:val="28"/>
        </w:rPr>
        <w:t>
     Павлодар, Шымкент қалалары,       дана       сысы     2000
</w:t>
      </w:r>
      <w:r>
        <w:br/>
      </w:r>
      <w:r>
        <w:rPr>
          <w:rFonts w:ascii="Times New Roman"/>
          <w:b w:val="false"/>
          <w:i w:val="false"/>
          <w:color w:val="000000"/>
          <w:sz w:val="28"/>
        </w:rPr>
        <w:t>
     Полимербетонды және пенабетонды   шартты       30     жылдар
</w:t>
      </w:r>
      <w:r>
        <w:br/>
      </w:r>
      <w:r>
        <w:rPr>
          <w:rFonts w:ascii="Times New Roman"/>
          <w:b w:val="false"/>
          <w:i w:val="false"/>
          <w:color w:val="000000"/>
          <w:sz w:val="28"/>
        </w:rPr>
        <w:t>
     материалдар мен бұйымдар
</w:t>
      </w:r>
      <w:r>
        <w:br/>
      </w:r>
      <w:r>
        <w:rPr>
          <w:rFonts w:ascii="Times New Roman"/>
          <w:b w:val="false"/>
          <w:i w:val="false"/>
          <w:color w:val="000000"/>
          <w:sz w:val="28"/>
        </w:rPr>
        <w:t>
     өндiрiсiне арналған жабдықтар
</w:t>
      </w:r>
    </w:p>
    <w:p>
      <w:pPr>
        <w:spacing w:after="0"/>
        <w:ind w:left="0"/>
        <w:jc w:val="both"/>
      </w:pPr>
      <w:r>
        <w:rPr>
          <w:rFonts w:ascii="Times New Roman"/>
          <w:b w:val="false"/>
          <w:i w:val="false"/>
          <w:color w:val="000000"/>
          <w:sz w:val="28"/>
        </w:rPr>
        <w:t>
 49  "Монолистрой" АҚ, "Сит Казбау"
</w:t>
      </w:r>
      <w:r>
        <w:br/>
      </w:r>
      <w:r>
        <w:rPr>
          <w:rFonts w:ascii="Times New Roman"/>
          <w:b w:val="false"/>
          <w:i w:val="false"/>
          <w:color w:val="000000"/>
          <w:sz w:val="28"/>
        </w:rPr>
        <w:t>
     БК, Алматы қаласы
</w:t>
      </w:r>
      <w:r>
        <w:br/>
      </w:r>
      <w:r>
        <w:rPr>
          <w:rFonts w:ascii="Times New Roman"/>
          <w:b w:val="false"/>
          <w:i w:val="false"/>
          <w:color w:val="000000"/>
          <w:sz w:val="28"/>
        </w:rPr>
        <w:t>
     "Пластбау" технологиясы                               1997-
</w:t>
      </w:r>
      <w:r>
        <w:br/>
      </w:r>
      <w:r>
        <w:rPr>
          <w:rFonts w:ascii="Times New Roman"/>
          <w:b w:val="false"/>
          <w:i w:val="false"/>
          <w:color w:val="000000"/>
          <w:sz w:val="28"/>
        </w:rPr>
        <w:t>
     негiзiнде жылу изоляциялық                            1998
</w:t>
      </w:r>
      <w:r>
        <w:br/>
      </w:r>
      <w:r>
        <w:rPr>
          <w:rFonts w:ascii="Times New Roman"/>
          <w:b w:val="false"/>
          <w:i w:val="false"/>
          <w:color w:val="000000"/>
          <w:sz w:val="28"/>
        </w:rPr>
        <w:t>
     жаңа түрлерiнiң өндiрiсiн                             жылдар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50  "Қостанайстройкомплекс"
</w:t>
      </w:r>
      <w:r>
        <w:br/>
      </w:r>
      <w:r>
        <w:rPr>
          <w:rFonts w:ascii="Times New Roman"/>
          <w:b w:val="false"/>
          <w:i w:val="false"/>
          <w:color w:val="000000"/>
          <w:sz w:val="28"/>
        </w:rPr>
        <w:t>
     концернi, Қостанай қаласы
</w:t>
      </w:r>
      <w:r>
        <w:br/>
      </w:r>
      <w:r>
        <w:rPr>
          <w:rFonts w:ascii="Times New Roman"/>
          <w:b w:val="false"/>
          <w:i w:val="false"/>
          <w:color w:val="000000"/>
          <w:sz w:val="28"/>
        </w:rPr>
        <w:t>
     Минералды-мақта бұйымдар
</w:t>
      </w:r>
      <w:r>
        <w:br/>
      </w:r>
      <w:r>
        <w:rPr>
          <w:rFonts w:ascii="Times New Roman"/>
          <w:b w:val="false"/>
          <w:i w:val="false"/>
          <w:color w:val="000000"/>
          <w:sz w:val="28"/>
        </w:rPr>
        <w:t>
     заводы
</w:t>
      </w:r>
      <w:r>
        <w:br/>
      </w:r>
      <w:r>
        <w:rPr>
          <w:rFonts w:ascii="Times New Roman"/>
          <w:b w:val="false"/>
          <w:i w:val="false"/>
          <w:color w:val="000000"/>
          <w:sz w:val="28"/>
        </w:rPr>
        <w:t>
         қатты плиталар                мың м3      120     1997-
</w:t>
      </w:r>
      <w:r>
        <w:br/>
      </w:r>
      <w:r>
        <w:rPr>
          <w:rFonts w:ascii="Times New Roman"/>
          <w:b w:val="false"/>
          <w:i w:val="false"/>
          <w:color w:val="000000"/>
          <w:sz w:val="28"/>
        </w:rPr>
        <w:t>
         изоляциялық орағыштар           "         115     1998
</w:t>
      </w:r>
      <w:r>
        <w:br/>
      </w:r>
      <w:r>
        <w:rPr>
          <w:rFonts w:ascii="Times New Roman"/>
          <w:b w:val="false"/>
          <w:i w:val="false"/>
          <w:color w:val="000000"/>
          <w:sz w:val="28"/>
        </w:rPr>
        <w:t>
         жiңiшке және өте жiңiшке                          жылдар
</w:t>
      </w:r>
      <w:r>
        <w:br/>
      </w:r>
      <w:r>
        <w:rPr>
          <w:rFonts w:ascii="Times New Roman"/>
          <w:b w:val="false"/>
          <w:i w:val="false"/>
          <w:color w:val="000000"/>
          <w:sz w:val="28"/>
        </w:rPr>
        <w:t>
         базальтты талшық өндiрiсi       "          15
</w:t>
      </w:r>
    </w:p>
    <w:p>
      <w:pPr>
        <w:spacing w:after="0"/>
        <w:ind w:left="0"/>
        <w:jc w:val="both"/>
      </w:pPr>
      <w:r>
        <w:rPr>
          <w:rFonts w:ascii="Times New Roman"/>
          <w:b w:val="false"/>
          <w:i w:val="false"/>
          <w:color w:val="000000"/>
          <w:sz w:val="28"/>
        </w:rPr>
        <w:t>
 51  "Казстройполимер" АҚ,
</w:t>
      </w:r>
      <w:r>
        <w:br/>
      </w:r>
      <w:r>
        <w:rPr>
          <w:rFonts w:ascii="Times New Roman"/>
          <w:b w:val="false"/>
          <w:i w:val="false"/>
          <w:color w:val="000000"/>
          <w:sz w:val="28"/>
        </w:rPr>
        <w:t>
     Қарағанды қаласы
</w:t>
      </w:r>
      <w:r>
        <w:br/>
      </w:r>
      <w:r>
        <w:rPr>
          <w:rFonts w:ascii="Times New Roman"/>
          <w:b w:val="false"/>
          <w:i w:val="false"/>
          <w:color w:val="000000"/>
          <w:sz w:val="28"/>
        </w:rPr>
        <w:t>
     Бельгиялық технология бойынша     мың м2     2500     1997-
</w:t>
      </w:r>
      <w:r>
        <w:br/>
      </w:r>
      <w:r>
        <w:rPr>
          <w:rFonts w:ascii="Times New Roman"/>
          <w:b w:val="false"/>
          <w:i w:val="false"/>
          <w:color w:val="000000"/>
          <w:sz w:val="28"/>
        </w:rPr>
        <w:t>
     жұмсақ төбе жабындылар жасау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52  "Павлодарский КРЗ" АҚ,
</w:t>
      </w:r>
      <w:r>
        <w:br/>
      </w:r>
      <w:r>
        <w:rPr>
          <w:rFonts w:ascii="Times New Roman"/>
          <w:b w:val="false"/>
          <w:i w:val="false"/>
          <w:color w:val="000000"/>
          <w:sz w:val="28"/>
        </w:rPr>
        <w:t>
     Павлодар қаласы
</w:t>
      </w:r>
      <w:r>
        <w:br/>
      </w:r>
      <w:r>
        <w:rPr>
          <w:rFonts w:ascii="Times New Roman"/>
          <w:b w:val="false"/>
          <w:i w:val="false"/>
          <w:color w:val="000000"/>
          <w:sz w:val="28"/>
        </w:rPr>
        <w:t>
     Шыны негiздi битумполимерлi       млн. м2     4,0     1997
</w:t>
      </w:r>
      <w:r>
        <w:br/>
      </w:r>
      <w:r>
        <w:rPr>
          <w:rFonts w:ascii="Times New Roman"/>
          <w:b w:val="false"/>
          <w:i w:val="false"/>
          <w:color w:val="000000"/>
          <w:sz w:val="28"/>
        </w:rPr>
        <w:t>
     төбе жабынды материал                                  жыл
</w:t>
      </w:r>
      <w:r>
        <w:br/>
      </w:r>
      <w:r>
        <w:rPr>
          <w:rFonts w:ascii="Times New Roman"/>
          <w:b w:val="false"/>
          <w:i w:val="false"/>
          <w:color w:val="000000"/>
          <w:sz w:val="28"/>
        </w:rPr>
        <w:t>
     өндiрiсiн ұйымдастыру
</w:t>
      </w:r>
    </w:p>
    <w:p>
      <w:pPr>
        <w:spacing w:after="0"/>
        <w:ind w:left="0"/>
        <w:jc w:val="both"/>
      </w:pPr>
      <w:r>
        <w:rPr>
          <w:rFonts w:ascii="Times New Roman"/>
          <w:b w:val="false"/>
          <w:i w:val="false"/>
          <w:color w:val="000000"/>
          <w:sz w:val="28"/>
        </w:rPr>
        <w:t>
 53  "Талдықорғантұрғынүйқұрылыс"
</w:t>
      </w:r>
      <w:r>
        <w:br/>
      </w:r>
      <w:r>
        <w:rPr>
          <w:rFonts w:ascii="Times New Roman"/>
          <w:b w:val="false"/>
          <w:i w:val="false"/>
          <w:color w:val="000000"/>
          <w:sz w:val="28"/>
        </w:rPr>
        <w:t>
     АҚ, Текелi қаласы
</w:t>
      </w:r>
      <w:r>
        <w:br/>
      </w:r>
      <w:r>
        <w:rPr>
          <w:rFonts w:ascii="Times New Roman"/>
          <w:b w:val="false"/>
          <w:i w:val="false"/>
          <w:color w:val="000000"/>
          <w:sz w:val="28"/>
        </w:rPr>
        <w:t>
     Сұйық шыны өндiрiсiн              мың т.      3,0     1997
</w:t>
      </w:r>
      <w:r>
        <w:br/>
      </w:r>
      <w:r>
        <w:rPr>
          <w:rFonts w:ascii="Times New Roman"/>
          <w:b w:val="false"/>
          <w:i w:val="false"/>
          <w:color w:val="000000"/>
          <w:sz w:val="28"/>
        </w:rPr>
        <w:t>
     ұйымдастыру                                            жыл
</w:t>
      </w:r>
    </w:p>
    <w:p>
      <w:pPr>
        <w:spacing w:after="0"/>
        <w:ind w:left="0"/>
        <w:jc w:val="both"/>
      </w:pPr>
      <w:r>
        <w:rPr>
          <w:rFonts w:ascii="Times New Roman"/>
          <w:b w:val="false"/>
          <w:i w:val="false"/>
          <w:color w:val="000000"/>
          <w:sz w:val="28"/>
        </w:rPr>
        <w:t>
 54 Газбетон өндiретiн кәсiпорын,      мың м3      50,0     1997-
</w:t>
      </w:r>
      <w:r>
        <w:br/>
      </w:r>
      <w:r>
        <w:rPr>
          <w:rFonts w:ascii="Times New Roman"/>
          <w:b w:val="false"/>
          <w:i w:val="false"/>
          <w:color w:val="000000"/>
          <w:sz w:val="28"/>
        </w:rPr>
        <w:t>
     Ақмола қаласы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55  "Казстройполимер" АҚ,             мың         5,0        "
</w:t>
      </w:r>
      <w:r>
        <w:br/>
      </w:r>
      <w:r>
        <w:rPr>
          <w:rFonts w:ascii="Times New Roman"/>
          <w:b w:val="false"/>
          <w:i w:val="false"/>
          <w:color w:val="000000"/>
          <w:sz w:val="28"/>
        </w:rPr>
        <w:t>
     Қарағанды қаласы,                 жиынтық
</w:t>
      </w:r>
      <w:r>
        <w:br/>
      </w:r>
      <w:r>
        <w:rPr>
          <w:rFonts w:ascii="Times New Roman"/>
          <w:b w:val="false"/>
          <w:i w:val="false"/>
          <w:color w:val="000000"/>
          <w:sz w:val="28"/>
        </w:rPr>
        <w:t>
     Соққыға төзiмдi
</w:t>
      </w:r>
      <w:r>
        <w:br/>
      </w:r>
      <w:r>
        <w:rPr>
          <w:rFonts w:ascii="Times New Roman"/>
          <w:b w:val="false"/>
          <w:i w:val="false"/>
          <w:color w:val="000000"/>
          <w:sz w:val="28"/>
        </w:rPr>
        <w:t>
     поливинилхлоридтан жасалынатын
</w:t>
      </w:r>
      <w:r>
        <w:br/>
      </w:r>
      <w:r>
        <w:rPr>
          <w:rFonts w:ascii="Times New Roman"/>
          <w:b w:val="false"/>
          <w:i w:val="false"/>
          <w:color w:val="000000"/>
          <w:sz w:val="28"/>
        </w:rPr>
        <w:t>
     терезе блоктары өндiрiсiн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56  "Айнексо" АҚ, Жамбыл облысы                           1997-
</w:t>
      </w:r>
      <w:r>
        <w:br/>
      </w:r>
      <w:r>
        <w:rPr>
          <w:rFonts w:ascii="Times New Roman"/>
          <w:b w:val="false"/>
          <w:i w:val="false"/>
          <w:color w:val="000000"/>
          <w:sz w:val="28"/>
        </w:rPr>
        <w:t>
     Жалпақ шыны өндiретiн завод       млн. м2     27,7    1998
</w:t>
      </w:r>
      <w:r>
        <w:br/>
      </w:r>
      <w:r>
        <w:rPr>
          <w:rFonts w:ascii="Times New Roman"/>
          <w:b w:val="false"/>
          <w:i w:val="false"/>
          <w:color w:val="000000"/>
          <w:sz w:val="28"/>
        </w:rPr>
        <w:t>
     құрылысы                                              жылдар
</w:t>
      </w:r>
    </w:p>
    <w:p>
      <w:pPr>
        <w:spacing w:after="0"/>
        <w:ind w:left="0"/>
        <w:jc w:val="both"/>
      </w:pPr>
      <w:r>
        <w:rPr>
          <w:rFonts w:ascii="Times New Roman"/>
          <w:b w:val="false"/>
          <w:i w:val="false"/>
          <w:color w:val="000000"/>
          <w:sz w:val="28"/>
        </w:rPr>
        <w:t>
 57  "Арнабол-2" АҚ, Жамбыл қаласы
</w:t>
      </w:r>
      <w:r>
        <w:br/>
      </w:r>
      <w:r>
        <w:rPr>
          <w:rFonts w:ascii="Times New Roman"/>
          <w:b w:val="false"/>
          <w:i w:val="false"/>
          <w:color w:val="000000"/>
          <w:sz w:val="28"/>
        </w:rPr>
        <w:t>
     Тас өңдейтiн завод                мың. м2     100       "
</w:t>
      </w:r>
    </w:p>
    <w:p>
      <w:pPr>
        <w:spacing w:after="0"/>
        <w:ind w:left="0"/>
        <w:jc w:val="both"/>
      </w:pPr>
      <w:r>
        <w:rPr>
          <w:rFonts w:ascii="Times New Roman"/>
          <w:b w:val="false"/>
          <w:i w:val="false"/>
          <w:color w:val="000000"/>
          <w:sz w:val="28"/>
        </w:rPr>
        <w:t>
 58  "Шатыр" АҚ, Есiк қаласы
</w:t>
      </w:r>
      <w:r>
        <w:br/>
      </w:r>
      <w:r>
        <w:rPr>
          <w:rFonts w:ascii="Times New Roman"/>
          <w:b w:val="false"/>
          <w:i w:val="false"/>
          <w:color w:val="000000"/>
          <w:sz w:val="28"/>
        </w:rPr>
        <w:t>
     Алматы облысы
</w:t>
      </w:r>
      <w:r>
        <w:br/>
      </w:r>
      <w:r>
        <w:rPr>
          <w:rFonts w:ascii="Times New Roman"/>
          <w:b w:val="false"/>
          <w:i w:val="false"/>
          <w:color w:val="000000"/>
          <w:sz w:val="28"/>
        </w:rPr>
        <w:t>
     "Кровлен-2" тәрiздi төбе жабынды  мың. м2     500     1996-
</w:t>
      </w:r>
      <w:r>
        <w:br/>
      </w:r>
      <w:r>
        <w:rPr>
          <w:rFonts w:ascii="Times New Roman"/>
          <w:b w:val="false"/>
          <w:i w:val="false"/>
          <w:color w:val="000000"/>
          <w:sz w:val="28"/>
        </w:rPr>
        <w:t>
     материалдар өндiрiсiн ұйымдастыру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59 "Домостройтель" АҚ, Ақмола қаласы
</w:t>
      </w:r>
      <w:r>
        <w:br/>
      </w:r>
      <w:r>
        <w:rPr>
          <w:rFonts w:ascii="Times New Roman"/>
          <w:b w:val="false"/>
          <w:i w:val="false"/>
          <w:color w:val="000000"/>
          <w:sz w:val="28"/>
        </w:rPr>
        <w:t>
     "Монета" фирмасының Италия        мың. м2      30     1997
</w:t>
      </w:r>
      <w:r>
        <w:br/>
      </w:r>
      <w:r>
        <w:rPr>
          <w:rFonts w:ascii="Times New Roman"/>
          <w:b w:val="false"/>
          <w:i w:val="false"/>
          <w:color w:val="000000"/>
          <w:sz w:val="28"/>
        </w:rPr>
        <w:t>
     технологиясын қолданып, тұрғын                         жыл
</w:t>
      </w:r>
      <w:r>
        <w:br/>
      </w:r>
      <w:r>
        <w:rPr>
          <w:rFonts w:ascii="Times New Roman"/>
          <w:b w:val="false"/>
          <w:i w:val="false"/>
          <w:color w:val="000000"/>
          <w:sz w:val="28"/>
        </w:rPr>
        <w:t>
     үйлердiң бұйымдары мен
</w:t>
      </w:r>
      <w:r>
        <w:br/>
      </w:r>
      <w:r>
        <w:rPr>
          <w:rFonts w:ascii="Times New Roman"/>
          <w:b w:val="false"/>
          <w:i w:val="false"/>
          <w:color w:val="000000"/>
          <w:sz w:val="28"/>
        </w:rPr>
        <w:t>
     құрылмаларын өндiру жөнiндегi
</w:t>
      </w:r>
      <w:r>
        <w:br/>
      </w:r>
      <w:r>
        <w:rPr>
          <w:rFonts w:ascii="Times New Roman"/>
          <w:b w:val="false"/>
          <w:i w:val="false"/>
          <w:color w:val="000000"/>
          <w:sz w:val="28"/>
        </w:rPr>
        <w:t>
     кәсiпорын
</w:t>
      </w:r>
    </w:p>
    <w:p>
      <w:pPr>
        <w:spacing w:after="0"/>
        <w:ind w:left="0"/>
        <w:jc w:val="both"/>
      </w:pPr>
      <w:r>
        <w:rPr>
          <w:rFonts w:ascii="Times New Roman"/>
          <w:b w:val="false"/>
          <w:i w:val="false"/>
          <w:color w:val="000000"/>
          <w:sz w:val="28"/>
        </w:rPr>
        <w:t>
 60  "Стройдеталь" АҚ, Ақмола қаласы
</w:t>
      </w:r>
      <w:r>
        <w:br/>
      </w:r>
      <w:r>
        <w:rPr>
          <w:rFonts w:ascii="Times New Roman"/>
          <w:b w:val="false"/>
          <w:i w:val="false"/>
          <w:color w:val="000000"/>
          <w:sz w:val="28"/>
        </w:rPr>
        <w:t>
     Поливинилхлорид құбырлар және     мың        1500     1997
</w:t>
      </w:r>
      <w:r>
        <w:br/>
      </w:r>
      <w:r>
        <w:rPr>
          <w:rFonts w:ascii="Times New Roman"/>
          <w:b w:val="false"/>
          <w:i w:val="false"/>
          <w:color w:val="000000"/>
          <w:sz w:val="28"/>
        </w:rPr>
        <w:t>
     құбырлардың фитинглерiн           т/км                 жыл
</w:t>
      </w:r>
      <w:r>
        <w:br/>
      </w:r>
      <w:r>
        <w:rPr>
          <w:rFonts w:ascii="Times New Roman"/>
          <w:b w:val="false"/>
          <w:i w:val="false"/>
          <w:color w:val="000000"/>
          <w:sz w:val="28"/>
        </w:rPr>
        <w:t>
     өндiретiн кәсiпорын
</w:t>
      </w:r>
    </w:p>
    <w:p>
      <w:pPr>
        <w:spacing w:after="0"/>
        <w:ind w:left="0"/>
        <w:jc w:val="both"/>
      </w:pPr>
      <w:r>
        <w:rPr>
          <w:rFonts w:ascii="Times New Roman"/>
          <w:b w:val="false"/>
          <w:i w:val="false"/>
          <w:color w:val="000000"/>
          <w:sz w:val="28"/>
        </w:rPr>
        <w:t>
 61  "Стройдеталь" АҚ, Ақмола қаласы
</w:t>
      </w:r>
      <w:r>
        <w:br/>
      </w:r>
      <w:r>
        <w:rPr>
          <w:rFonts w:ascii="Times New Roman"/>
          <w:b w:val="false"/>
          <w:i w:val="false"/>
          <w:color w:val="000000"/>
          <w:sz w:val="28"/>
        </w:rPr>
        <w:t>
     Вермикулит бетонды және битум-
</w:t>
      </w:r>
      <w:r>
        <w:br/>
      </w:r>
      <w:r>
        <w:rPr>
          <w:rFonts w:ascii="Times New Roman"/>
          <w:b w:val="false"/>
          <w:i w:val="false"/>
          <w:color w:val="000000"/>
          <w:sz w:val="28"/>
        </w:rPr>
        <w:t>
     вермикулиттi бұйымдар өндiретiн
</w:t>
      </w:r>
      <w:r>
        <w:br/>
      </w:r>
      <w:r>
        <w:rPr>
          <w:rFonts w:ascii="Times New Roman"/>
          <w:b w:val="false"/>
          <w:i w:val="false"/>
          <w:color w:val="000000"/>
          <w:sz w:val="28"/>
        </w:rPr>
        <w:t>
     кәсiпорын:
</w:t>
      </w:r>
      <w:r>
        <w:br/>
      </w:r>
      <w:r>
        <w:rPr>
          <w:rFonts w:ascii="Times New Roman"/>
          <w:b w:val="false"/>
          <w:i w:val="false"/>
          <w:color w:val="000000"/>
          <w:sz w:val="28"/>
        </w:rPr>
        <w:t>
       вермикулитбетонды бұйымдар      мың. м3     10,0    1997-
</w:t>
      </w:r>
      <w:r>
        <w:br/>
      </w:r>
      <w:r>
        <w:rPr>
          <w:rFonts w:ascii="Times New Roman"/>
          <w:b w:val="false"/>
          <w:i w:val="false"/>
          <w:color w:val="000000"/>
          <w:sz w:val="28"/>
        </w:rPr>
        <w:t>
                                                           1998
</w:t>
      </w:r>
      <w:r>
        <w:br/>
      </w:r>
      <w:r>
        <w:rPr>
          <w:rFonts w:ascii="Times New Roman"/>
          <w:b w:val="false"/>
          <w:i w:val="false"/>
          <w:color w:val="000000"/>
          <w:sz w:val="28"/>
        </w:rPr>
        <w:t>
                                                           жылдар
</w:t>
      </w:r>
      <w:r>
        <w:br/>
      </w:r>
      <w:r>
        <w:rPr>
          <w:rFonts w:ascii="Times New Roman"/>
          <w:b w:val="false"/>
          <w:i w:val="false"/>
          <w:color w:val="000000"/>
          <w:sz w:val="28"/>
        </w:rPr>
        <w:t>
       битумвермикулиттi бұйымдар        "          5,0
</w:t>
      </w:r>
    </w:p>
    <w:p>
      <w:pPr>
        <w:spacing w:after="0"/>
        <w:ind w:left="0"/>
        <w:jc w:val="both"/>
      </w:pPr>
      <w:r>
        <w:rPr>
          <w:rFonts w:ascii="Times New Roman"/>
          <w:b w:val="false"/>
          <w:i w:val="false"/>
          <w:color w:val="000000"/>
          <w:sz w:val="28"/>
        </w:rPr>
        <w:t>
 62  "Керамзитобетон" АҚ, Ақтөбе
</w:t>
      </w:r>
      <w:r>
        <w:br/>
      </w:r>
      <w:r>
        <w:rPr>
          <w:rFonts w:ascii="Times New Roman"/>
          <w:b w:val="false"/>
          <w:i w:val="false"/>
          <w:color w:val="000000"/>
          <w:sz w:val="28"/>
        </w:rPr>
        <w:t>
     қаласы
</w:t>
      </w:r>
      <w:r>
        <w:br/>
      </w:r>
      <w:r>
        <w:rPr>
          <w:rFonts w:ascii="Times New Roman"/>
          <w:b w:val="false"/>
          <w:i w:val="false"/>
          <w:color w:val="000000"/>
          <w:sz w:val="28"/>
        </w:rPr>
        <w:t>
     жеңiл бетон блоктар мен           мың. м3      200    1997-
</w:t>
      </w:r>
      <w:r>
        <w:br/>
      </w:r>
      <w:r>
        <w:rPr>
          <w:rFonts w:ascii="Times New Roman"/>
          <w:b w:val="false"/>
          <w:i w:val="false"/>
          <w:color w:val="000000"/>
          <w:sz w:val="28"/>
        </w:rPr>
        <w:t>
     абаттандыру элементтерiн                              1998
</w:t>
      </w:r>
      <w:r>
        <w:br/>
      </w:r>
      <w:r>
        <w:rPr>
          <w:rFonts w:ascii="Times New Roman"/>
          <w:b w:val="false"/>
          <w:i w:val="false"/>
          <w:color w:val="000000"/>
          <w:sz w:val="28"/>
        </w:rPr>
        <w:t>
     беттеуге және тротуарға арналған  мың. м2      420    жылдар
</w:t>
      </w:r>
      <w:r>
        <w:br/>
      </w:r>
      <w:r>
        <w:rPr>
          <w:rFonts w:ascii="Times New Roman"/>
          <w:b w:val="false"/>
          <w:i w:val="false"/>
          <w:color w:val="000000"/>
          <w:sz w:val="28"/>
        </w:rPr>
        <w:t>
     бетон плиталар
</w:t>
      </w:r>
      <w:r>
        <w:br/>
      </w:r>
      <w:r>
        <w:rPr>
          <w:rFonts w:ascii="Times New Roman"/>
          <w:b w:val="false"/>
          <w:i w:val="false"/>
          <w:color w:val="000000"/>
          <w:sz w:val="28"/>
        </w:rPr>
        <w:t>
     цементтi құмды черепицаларды      мың         5000
</w:t>
      </w:r>
      <w:r>
        <w:br/>
      </w:r>
      <w:r>
        <w:rPr>
          <w:rFonts w:ascii="Times New Roman"/>
          <w:b w:val="false"/>
          <w:i w:val="false"/>
          <w:color w:val="000000"/>
          <w:sz w:val="28"/>
        </w:rPr>
        <w:t>
                                       дана
</w:t>
      </w:r>
      <w:r>
        <w:br/>
      </w:r>
      <w:r>
        <w:rPr>
          <w:rFonts w:ascii="Times New Roman"/>
          <w:b w:val="false"/>
          <w:i w:val="false"/>
          <w:color w:val="000000"/>
          <w:sz w:val="28"/>
        </w:rPr>
        <w:t>
     канализацияға арналған            мың           86
</w:t>
      </w:r>
      <w:r>
        <w:br/>
      </w:r>
      <w:r>
        <w:rPr>
          <w:rFonts w:ascii="Times New Roman"/>
          <w:b w:val="false"/>
          <w:i w:val="false"/>
          <w:color w:val="000000"/>
          <w:sz w:val="28"/>
        </w:rPr>
        <w:t>
     бетон құбырларды жасап шығару     қума м.
</w:t>
      </w:r>
    </w:p>
    <w:p>
      <w:pPr>
        <w:spacing w:after="0"/>
        <w:ind w:left="0"/>
        <w:jc w:val="both"/>
      </w:pPr>
      <w:r>
        <w:rPr>
          <w:rFonts w:ascii="Times New Roman"/>
          <w:b w:val="false"/>
          <w:i w:val="false"/>
          <w:color w:val="000000"/>
          <w:sz w:val="28"/>
        </w:rPr>
        <w:t>
 63  "Павлодармелиорация" ҚМК АҚ,
</w:t>
      </w:r>
      <w:r>
        <w:br/>
      </w:r>
      <w:r>
        <w:rPr>
          <w:rFonts w:ascii="Times New Roman"/>
          <w:b w:val="false"/>
          <w:i w:val="false"/>
          <w:color w:val="000000"/>
          <w:sz w:val="28"/>
        </w:rPr>
        <w:t>
     Павлодар қаласы
</w:t>
      </w:r>
      <w:r>
        <w:br/>
      </w:r>
      <w:r>
        <w:rPr>
          <w:rFonts w:ascii="Times New Roman"/>
          <w:b w:val="false"/>
          <w:i w:val="false"/>
          <w:color w:val="000000"/>
          <w:sz w:val="28"/>
        </w:rPr>
        <w:t>
     жеңiл бетон блоктар мен           мың. м3     200     "
</w:t>
      </w:r>
      <w:r>
        <w:br/>
      </w:r>
      <w:r>
        <w:rPr>
          <w:rFonts w:ascii="Times New Roman"/>
          <w:b w:val="false"/>
          <w:i w:val="false"/>
          <w:color w:val="000000"/>
          <w:sz w:val="28"/>
        </w:rPr>
        <w:t>
     абаттандыру элементтерiн
</w:t>
      </w:r>
      <w:r>
        <w:br/>
      </w:r>
      <w:r>
        <w:rPr>
          <w:rFonts w:ascii="Times New Roman"/>
          <w:b w:val="false"/>
          <w:i w:val="false"/>
          <w:color w:val="000000"/>
          <w:sz w:val="28"/>
        </w:rPr>
        <w:t>
     беттеуге және тротуарға арналған  мың. м2     420
</w:t>
      </w:r>
      <w:r>
        <w:br/>
      </w:r>
      <w:r>
        <w:rPr>
          <w:rFonts w:ascii="Times New Roman"/>
          <w:b w:val="false"/>
          <w:i w:val="false"/>
          <w:color w:val="000000"/>
          <w:sz w:val="28"/>
        </w:rPr>
        <w:t>
     бетон плиталарды
</w:t>
      </w:r>
      <w:r>
        <w:br/>
      </w:r>
      <w:r>
        <w:rPr>
          <w:rFonts w:ascii="Times New Roman"/>
          <w:b w:val="false"/>
          <w:i w:val="false"/>
          <w:color w:val="000000"/>
          <w:sz w:val="28"/>
        </w:rPr>
        <w:t>
     цементтi черепицалар             мың дана   5000     1997-
</w:t>
      </w:r>
      <w:r>
        <w:br/>
      </w:r>
      <w:r>
        <w:rPr>
          <w:rFonts w:ascii="Times New Roman"/>
          <w:b w:val="false"/>
          <w:i w:val="false"/>
          <w:color w:val="000000"/>
          <w:sz w:val="28"/>
        </w:rPr>
        <w:t>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канализацияға арналған бетон      мың
</w:t>
      </w:r>
      <w:r>
        <w:br/>
      </w:r>
      <w:r>
        <w:rPr>
          <w:rFonts w:ascii="Times New Roman"/>
          <w:b w:val="false"/>
          <w:i w:val="false"/>
          <w:color w:val="000000"/>
          <w:sz w:val="28"/>
        </w:rPr>
        <w:t>
     құбырлар шығару                   кума м.      86       "
</w:t>
      </w:r>
    </w:p>
    <w:p>
      <w:pPr>
        <w:spacing w:after="0"/>
        <w:ind w:left="0"/>
        <w:jc w:val="both"/>
      </w:pPr>
      <w:r>
        <w:rPr>
          <w:rFonts w:ascii="Times New Roman"/>
          <w:b w:val="false"/>
          <w:i w:val="false"/>
          <w:color w:val="000000"/>
          <w:sz w:val="28"/>
        </w:rPr>
        <w:t>
 64  "Болашақ" АҚ, Шымкент қаласы
</w:t>
      </w:r>
      <w:r>
        <w:br/>
      </w:r>
      <w:r>
        <w:rPr>
          <w:rFonts w:ascii="Times New Roman"/>
          <w:b w:val="false"/>
          <w:i w:val="false"/>
          <w:color w:val="000000"/>
          <w:sz w:val="28"/>
        </w:rPr>
        <w:t>
     жеңiл бетон блоктар мен
</w:t>
      </w:r>
      <w:r>
        <w:br/>
      </w:r>
      <w:r>
        <w:rPr>
          <w:rFonts w:ascii="Times New Roman"/>
          <w:b w:val="false"/>
          <w:i w:val="false"/>
          <w:color w:val="000000"/>
          <w:sz w:val="28"/>
        </w:rPr>
        <w:t>
     абаттандыру элементтерiн          мың. м3     200       "
</w:t>
      </w:r>
      <w:r>
        <w:br/>
      </w:r>
      <w:r>
        <w:rPr>
          <w:rFonts w:ascii="Times New Roman"/>
          <w:b w:val="false"/>
          <w:i w:val="false"/>
          <w:color w:val="000000"/>
          <w:sz w:val="28"/>
        </w:rPr>
        <w:t>
     беттеуге және тротуарға арналған
</w:t>
      </w:r>
      <w:r>
        <w:br/>
      </w:r>
      <w:r>
        <w:rPr>
          <w:rFonts w:ascii="Times New Roman"/>
          <w:b w:val="false"/>
          <w:i w:val="false"/>
          <w:color w:val="000000"/>
          <w:sz w:val="28"/>
        </w:rPr>
        <w:t>
     бетон плиталарды                  мың. м2     420       "
</w:t>
      </w:r>
      <w:r>
        <w:br/>
      </w:r>
      <w:r>
        <w:rPr>
          <w:rFonts w:ascii="Times New Roman"/>
          <w:b w:val="false"/>
          <w:i w:val="false"/>
          <w:color w:val="000000"/>
          <w:sz w:val="28"/>
        </w:rPr>
        <w:t>
     цементтi құмды черепицалар        мың дана   5000       "
</w:t>
      </w:r>
      <w:r>
        <w:br/>
      </w:r>
      <w:r>
        <w:rPr>
          <w:rFonts w:ascii="Times New Roman"/>
          <w:b w:val="false"/>
          <w:i w:val="false"/>
          <w:color w:val="000000"/>
          <w:sz w:val="28"/>
        </w:rPr>
        <w:t>
     канализацияға арналған бетон      мың          86       "
</w:t>
      </w:r>
      <w:r>
        <w:br/>
      </w:r>
      <w:r>
        <w:rPr>
          <w:rFonts w:ascii="Times New Roman"/>
          <w:b w:val="false"/>
          <w:i w:val="false"/>
          <w:color w:val="000000"/>
          <w:sz w:val="28"/>
        </w:rPr>
        <w:t>
     құбырлар шығару                   қума м.
</w:t>
      </w:r>
    </w:p>
    <w:p>
      <w:pPr>
        <w:spacing w:after="0"/>
        <w:ind w:left="0"/>
        <w:jc w:val="both"/>
      </w:pPr>
      <w:r>
        <w:rPr>
          <w:rFonts w:ascii="Times New Roman"/>
          <w:b w:val="false"/>
          <w:i w:val="false"/>
          <w:color w:val="000000"/>
          <w:sz w:val="28"/>
        </w:rPr>
        <w:t>
 65  "Жаңа-Ақмола стройиндустрия",
</w:t>
      </w:r>
      <w:r>
        <w:br/>
      </w:r>
      <w:r>
        <w:rPr>
          <w:rFonts w:ascii="Times New Roman"/>
          <w:b w:val="false"/>
          <w:i w:val="false"/>
          <w:color w:val="000000"/>
          <w:sz w:val="28"/>
        </w:rPr>
        <w:t>
     Ақмола қаласы
</w:t>
      </w:r>
      <w:r>
        <w:br/>
      </w:r>
      <w:r>
        <w:rPr>
          <w:rFonts w:ascii="Times New Roman"/>
          <w:b w:val="false"/>
          <w:i w:val="false"/>
          <w:color w:val="000000"/>
          <w:sz w:val="28"/>
        </w:rPr>
        <w:t>
     канализацияға арналған
</w:t>
      </w:r>
      <w:r>
        <w:br/>
      </w:r>
      <w:r>
        <w:rPr>
          <w:rFonts w:ascii="Times New Roman"/>
          <w:b w:val="false"/>
          <w:i w:val="false"/>
          <w:color w:val="000000"/>
          <w:sz w:val="28"/>
        </w:rPr>
        <w:t>
     бетон құбырлар өндiрiсi             "          86     1997
</w:t>
      </w:r>
      <w:r>
        <w:br/>
      </w:r>
      <w:r>
        <w:rPr>
          <w:rFonts w:ascii="Times New Roman"/>
          <w:b w:val="false"/>
          <w:i w:val="false"/>
          <w:color w:val="000000"/>
          <w:sz w:val="28"/>
        </w:rPr>
        <w:t>
                                                            жыл
</w:t>
      </w:r>
    </w:p>
    <w:p>
      <w:pPr>
        <w:spacing w:after="0"/>
        <w:ind w:left="0"/>
        <w:jc w:val="both"/>
      </w:pPr>
      <w:r>
        <w:rPr>
          <w:rFonts w:ascii="Times New Roman"/>
          <w:b w:val="false"/>
          <w:i w:val="false"/>
          <w:color w:val="000000"/>
          <w:sz w:val="28"/>
        </w:rPr>
        <w:t>
 66  "Семей" АҚ, Семей қаласы          мың м3      200     1997-
</w:t>
      </w:r>
      <w:r>
        <w:br/>
      </w:r>
      <w:r>
        <w:rPr>
          <w:rFonts w:ascii="Times New Roman"/>
          <w:b w:val="false"/>
          <w:i w:val="false"/>
          <w:color w:val="000000"/>
          <w:sz w:val="28"/>
        </w:rPr>
        <w:t>
     Газ бетонды тастар өндiрiсi                           1998
</w:t>
      </w:r>
      <w:r>
        <w:br/>
      </w:r>
      <w:r>
        <w:rPr>
          <w:rFonts w:ascii="Times New Roman"/>
          <w:b w:val="false"/>
          <w:i w:val="false"/>
          <w:color w:val="000000"/>
          <w:sz w:val="28"/>
        </w:rPr>
        <w:t>
                                                           жылдар
</w:t>
      </w:r>
    </w:p>
    <w:p>
      <w:pPr>
        <w:spacing w:after="0"/>
        <w:ind w:left="0"/>
        <w:jc w:val="both"/>
      </w:pPr>
      <w:r>
        <w:rPr>
          <w:rFonts w:ascii="Times New Roman"/>
          <w:b w:val="false"/>
          <w:i w:val="false"/>
          <w:color w:val="000000"/>
          <w:sz w:val="28"/>
        </w:rPr>
        <w:t>
 67  "ҮҚК" АҚ, Атырау қаласы
</w:t>
      </w:r>
      <w:r>
        <w:br/>
      </w:r>
      <w:r>
        <w:rPr>
          <w:rFonts w:ascii="Times New Roman"/>
          <w:b w:val="false"/>
          <w:i w:val="false"/>
          <w:color w:val="000000"/>
          <w:sz w:val="28"/>
        </w:rPr>
        <w:t>
     Газ бетонды тастар өндiрiсi       мың м3      200     1997-
</w:t>
      </w:r>
      <w:r>
        <w:br/>
      </w:r>
      <w:r>
        <w:rPr>
          <w:rFonts w:ascii="Times New Roman"/>
          <w:b w:val="false"/>
          <w:i w:val="false"/>
          <w:color w:val="000000"/>
          <w:sz w:val="28"/>
        </w:rPr>
        <w:t>
                                                           1998
</w:t>
      </w:r>
      <w:r>
        <w:br/>
      </w:r>
      <w:r>
        <w:rPr>
          <w:rFonts w:ascii="Times New Roman"/>
          <w:b w:val="false"/>
          <w:i w:val="false"/>
          <w:color w:val="000000"/>
          <w:sz w:val="28"/>
        </w:rPr>
        <w:t>
                                                           жылдар 68  "Алкибус" АҚ, Өскемен қаласы
</w:t>
      </w:r>
      <w:r>
        <w:br/>
      </w:r>
      <w:r>
        <w:rPr>
          <w:rFonts w:ascii="Times New Roman"/>
          <w:b w:val="false"/>
          <w:i w:val="false"/>
          <w:color w:val="000000"/>
          <w:sz w:val="28"/>
        </w:rPr>
        <w:t>
     Плита өндiрiсi:
</w:t>
      </w:r>
      <w:r>
        <w:br/>
      </w:r>
      <w:r>
        <w:rPr>
          <w:rFonts w:ascii="Times New Roman"/>
          <w:b w:val="false"/>
          <w:i w:val="false"/>
          <w:color w:val="000000"/>
          <w:sz w:val="28"/>
        </w:rPr>
        <w:t>
     гипстi-қиыршық                      "          25     1997
</w:t>
      </w:r>
      <w:r>
        <w:br/>
      </w:r>
      <w:r>
        <w:rPr>
          <w:rFonts w:ascii="Times New Roman"/>
          <w:b w:val="false"/>
          <w:i w:val="false"/>
          <w:color w:val="000000"/>
          <w:sz w:val="28"/>
        </w:rPr>
        <w:t>
                                                            жыл
</w:t>
      </w:r>
      <w:r>
        <w:br/>
      </w:r>
      <w:r>
        <w:rPr>
          <w:rFonts w:ascii="Times New Roman"/>
          <w:b w:val="false"/>
          <w:i w:val="false"/>
          <w:color w:val="000000"/>
          <w:sz w:val="28"/>
        </w:rPr>
        <w:t>
     цементтi қиыршық                    "          25     1998
</w:t>
      </w:r>
      <w:r>
        <w:br/>
      </w:r>
      <w:r>
        <w:rPr>
          <w:rFonts w:ascii="Times New Roman"/>
          <w:b w:val="false"/>
          <w:i w:val="false"/>
          <w:color w:val="000000"/>
          <w:sz w:val="28"/>
        </w:rPr>
        <w:t>
                                                            жыл
</w:t>
      </w:r>
      <w:r>
        <w:br/>
      </w:r>
      <w:r>
        <w:rPr>
          <w:rFonts w:ascii="Times New Roman"/>
          <w:b w:val="false"/>
          <w:i w:val="false"/>
          <w:color w:val="000000"/>
          <w:sz w:val="28"/>
        </w:rPr>
        <w:t>
     құрғақ талшықты                     "          25     1999
</w:t>
      </w:r>
      <w:r>
        <w:br/>
      </w:r>
      <w:r>
        <w:rPr>
          <w:rFonts w:ascii="Times New Roman"/>
          <w:b w:val="false"/>
          <w:i w:val="false"/>
          <w:color w:val="000000"/>
          <w:sz w:val="28"/>
        </w:rPr>
        <w:t>
     үздiксiз өңдейтiн                                      жыл
</w:t>
      </w:r>
      <w:r>
        <w:br/>
      </w:r>
      <w:r>
        <w:rPr>
          <w:rFonts w:ascii="Times New Roman"/>
          <w:b w:val="false"/>
          <w:i w:val="false"/>
          <w:color w:val="000000"/>
          <w:sz w:val="28"/>
        </w:rPr>
        <w:t>
     ағаш-жаңқалы                        "          25     2000
</w:t>
      </w:r>
      <w:r>
        <w:br/>
      </w:r>
      <w:r>
        <w:rPr>
          <w:rFonts w:ascii="Times New Roman"/>
          <w:b w:val="false"/>
          <w:i w:val="false"/>
          <w:color w:val="000000"/>
          <w:sz w:val="28"/>
        </w:rPr>
        <w:t>
     жаңа модификациямен                                    жыл
</w:t>
      </w:r>
    </w:p>
    <w:p>
      <w:pPr>
        <w:spacing w:after="0"/>
        <w:ind w:left="0"/>
        <w:jc w:val="both"/>
      </w:pPr>
      <w:r>
        <w:rPr>
          <w:rFonts w:ascii="Times New Roman"/>
          <w:b w:val="false"/>
          <w:i w:val="false"/>
          <w:color w:val="000000"/>
          <w:sz w:val="28"/>
        </w:rPr>
        <w:t>
 69  "Қазақстан-полиалпан" АҚ,
</w:t>
      </w:r>
      <w:r>
        <w:br/>
      </w:r>
      <w:r>
        <w:rPr>
          <w:rFonts w:ascii="Times New Roman"/>
          <w:b w:val="false"/>
          <w:i w:val="false"/>
          <w:color w:val="000000"/>
          <w:sz w:val="28"/>
        </w:rPr>
        <w:t>
     Ақмола қаласы
</w:t>
      </w:r>
      <w:r>
        <w:br/>
      </w:r>
      <w:r>
        <w:rPr>
          <w:rFonts w:ascii="Times New Roman"/>
          <w:b w:val="false"/>
          <w:i w:val="false"/>
          <w:color w:val="000000"/>
          <w:sz w:val="28"/>
        </w:rPr>
        <w:t>
     "Полиалпан" түрiндегi тиiмдi      мың м2     1000     1997-
</w:t>
      </w:r>
      <w:r>
        <w:br/>
      </w:r>
      <w:r>
        <w:rPr>
          <w:rFonts w:ascii="Times New Roman"/>
          <w:b w:val="false"/>
          <w:i w:val="false"/>
          <w:color w:val="000000"/>
          <w:sz w:val="28"/>
        </w:rPr>
        <w:t>
     жылу ұстаған панельдер өндiрiсi                       1999
</w:t>
      </w:r>
      <w:r>
        <w:br/>
      </w:r>
      <w:r>
        <w:rPr>
          <w:rFonts w:ascii="Times New Roman"/>
          <w:b w:val="false"/>
          <w:i w:val="false"/>
          <w:color w:val="000000"/>
          <w:sz w:val="28"/>
        </w:rPr>
        <w:t>
                                                           жылдар
</w:t>
      </w:r>
      <w:r>
        <w:br/>
      </w:r>
      <w:r>
        <w:rPr>
          <w:rFonts w:ascii="Times New Roman"/>
          <w:b w:val="false"/>
          <w:i w:val="false"/>
          <w:color w:val="000000"/>
          <w:sz w:val="28"/>
        </w:rPr>
        <w:t>
 70  "Жаңа-Ақмола стройиндустрия" АҚ,
</w:t>
      </w:r>
      <w:r>
        <w:br/>
      </w:r>
      <w:r>
        <w:rPr>
          <w:rFonts w:ascii="Times New Roman"/>
          <w:b w:val="false"/>
          <w:i w:val="false"/>
          <w:color w:val="000000"/>
          <w:sz w:val="28"/>
        </w:rPr>
        <w:t>
     Ақмола қаласы
</w:t>
      </w:r>
      <w:r>
        <w:br/>
      </w:r>
      <w:r>
        <w:rPr>
          <w:rFonts w:ascii="Times New Roman"/>
          <w:b w:val="false"/>
          <w:i w:val="false"/>
          <w:color w:val="000000"/>
          <w:sz w:val="28"/>
        </w:rPr>
        <w:t>
     құрылыстық шыны                   мың м2     2000      "
</w:t>
      </w:r>
      <w:r>
        <w:br/>
      </w:r>
      <w:r>
        <w:rPr>
          <w:rFonts w:ascii="Times New Roman"/>
          <w:b w:val="false"/>
          <w:i w:val="false"/>
          <w:color w:val="000000"/>
          <w:sz w:val="28"/>
        </w:rPr>
        <w:t>
     фарфор бұйымдар                   мың дана   2100      "
</w:t>
      </w:r>
    </w:p>
    <w:p>
      <w:pPr>
        <w:spacing w:after="0"/>
        <w:ind w:left="0"/>
        <w:jc w:val="both"/>
      </w:pPr>
      <w:r>
        <w:rPr>
          <w:rFonts w:ascii="Times New Roman"/>
          <w:b w:val="false"/>
          <w:i w:val="false"/>
          <w:color w:val="000000"/>
          <w:sz w:val="28"/>
        </w:rPr>
        <w:t>
 71  Ақмола, Алматы, Петропавл, Семей,                     1997-
</w:t>
      </w:r>
      <w:r>
        <w:br/>
      </w:r>
      <w:r>
        <w:rPr>
          <w:rFonts w:ascii="Times New Roman"/>
          <w:b w:val="false"/>
          <w:i w:val="false"/>
          <w:color w:val="000000"/>
          <w:sz w:val="28"/>
        </w:rPr>
        <w:t>
     Орал, Өскемен қалаларының 
</w:t>
      </w:r>
      <w:r>
        <w:br/>
      </w:r>
      <w:r>
        <w:rPr>
          <w:rFonts w:ascii="Times New Roman"/>
          <w:b w:val="false"/>
          <w:i w:val="false"/>
          <w:color w:val="000000"/>
          <w:sz w:val="28"/>
        </w:rPr>
        <w:t>
     конферсиялық                                          2000
</w:t>
      </w:r>
      <w:r>
        <w:br/>
      </w:r>
      <w:r>
        <w:rPr>
          <w:rFonts w:ascii="Times New Roman"/>
          <w:b w:val="false"/>
          <w:i w:val="false"/>
          <w:color w:val="000000"/>
          <w:sz w:val="28"/>
        </w:rPr>
        <w:t>
     бағдарламалары бойынша                                жылдар
</w:t>
      </w:r>
      <w:r>
        <w:br/>
      </w:r>
      <w:r>
        <w:rPr>
          <w:rFonts w:ascii="Times New Roman"/>
          <w:b w:val="false"/>
          <w:i w:val="false"/>
          <w:color w:val="000000"/>
          <w:sz w:val="28"/>
        </w:rPr>
        <w:t>
     кәсiпорындарда түрлi жүйедегi
</w:t>
      </w:r>
      <w:r>
        <w:br/>
      </w:r>
      <w:r>
        <w:rPr>
          <w:rFonts w:ascii="Times New Roman"/>
          <w:b w:val="false"/>
          <w:i w:val="false"/>
          <w:color w:val="000000"/>
          <w:sz w:val="28"/>
        </w:rPr>
        <w:t>
     жылыту қазандықтарын, электр
</w:t>
      </w:r>
      <w:r>
        <w:br/>
      </w:r>
      <w:r>
        <w:rPr>
          <w:rFonts w:ascii="Times New Roman"/>
          <w:b w:val="false"/>
          <w:i w:val="false"/>
          <w:color w:val="000000"/>
          <w:sz w:val="28"/>
        </w:rPr>
        <w:t>
     жылыту приборларын және үйдi
</w:t>
      </w:r>
      <w:r>
        <w:br/>
      </w:r>
      <w:r>
        <w:rPr>
          <w:rFonts w:ascii="Times New Roman"/>
          <w:b w:val="false"/>
          <w:i w:val="false"/>
          <w:color w:val="000000"/>
          <w:sz w:val="28"/>
        </w:rPr>
        <w:t>
     жайластыру жүйелерiн, есеп
</w:t>
      </w:r>
      <w:r>
        <w:br/>
      </w:r>
      <w:r>
        <w:rPr>
          <w:rFonts w:ascii="Times New Roman"/>
          <w:b w:val="false"/>
          <w:i w:val="false"/>
          <w:color w:val="000000"/>
          <w:sz w:val="28"/>
        </w:rPr>
        <w:t>
     приборларын қоса өндiрудi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і  Күрделi  салымның  і
</w:t>
      </w:r>
      <w:r>
        <w:br/>
      </w:r>
      <w:r>
        <w:rPr>
          <w:rFonts w:ascii="Times New Roman"/>
          <w:b w:val="false"/>
          <w:i w:val="false"/>
          <w:color w:val="000000"/>
          <w:sz w:val="28"/>
        </w:rPr>
        <w:t>
    і  бағдарлы  көлемi   і
</w:t>
      </w:r>
      <w:r>
        <w:br/>
      </w:r>
      <w:r>
        <w:rPr>
          <w:rFonts w:ascii="Times New Roman"/>
          <w:b w:val="false"/>
          <w:i w:val="false"/>
          <w:color w:val="000000"/>
          <w:sz w:val="28"/>
        </w:rPr>
        <w:t>
    і_____________________і         Объектi  құрылысын  салу
</w:t>
      </w:r>
      <w:r>
        <w:br/>
      </w:r>
      <w:r>
        <w:rPr>
          <w:rFonts w:ascii="Times New Roman"/>
          <w:b w:val="false"/>
          <w:i w:val="false"/>
          <w:color w:val="000000"/>
          <w:sz w:val="28"/>
        </w:rPr>
        <w:t>
    і   млн.    і  млн.   і        қажеттiлiгiнiң  негiздiлiгi
</w:t>
      </w:r>
      <w:r>
        <w:br/>
      </w:r>
      <w:r>
        <w:rPr>
          <w:rFonts w:ascii="Times New Roman"/>
          <w:b w:val="false"/>
          <w:i w:val="false"/>
          <w:color w:val="000000"/>
          <w:sz w:val="28"/>
        </w:rPr>
        <w:t>
    і   АҚШ     і немiс   і
</w:t>
      </w:r>
      <w:r>
        <w:br/>
      </w:r>
      <w:r>
        <w:rPr>
          <w:rFonts w:ascii="Times New Roman"/>
          <w:b w:val="false"/>
          <w:i w:val="false"/>
          <w:color w:val="000000"/>
          <w:sz w:val="28"/>
        </w:rPr>
        <w:t>
    і   долл.   імаркасы  і
</w:t>
      </w:r>
      <w:r>
        <w:br/>
      </w:r>
      <w:r>
        <w:rPr>
          <w:rFonts w:ascii="Times New Roman"/>
          <w:b w:val="false"/>
          <w:i w:val="false"/>
          <w:color w:val="000000"/>
          <w:sz w:val="28"/>
        </w:rPr>
        <w:t>
____і_____________________і_________________________________________
</w:t>
      </w:r>
      <w:r>
        <w:br/>
      </w:r>
      <w:r>
        <w:rPr>
          <w:rFonts w:ascii="Times New Roman"/>
          <w:b w:val="false"/>
          <w:i w:val="false"/>
          <w:color w:val="000000"/>
          <w:sz w:val="28"/>
        </w:rPr>
        <w:t>
  1 і    6      і    7    і                      8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1     26,0        -       Сыртқы экономикалық байланыстарды
</w:t>
      </w:r>
      <w:r>
        <w:br/>
      </w:r>
      <w:r>
        <w:rPr>
          <w:rFonts w:ascii="Times New Roman"/>
          <w:b w:val="false"/>
          <w:i w:val="false"/>
          <w:color w:val="000000"/>
          <w:sz w:val="28"/>
        </w:rPr>
        <w:t>
                            үйлестiру орталығы
</w:t>
      </w:r>
    </w:p>
    <w:p>
      <w:pPr>
        <w:spacing w:after="0"/>
        <w:ind w:left="0"/>
        <w:jc w:val="both"/>
      </w:pPr>
      <w:r>
        <w:rPr>
          <w:rFonts w:ascii="Times New Roman"/>
          <w:b w:val="false"/>
          <w:i w:val="false"/>
          <w:color w:val="000000"/>
          <w:sz w:val="28"/>
        </w:rPr>
        <w:t>
  2     51,9        -       Шығарылатын өнiмнiң сапасын арттыру,
</w:t>
      </w:r>
      <w:r>
        <w:br/>
      </w:r>
      <w:r>
        <w:rPr>
          <w:rFonts w:ascii="Times New Roman"/>
          <w:b w:val="false"/>
          <w:i w:val="false"/>
          <w:color w:val="000000"/>
          <w:sz w:val="28"/>
        </w:rPr>
        <w:t>
                            еңбек жағдайын жақсарту, айналадағы
</w:t>
      </w:r>
      <w:r>
        <w:br/>
      </w:r>
      <w:r>
        <w:rPr>
          <w:rFonts w:ascii="Times New Roman"/>
          <w:b w:val="false"/>
          <w:i w:val="false"/>
          <w:color w:val="000000"/>
          <w:sz w:val="28"/>
        </w:rPr>
        <w:t>
                            ортаға зиянды тастамаларды азайту,
</w:t>
      </w:r>
      <w:r>
        <w:br/>
      </w:r>
      <w:r>
        <w:rPr>
          <w:rFonts w:ascii="Times New Roman"/>
          <w:b w:val="false"/>
          <w:i w:val="false"/>
          <w:color w:val="000000"/>
          <w:sz w:val="28"/>
        </w:rPr>
        <w:t>
                           энергетика қорларын үнемдеу. Iштегi сатып
</w:t>
      </w:r>
      <w:r>
        <w:br/>
      </w:r>
      <w:r>
        <w:rPr>
          <w:rFonts w:ascii="Times New Roman"/>
          <w:b w:val="false"/>
          <w:i w:val="false"/>
          <w:color w:val="000000"/>
          <w:sz w:val="28"/>
        </w:rPr>
        <w:t>
                           өткiзетiн көлеммен қатар сырттағы сатудың
</w:t>
      </w:r>
      <w:r>
        <w:br/>
      </w:r>
      <w:r>
        <w:rPr>
          <w:rFonts w:ascii="Times New Roman"/>
          <w:b w:val="false"/>
          <w:i w:val="false"/>
          <w:color w:val="000000"/>
          <w:sz w:val="28"/>
        </w:rPr>
        <w:t>
                            көлемiн көбейту
</w:t>
      </w:r>
    </w:p>
    <w:p>
      <w:pPr>
        <w:spacing w:after="0"/>
        <w:ind w:left="0"/>
        <w:jc w:val="both"/>
      </w:pPr>
      <w:r>
        <w:rPr>
          <w:rFonts w:ascii="Times New Roman"/>
          <w:b w:val="false"/>
          <w:i w:val="false"/>
          <w:color w:val="000000"/>
          <w:sz w:val="28"/>
        </w:rPr>
        <w:t>
 3      4,7         -       Сатып өткiзу рыногын кеңейту, тасымалдау
</w:t>
      </w:r>
      <w:r>
        <w:br/>
      </w:r>
      <w:r>
        <w:rPr>
          <w:rFonts w:ascii="Times New Roman"/>
          <w:b w:val="false"/>
          <w:i w:val="false"/>
          <w:color w:val="000000"/>
          <w:sz w:val="28"/>
        </w:rPr>
        <w:t>
                            мен сақтаудың жағдайын жақсарту
</w:t>
      </w:r>
    </w:p>
    <w:p>
      <w:pPr>
        <w:spacing w:after="0"/>
        <w:ind w:left="0"/>
        <w:jc w:val="both"/>
      </w:pPr>
      <w:r>
        <w:rPr>
          <w:rFonts w:ascii="Times New Roman"/>
          <w:b w:val="false"/>
          <w:i w:val="false"/>
          <w:color w:val="000000"/>
          <w:sz w:val="28"/>
        </w:rPr>
        <w:t>
 4       -        6,2       Сатып өткiзу рыногын тасымалдау
</w:t>
      </w:r>
      <w:r>
        <w:br/>
      </w:r>
      <w:r>
        <w:rPr>
          <w:rFonts w:ascii="Times New Roman"/>
          <w:b w:val="false"/>
          <w:i w:val="false"/>
          <w:color w:val="000000"/>
          <w:sz w:val="28"/>
        </w:rPr>
        <w:t>
                            мен сақтаудың жағдайын жақсарту
</w:t>
      </w:r>
    </w:p>
    <w:p>
      <w:pPr>
        <w:spacing w:after="0"/>
        <w:ind w:left="0"/>
        <w:jc w:val="both"/>
      </w:pPr>
      <w:r>
        <w:rPr>
          <w:rFonts w:ascii="Times New Roman"/>
          <w:b w:val="false"/>
          <w:i w:val="false"/>
          <w:color w:val="000000"/>
          <w:sz w:val="28"/>
        </w:rPr>
        <w:t>
 5      3,8        -        Бұл да сол
</w:t>
      </w:r>
    </w:p>
    <w:p>
      <w:pPr>
        <w:spacing w:after="0"/>
        <w:ind w:left="0"/>
        <w:jc w:val="both"/>
      </w:pPr>
      <w:r>
        <w:rPr>
          <w:rFonts w:ascii="Times New Roman"/>
          <w:b w:val="false"/>
          <w:i w:val="false"/>
          <w:color w:val="000000"/>
          <w:sz w:val="28"/>
        </w:rPr>
        <w:t>
 6     11,5        -        Ұялы бетоннан жасалынатын қабырға
</w:t>
      </w:r>
      <w:r>
        <w:br/>
      </w:r>
      <w:r>
        <w:rPr>
          <w:rFonts w:ascii="Times New Roman"/>
          <w:b w:val="false"/>
          <w:i w:val="false"/>
          <w:color w:val="000000"/>
          <w:sz w:val="28"/>
        </w:rPr>
        <w:t>
                            блоктарының мынадай артықшылықтары бар:
</w:t>
      </w:r>
      <w:r>
        <w:br/>
      </w:r>
      <w:r>
        <w:rPr>
          <w:rFonts w:ascii="Times New Roman"/>
          <w:b w:val="false"/>
          <w:i w:val="false"/>
          <w:color w:val="000000"/>
          <w:sz w:val="28"/>
        </w:rPr>
        <w:t>
                            тығыздығы төмен, жылу изоляциялық
</w:t>
      </w:r>
      <w:r>
        <w:br/>
      </w:r>
      <w:r>
        <w:rPr>
          <w:rFonts w:ascii="Times New Roman"/>
          <w:b w:val="false"/>
          <w:i w:val="false"/>
          <w:color w:val="000000"/>
          <w:sz w:val="28"/>
        </w:rPr>
        <w:t>
                           қасиетi жоғары, отқа төзiмдi және өңдеуге
</w:t>
      </w:r>
      <w:r>
        <w:br/>
      </w:r>
      <w:r>
        <w:rPr>
          <w:rFonts w:ascii="Times New Roman"/>
          <w:b w:val="false"/>
          <w:i w:val="false"/>
          <w:color w:val="000000"/>
          <w:sz w:val="28"/>
        </w:rPr>
        <w:t>
                            оңай. Ұялы бетонды қабырғалардың 1 шаршы
</w:t>
      </w:r>
      <w:r>
        <w:br/>
      </w:r>
      <w:r>
        <w:rPr>
          <w:rFonts w:ascii="Times New Roman"/>
          <w:b w:val="false"/>
          <w:i w:val="false"/>
          <w:color w:val="000000"/>
          <w:sz w:val="28"/>
        </w:rPr>
        <w:t>
                            метрiнiң құны кiрпiштен және панельден
</w:t>
      </w:r>
      <w:r>
        <w:br/>
      </w:r>
      <w:r>
        <w:rPr>
          <w:rFonts w:ascii="Times New Roman"/>
          <w:b w:val="false"/>
          <w:i w:val="false"/>
          <w:color w:val="000000"/>
          <w:sz w:val="28"/>
        </w:rPr>
        <w:t>
                            жасалғандарға қарағанда 2 есе төмен.
</w:t>
      </w:r>
      <w:r>
        <w:br/>
      </w:r>
      <w:r>
        <w:rPr>
          <w:rFonts w:ascii="Times New Roman"/>
          <w:b w:val="false"/>
          <w:i w:val="false"/>
          <w:color w:val="000000"/>
          <w:sz w:val="28"/>
        </w:rPr>
        <w:t>
                            Сондықтан шағын қабатты тұрғын үй
</w:t>
      </w:r>
      <w:r>
        <w:br/>
      </w:r>
      <w:r>
        <w:rPr>
          <w:rFonts w:ascii="Times New Roman"/>
          <w:b w:val="false"/>
          <w:i w:val="false"/>
          <w:color w:val="000000"/>
          <w:sz w:val="28"/>
        </w:rPr>
        <w:t>
                          құрылысында бұл объектiлердiң болашағы зор
</w:t>
      </w:r>
    </w:p>
    <w:p>
      <w:pPr>
        <w:spacing w:after="0"/>
        <w:ind w:left="0"/>
        <w:jc w:val="both"/>
      </w:pPr>
      <w:r>
        <w:rPr>
          <w:rFonts w:ascii="Times New Roman"/>
          <w:b w:val="false"/>
          <w:i w:val="false"/>
          <w:color w:val="000000"/>
          <w:sz w:val="28"/>
        </w:rPr>
        <w:t>
 7      9,0       -       Сапаны арттыру және сатып өткiзу рыногында
</w:t>
      </w:r>
      <w:r>
        <w:br/>
      </w:r>
      <w:r>
        <w:rPr>
          <w:rFonts w:ascii="Times New Roman"/>
          <w:b w:val="false"/>
          <w:i w:val="false"/>
          <w:color w:val="000000"/>
          <w:sz w:val="28"/>
        </w:rPr>
        <w:t>
                            өнiмдердi көбейту
</w:t>
      </w:r>
      <w:r>
        <w:br/>
      </w:r>
      <w:r>
        <w:rPr>
          <w:rFonts w:ascii="Times New Roman"/>
          <w:b w:val="false"/>
          <w:i w:val="false"/>
          <w:color w:val="000000"/>
          <w:sz w:val="28"/>
        </w:rPr>
        <w:t>
 8       -       5,5        Сапасын арттыру, iшкi және сондай-ақ
</w:t>
      </w:r>
      <w:r>
        <w:br/>
      </w:r>
      <w:r>
        <w:rPr>
          <w:rFonts w:ascii="Times New Roman"/>
          <w:b w:val="false"/>
          <w:i w:val="false"/>
          <w:color w:val="000000"/>
          <w:sz w:val="28"/>
        </w:rPr>
        <w:t>
                            сыртқы рыноктарда фарфор бұйымдарын
</w:t>
      </w:r>
      <w:r>
        <w:br/>
      </w:r>
      <w:r>
        <w:rPr>
          <w:rFonts w:ascii="Times New Roman"/>
          <w:b w:val="false"/>
          <w:i w:val="false"/>
          <w:color w:val="000000"/>
          <w:sz w:val="28"/>
        </w:rPr>
        <w:t>
                            сатуды көбейту
</w:t>
      </w:r>
    </w:p>
    <w:p>
      <w:pPr>
        <w:spacing w:after="0"/>
        <w:ind w:left="0"/>
        <w:jc w:val="both"/>
      </w:pPr>
      <w:r>
        <w:rPr>
          <w:rFonts w:ascii="Times New Roman"/>
          <w:b w:val="false"/>
          <w:i w:val="false"/>
          <w:color w:val="000000"/>
          <w:sz w:val="28"/>
        </w:rPr>
        <w:t>
 9     14,8       -         Жылу энергиясын үнемдеу және заттар мен
</w:t>
      </w:r>
      <w:r>
        <w:br/>
      </w:r>
      <w:r>
        <w:rPr>
          <w:rFonts w:ascii="Times New Roman"/>
          <w:b w:val="false"/>
          <w:i w:val="false"/>
          <w:color w:val="000000"/>
          <w:sz w:val="28"/>
        </w:rPr>
        <w:t>
                            құрылғылардың салмағын азайту
</w:t>
      </w:r>
    </w:p>
    <w:p>
      <w:pPr>
        <w:spacing w:after="0"/>
        <w:ind w:left="0"/>
        <w:jc w:val="both"/>
      </w:pPr>
      <w:r>
        <w:rPr>
          <w:rFonts w:ascii="Times New Roman"/>
          <w:b w:val="false"/>
          <w:i w:val="false"/>
          <w:color w:val="000000"/>
          <w:sz w:val="28"/>
        </w:rPr>
        <w:t>
 10    8,13       -         Объектiлер құрылысының материал
</w:t>
      </w:r>
      <w:r>
        <w:br/>
      </w:r>
      <w:r>
        <w:rPr>
          <w:rFonts w:ascii="Times New Roman"/>
          <w:b w:val="false"/>
          <w:i w:val="false"/>
          <w:color w:val="000000"/>
          <w:sz w:val="28"/>
        </w:rPr>
        <w:t>
                            сыйымдылығын төмендету. "Кнауф" және
</w:t>
      </w:r>
      <w:r>
        <w:br/>
      </w:r>
      <w:r>
        <w:rPr>
          <w:rFonts w:ascii="Times New Roman"/>
          <w:b w:val="false"/>
          <w:i w:val="false"/>
          <w:color w:val="000000"/>
          <w:sz w:val="28"/>
        </w:rPr>
        <w:t>
        -       2,36        "Клаудиус-Петерс" фирмалары
</w:t>
      </w:r>
      <w:r>
        <w:br/>
      </w:r>
      <w:r>
        <w:rPr>
          <w:rFonts w:ascii="Times New Roman"/>
          <w:b w:val="false"/>
          <w:i w:val="false"/>
          <w:color w:val="000000"/>
          <w:sz w:val="28"/>
        </w:rPr>
        <w:t>
        -       2,69
</w:t>
      </w:r>
      <w:r>
        <w:br/>
      </w:r>
      <w:r>
        <w:rPr>
          <w:rFonts w:ascii="Times New Roman"/>
          <w:b w:val="false"/>
          <w:i w:val="false"/>
          <w:color w:val="000000"/>
          <w:sz w:val="28"/>
        </w:rPr>
        <w:t>
        -       1,7
</w:t>
      </w:r>
      <w:r>
        <w:br/>
      </w:r>
      <w:r>
        <w:rPr>
          <w:rFonts w:ascii="Times New Roman"/>
          <w:b w:val="false"/>
          <w:i w:val="false"/>
          <w:color w:val="000000"/>
          <w:sz w:val="28"/>
        </w:rPr>
        <w:t>
 11     1,5      -          Сұйық шыны, минмақта, күл, кремний-
</w:t>
      </w:r>
      <w:r>
        <w:br/>
      </w:r>
      <w:r>
        <w:rPr>
          <w:rFonts w:ascii="Times New Roman"/>
          <w:b w:val="false"/>
          <w:i w:val="false"/>
          <w:color w:val="000000"/>
          <w:sz w:val="28"/>
        </w:rPr>
        <w:t>
                            фторлы, натрий және судан дайындалатын
</w:t>
      </w:r>
      <w:r>
        <w:br/>
      </w:r>
      <w:r>
        <w:rPr>
          <w:rFonts w:ascii="Times New Roman"/>
          <w:b w:val="false"/>
          <w:i w:val="false"/>
          <w:color w:val="000000"/>
          <w:sz w:val="28"/>
        </w:rPr>
        <w:t>
                            пенолит - текше метрiнде 150-350 кг
</w:t>
      </w:r>
      <w:r>
        <w:br/>
      </w:r>
      <w:r>
        <w:rPr>
          <w:rFonts w:ascii="Times New Roman"/>
          <w:b w:val="false"/>
          <w:i w:val="false"/>
          <w:color w:val="000000"/>
          <w:sz w:val="28"/>
        </w:rPr>
        <w:t>
                            салмағы бар жылу изоляциялық материал.
</w:t>
      </w:r>
      <w:r>
        <w:br/>
      </w:r>
      <w:r>
        <w:rPr>
          <w:rFonts w:ascii="Times New Roman"/>
          <w:b w:val="false"/>
          <w:i w:val="false"/>
          <w:color w:val="000000"/>
          <w:sz w:val="28"/>
        </w:rPr>
        <w:t>
                           Экологиялық тұрғыдан таза және дайындалуы
</w:t>
      </w:r>
      <w:r>
        <w:br/>
      </w:r>
      <w:r>
        <w:rPr>
          <w:rFonts w:ascii="Times New Roman"/>
          <w:b w:val="false"/>
          <w:i w:val="false"/>
          <w:color w:val="000000"/>
          <w:sz w:val="28"/>
        </w:rPr>
        <w:t>
                            шағын энергиялық сыйымды материал
</w:t>
      </w:r>
    </w:p>
    <w:p>
      <w:pPr>
        <w:spacing w:after="0"/>
        <w:ind w:left="0"/>
        <w:jc w:val="both"/>
      </w:pPr>
      <w:r>
        <w:rPr>
          <w:rFonts w:ascii="Times New Roman"/>
          <w:b w:val="false"/>
          <w:i w:val="false"/>
          <w:color w:val="000000"/>
          <w:sz w:val="28"/>
        </w:rPr>
        <w:t>
 12    15,0      -          Сапасын арттыру, iшкi және сыртқы
</w:t>
      </w:r>
      <w:r>
        <w:br/>
      </w:r>
      <w:r>
        <w:rPr>
          <w:rFonts w:ascii="Times New Roman"/>
          <w:b w:val="false"/>
          <w:i w:val="false"/>
          <w:color w:val="000000"/>
          <w:sz w:val="28"/>
        </w:rPr>
        <w:t>
                            рыноктарда өнiмдi сатуды көбейту, табиғи
</w:t>
      </w:r>
      <w:r>
        <w:br/>
      </w:r>
      <w:r>
        <w:rPr>
          <w:rFonts w:ascii="Times New Roman"/>
          <w:b w:val="false"/>
          <w:i w:val="false"/>
          <w:color w:val="000000"/>
          <w:sz w:val="28"/>
        </w:rPr>
        <w:t>
                            қорларын неғұрлым тиiмдi пайдалану
</w:t>
      </w:r>
    </w:p>
    <w:p>
      <w:pPr>
        <w:spacing w:after="0"/>
        <w:ind w:left="0"/>
        <w:jc w:val="both"/>
      </w:pPr>
      <w:r>
        <w:rPr>
          <w:rFonts w:ascii="Times New Roman"/>
          <w:b w:val="false"/>
          <w:i w:val="false"/>
          <w:color w:val="000000"/>
          <w:sz w:val="28"/>
        </w:rPr>
        <w:t>
 13     1,0      -          Республиканы отқа төзiмдi материалдармен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14     9,6      -        Табиғи қорларын неғұрлым тиiмдi пайдалану,
</w:t>
      </w:r>
      <w:r>
        <w:br/>
      </w:r>
      <w:r>
        <w:rPr>
          <w:rFonts w:ascii="Times New Roman"/>
          <w:b w:val="false"/>
          <w:i w:val="false"/>
          <w:color w:val="000000"/>
          <w:sz w:val="28"/>
        </w:rPr>
        <w:t>
                            дүниежүзiлiк стандартқа сәйкес келетiн
</w:t>
      </w:r>
      <w:r>
        <w:br/>
      </w:r>
      <w:r>
        <w:rPr>
          <w:rFonts w:ascii="Times New Roman"/>
          <w:b w:val="false"/>
          <w:i w:val="false"/>
          <w:color w:val="000000"/>
          <w:sz w:val="28"/>
        </w:rPr>
        <w:t>
                            өнiм алу
</w:t>
      </w:r>
    </w:p>
    <w:p>
      <w:pPr>
        <w:spacing w:after="0"/>
        <w:ind w:left="0"/>
        <w:jc w:val="both"/>
      </w:pPr>
      <w:r>
        <w:rPr>
          <w:rFonts w:ascii="Times New Roman"/>
          <w:b w:val="false"/>
          <w:i w:val="false"/>
          <w:color w:val="000000"/>
          <w:sz w:val="28"/>
        </w:rPr>
        <w:t>
 15    15,0      -          Бұл да сол
</w:t>
      </w:r>
    </w:p>
    <w:p>
      <w:pPr>
        <w:spacing w:after="0"/>
        <w:ind w:left="0"/>
        <w:jc w:val="both"/>
      </w:pPr>
      <w:r>
        <w:rPr>
          <w:rFonts w:ascii="Times New Roman"/>
          <w:b w:val="false"/>
          <w:i w:val="false"/>
          <w:color w:val="000000"/>
          <w:sz w:val="28"/>
        </w:rPr>
        <w:t>
 16    34,9      -          Рыноктағы өнiм көлемiн көбейту,
</w:t>
      </w:r>
      <w:r>
        <w:br/>
      </w:r>
      <w:r>
        <w:rPr>
          <w:rFonts w:ascii="Times New Roman"/>
          <w:b w:val="false"/>
          <w:i w:val="false"/>
          <w:color w:val="000000"/>
          <w:sz w:val="28"/>
        </w:rPr>
        <w:t>
                            шығарылатын бұйымдардың атауы жиынтығын
</w:t>
      </w:r>
      <w:r>
        <w:br/>
      </w:r>
      <w:r>
        <w:rPr>
          <w:rFonts w:ascii="Times New Roman"/>
          <w:b w:val="false"/>
          <w:i w:val="false"/>
          <w:color w:val="000000"/>
          <w:sz w:val="28"/>
        </w:rPr>
        <w:t>
                            кеңейту
</w:t>
      </w:r>
    </w:p>
    <w:p>
      <w:pPr>
        <w:spacing w:after="0"/>
        <w:ind w:left="0"/>
        <w:jc w:val="both"/>
      </w:pPr>
      <w:r>
        <w:rPr>
          <w:rFonts w:ascii="Times New Roman"/>
          <w:b w:val="false"/>
          <w:i w:val="false"/>
          <w:color w:val="000000"/>
          <w:sz w:val="28"/>
        </w:rPr>
        <w:t>
 17     2,0      -          Құрғақ қоспалар зауытын iске қосу және
</w:t>
      </w:r>
      <w:r>
        <w:br/>
      </w:r>
      <w:r>
        <w:rPr>
          <w:rFonts w:ascii="Times New Roman"/>
          <w:b w:val="false"/>
          <w:i w:val="false"/>
          <w:color w:val="000000"/>
          <w:sz w:val="28"/>
        </w:rPr>
        <w:t>
                            жобалық қуатына шығу
</w:t>
      </w:r>
    </w:p>
    <w:p>
      <w:pPr>
        <w:spacing w:after="0"/>
        <w:ind w:left="0"/>
        <w:jc w:val="both"/>
      </w:pPr>
      <w:r>
        <w:rPr>
          <w:rFonts w:ascii="Times New Roman"/>
          <w:b w:val="false"/>
          <w:i w:val="false"/>
          <w:color w:val="000000"/>
          <w:sz w:val="28"/>
        </w:rPr>
        <w:t>
 18    16,6      -          Өндiрiстiң алдыңғы қатарлы
</w:t>
      </w:r>
      <w:r>
        <w:br/>
      </w:r>
      <w:r>
        <w:rPr>
          <w:rFonts w:ascii="Times New Roman"/>
          <w:b w:val="false"/>
          <w:i w:val="false"/>
          <w:color w:val="000000"/>
          <w:sz w:val="28"/>
        </w:rPr>
        <w:t>
                            технологияларын пайдалану есебiнен өнiм
</w:t>
      </w:r>
      <w:r>
        <w:br/>
      </w:r>
      <w:r>
        <w:rPr>
          <w:rFonts w:ascii="Times New Roman"/>
          <w:b w:val="false"/>
          <w:i w:val="false"/>
          <w:color w:val="000000"/>
          <w:sz w:val="28"/>
        </w:rPr>
        <w:t>
                            сапасын арттыру
</w:t>
      </w:r>
    </w:p>
    <w:p>
      <w:pPr>
        <w:spacing w:after="0"/>
        <w:ind w:left="0"/>
        <w:jc w:val="both"/>
      </w:pPr>
      <w:r>
        <w:rPr>
          <w:rFonts w:ascii="Times New Roman"/>
          <w:b w:val="false"/>
          <w:i w:val="false"/>
          <w:color w:val="000000"/>
          <w:sz w:val="28"/>
        </w:rPr>
        <w:t>
 19     6,1      -          Қазiргi кезде әк өндiрiсi шахта
</w:t>
      </w:r>
      <w:r>
        <w:br/>
      </w:r>
      <w:r>
        <w:rPr>
          <w:rFonts w:ascii="Times New Roman"/>
          <w:b w:val="false"/>
          <w:i w:val="false"/>
          <w:color w:val="000000"/>
          <w:sz w:val="28"/>
        </w:rPr>
        <w:t>
                            пештерiнде жүзеге асырылады, ол
</w:t>
      </w:r>
      <w:r>
        <w:br/>
      </w:r>
      <w:r>
        <w:rPr>
          <w:rFonts w:ascii="Times New Roman"/>
          <w:b w:val="false"/>
          <w:i w:val="false"/>
          <w:color w:val="000000"/>
          <w:sz w:val="28"/>
        </w:rPr>
        <w:t>
                            шикiзаттың ылғалдығының жоғары болуынан
</w:t>
      </w:r>
      <w:r>
        <w:br/>
      </w:r>
      <w:r>
        <w:rPr>
          <w:rFonts w:ascii="Times New Roman"/>
          <w:b w:val="false"/>
          <w:i w:val="false"/>
          <w:color w:val="000000"/>
          <w:sz w:val="28"/>
        </w:rPr>
        <w:t>
                            мүлде қанағаттанғысыз жұмыс iстеуде.
</w:t>
      </w:r>
      <w:r>
        <w:br/>
      </w:r>
      <w:r>
        <w:rPr>
          <w:rFonts w:ascii="Times New Roman"/>
          <w:b w:val="false"/>
          <w:i w:val="false"/>
          <w:color w:val="000000"/>
          <w:sz w:val="28"/>
        </w:rPr>
        <w:t>
                            Сапалы әктi диаметрi 2,5х75 айналмалы
</w:t>
      </w:r>
      <w:r>
        <w:br/>
      </w:r>
      <w:r>
        <w:rPr>
          <w:rFonts w:ascii="Times New Roman"/>
          <w:b w:val="false"/>
          <w:i w:val="false"/>
          <w:color w:val="000000"/>
          <w:sz w:val="28"/>
        </w:rPr>
        <w:t>
                            пештердi қолдану арқылы алудың
</w:t>
      </w:r>
      <w:r>
        <w:br/>
      </w:r>
      <w:r>
        <w:rPr>
          <w:rFonts w:ascii="Times New Roman"/>
          <w:b w:val="false"/>
          <w:i w:val="false"/>
          <w:color w:val="000000"/>
          <w:sz w:val="28"/>
        </w:rPr>
        <w:t>
                            мүмкiншiлiгi бар
</w:t>
      </w:r>
    </w:p>
    <w:p>
      <w:pPr>
        <w:spacing w:after="0"/>
        <w:ind w:left="0"/>
        <w:jc w:val="both"/>
      </w:pPr>
      <w:r>
        <w:rPr>
          <w:rFonts w:ascii="Times New Roman"/>
          <w:b w:val="false"/>
          <w:i w:val="false"/>
          <w:color w:val="000000"/>
          <w:sz w:val="28"/>
        </w:rPr>
        <w:t>
 20    11,2      -        Автомобиль, көпiр және отырғыш крандарының
</w:t>
      </w:r>
      <w:r>
        <w:br/>
      </w:r>
      <w:r>
        <w:rPr>
          <w:rFonts w:ascii="Times New Roman"/>
          <w:b w:val="false"/>
          <w:i w:val="false"/>
          <w:color w:val="000000"/>
          <w:sz w:val="28"/>
        </w:rPr>
        <w:t>
                          өндiрiсiн ұйымдастыру. Бұл осы тетiктердiң
</w:t>
      </w:r>
      <w:r>
        <w:br/>
      </w:r>
      <w:r>
        <w:rPr>
          <w:rFonts w:ascii="Times New Roman"/>
          <w:b w:val="false"/>
          <w:i w:val="false"/>
          <w:color w:val="000000"/>
          <w:sz w:val="28"/>
        </w:rPr>
        <w:t>
                            тапшылығын қысқартуға мүмкiндiк бередi
</w:t>
      </w:r>
      <w:r>
        <w:br/>
      </w:r>
      <w:r>
        <w:rPr>
          <w:rFonts w:ascii="Times New Roman"/>
          <w:b w:val="false"/>
          <w:i w:val="false"/>
          <w:color w:val="000000"/>
          <w:sz w:val="28"/>
        </w:rPr>
        <w:t>
                            және ескiрген машиналар мен жабдықтарды
</w:t>
      </w:r>
      <w:r>
        <w:br/>
      </w:r>
      <w:r>
        <w:rPr>
          <w:rFonts w:ascii="Times New Roman"/>
          <w:b w:val="false"/>
          <w:i w:val="false"/>
          <w:color w:val="000000"/>
          <w:sz w:val="28"/>
        </w:rPr>
        <w:t>
                            жаңарту процесiн жеделдетедi.
</w:t>
      </w:r>
    </w:p>
    <w:p>
      <w:pPr>
        <w:spacing w:after="0"/>
        <w:ind w:left="0"/>
        <w:jc w:val="both"/>
      </w:pPr>
      <w:r>
        <w:rPr>
          <w:rFonts w:ascii="Times New Roman"/>
          <w:b w:val="false"/>
          <w:i w:val="false"/>
          <w:color w:val="000000"/>
          <w:sz w:val="28"/>
        </w:rPr>
        <w:t>
        9,6      -          Жиынтық-блокты үйлердi шығаруды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21    15,0      -          Энергия ресурстарының шығыстарын есепке
</w:t>
      </w:r>
      <w:r>
        <w:br/>
      </w:r>
      <w:r>
        <w:rPr>
          <w:rFonts w:ascii="Times New Roman"/>
          <w:b w:val="false"/>
          <w:i w:val="false"/>
          <w:color w:val="000000"/>
          <w:sz w:val="28"/>
        </w:rPr>
        <w:t>
                            алуды ұйымдастыру
</w:t>
      </w:r>
    </w:p>
    <w:p>
      <w:pPr>
        <w:spacing w:after="0"/>
        <w:ind w:left="0"/>
        <w:jc w:val="both"/>
      </w:pPr>
      <w:r>
        <w:rPr>
          <w:rFonts w:ascii="Times New Roman"/>
          <w:b w:val="false"/>
          <w:i w:val="false"/>
          <w:color w:val="000000"/>
          <w:sz w:val="28"/>
        </w:rPr>
        <w:t>
 22      -      1,04        Қуыс кiрпiштiң сапасын арттыру, энергия
</w:t>
      </w:r>
      <w:r>
        <w:br/>
      </w:r>
      <w:r>
        <w:rPr>
          <w:rFonts w:ascii="Times New Roman"/>
          <w:b w:val="false"/>
          <w:i w:val="false"/>
          <w:color w:val="000000"/>
          <w:sz w:val="28"/>
        </w:rPr>
        <w:t>
                            шығыстарын төмендету
</w:t>
      </w:r>
    </w:p>
    <w:p>
      <w:pPr>
        <w:spacing w:after="0"/>
        <w:ind w:left="0"/>
        <w:jc w:val="both"/>
      </w:pPr>
      <w:r>
        <w:rPr>
          <w:rFonts w:ascii="Times New Roman"/>
          <w:b w:val="false"/>
          <w:i w:val="false"/>
          <w:color w:val="000000"/>
          <w:sz w:val="28"/>
        </w:rPr>
        <w:t>
 23      -       8,8        "Байер" фирмасының технологиясы бойынша
</w:t>
      </w:r>
      <w:r>
        <w:br/>
      </w:r>
      <w:r>
        <w:rPr>
          <w:rFonts w:ascii="Times New Roman"/>
          <w:b w:val="false"/>
          <w:i w:val="false"/>
          <w:color w:val="000000"/>
          <w:sz w:val="28"/>
        </w:rPr>
        <w:t>
                            және жабдықтарымен әрлеу материалының
</w:t>
      </w:r>
      <w:r>
        <w:br/>
      </w:r>
      <w:r>
        <w:rPr>
          <w:rFonts w:ascii="Times New Roman"/>
          <w:b w:val="false"/>
          <w:i w:val="false"/>
          <w:color w:val="000000"/>
          <w:sz w:val="28"/>
        </w:rPr>
        <w:t>
                            жаңа түрiн - сынбайтын шыны жасау
</w:t>
      </w:r>
      <w:r>
        <w:br/>
      </w:r>
      <w:r>
        <w:rPr>
          <w:rFonts w:ascii="Times New Roman"/>
          <w:b w:val="false"/>
          <w:i w:val="false"/>
          <w:color w:val="000000"/>
          <w:sz w:val="28"/>
        </w:rPr>
        <w:t>
 24      -       2,5        "Пашаль" және "Бегима" фирмаларының
</w:t>
      </w:r>
      <w:r>
        <w:br/>
      </w:r>
      <w:r>
        <w:rPr>
          <w:rFonts w:ascii="Times New Roman"/>
          <w:b w:val="false"/>
          <w:i w:val="false"/>
          <w:color w:val="000000"/>
          <w:sz w:val="28"/>
        </w:rPr>
        <w:t>
                            технологиясын және жабдықтарын
</w:t>
      </w:r>
      <w:r>
        <w:br/>
      </w:r>
      <w:r>
        <w:rPr>
          <w:rFonts w:ascii="Times New Roman"/>
          <w:b w:val="false"/>
          <w:i w:val="false"/>
          <w:color w:val="000000"/>
          <w:sz w:val="28"/>
        </w:rPr>
        <w:t>
                            пайдаланумен құрылыстың жер сiлкiнiсiне
</w:t>
      </w:r>
      <w:r>
        <w:br/>
      </w:r>
      <w:r>
        <w:rPr>
          <w:rFonts w:ascii="Times New Roman"/>
          <w:b w:val="false"/>
          <w:i w:val="false"/>
          <w:color w:val="000000"/>
          <w:sz w:val="28"/>
        </w:rPr>
        <w:t>
                            берiктiгi мен сапасын, жылу физикалық
</w:t>
      </w:r>
      <w:r>
        <w:br/>
      </w:r>
      <w:r>
        <w:rPr>
          <w:rFonts w:ascii="Times New Roman"/>
          <w:b w:val="false"/>
          <w:i w:val="false"/>
          <w:color w:val="000000"/>
          <w:sz w:val="28"/>
        </w:rPr>
        <w:t>
                            сипаттамаларын арттыру
</w:t>
      </w:r>
    </w:p>
    <w:p>
      <w:pPr>
        <w:spacing w:after="0"/>
        <w:ind w:left="0"/>
        <w:jc w:val="both"/>
      </w:pPr>
      <w:r>
        <w:rPr>
          <w:rFonts w:ascii="Times New Roman"/>
          <w:b w:val="false"/>
          <w:i w:val="false"/>
          <w:color w:val="000000"/>
          <w:sz w:val="28"/>
        </w:rPr>
        <w:t>
 25      -       2,5        "Эдама" фирмасының жабдықтары базасында
</w:t>
      </w:r>
      <w:r>
        <w:br/>
      </w:r>
      <w:r>
        <w:rPr>
          <w:rFonts w:ascii="Times New Roman"/>
          <w:b w:val="false"/>
          <w:i w:val="false"/>
          <w:color w:val="000000"/>
          <w:sz w:val="28"/>
        </w:rPr>
        <w:t>
                            бәсекеге қабiлеттi технологияны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26    10,0       -         Сапасы мен сыртқы түрi бойынша
</w:t>
      </w:r>
      <w:r>
        <w:br/>
      </w:r>
      <w:r>
        <w:rPr>
          <w:rFonts w:ascii="Times New Roman"/>
          <w:b w:val="false"/>
          <w:i w:val="false"/>
          <w:color w:val="000000"/>
          <w:sz w:val="28"/>
        </w:rPr>
        <w:t>
                            дүниежүзiлiк стандарт талаптарына жауап
</w:t>
      </w:r>
      <w:r>
        <w:br/>
      </w:r>
      <w:r>
        <w:rPr>
          <w:rFonts w:ascii="Times New Roman"/>
          <w:b w:val="false"/>
          <w:i w:val="false"/>
          <w:color w:val="000000"/>
          <w:sz w:val="28"/>
        </w:rPr>
        <w:t>
                            беретiн кiрпiш шығару
</w:t>
      </w:r>
    </w:p>
    <w:p>
      <w:pPr>
        <w:spacing w:after="0"/>
        <w:ind w:left="0"/>
        <w:jc w:val="both"/>
      </w:pPr>
      <w:r>
        <w:rPr>
          <w:rFonts w:ascii="Times New Roman"/>
          <w:b w:val="false"/>
          <w:i w:val="false"/>
          <w:color w:val="000000"/>
          <w:sz w:val="28"/>
        </w:rPr>
        <w:t>
 27    12,8       -         Құрылыстағы материал сыйымдылығын
</w:t>
      </w:r>
      <w:r>
        <w:br/>
      </w:r>
      <w:r>
        <w:rPr>
          <w:rFonts w:ascii="Times New Roman"/>
          <w:b w:val="false"/>
          <w:i w:val="false"/>
          <w:color w:val="000000"/>
          <w:sz w:val="28"/>
        </w:rPr>
        <w:t>
                            төмендету және оның сапасын арттыру,
</w:t>
      </w:r>
      <w:r>
        <w:br/>
      </w:r>
      <w:r>
        <w:rPr>
          <w:rFonts w:ascii="Times New Roman"/>
          <w:b w:val="false"/>
          <w:i w:val="false"/>
          <w:color w:val="000000"/>
          <w:sz w:val="28"/>
        </w:rPr>
        <w:t>
                            тротуар мен жол жиегi тастарын, қабырға                             материалдарын шығару. Жылу шығынын азайту
</w:t>
      </w:r>
    </w:p>
    <w:p>
      <w:pPr>
        <w:spacing w:after="0"/>
        <w:ind w:left="0"/>
        <w:jc w:val="both"/>
      </w:pPr>
      <w:r>
        <w:rPr>
          <w:rFonts w:ascii="Times New Roman"/>
          <w:b w:val="false"/>
          <w:i w:val="false"/>
          <w:color w:val="000000"/>
          <w:sz w:val="28"/>
        </w:rPr>
        <w:t>
 28    0,15       -         Көлемдiк салмағы төмен, отқа төзiмдiлiгi
</w:t>
      </w:r>
      <w:r>
        <w:br/>
      </w:r>
      <w:r>
        <w:rPr>
          <w:rFonts w:ascii="Times New Roman"/>
          <w:b w:val="false"/>
          <w:i w:val="false"/>
          <w:color w:val="000000"/>
          <w:sz w:val="28"/>
        </w:rPr>
        <w:t>
                            жоғары көпiрген вермикулиттiң базасында
</w:t>
      </w:r>
      <w:r>
        <w:br/>
      </w:r>
      <w:r>
        <w:rPr>
          <w:rFonts w:ascii="Times New Roman"/>
          <w:b w:val="false"/>
          <w:i w:val="false"/>
          <w:color w:val="000000"/>
          <w:sz w:val="28"/>
        </w:rPr>
        <w:t>
                           тиiмдiлiгi жоғары жаңа материалдар жасау.
</w:t>
      </w:r>
      <w:r>
        <w:br/>
      </w:r>
      <w:r>
        <w:rPr>
          <w:rFonts w:ascii="Times New Roman"/>
          <w:b w:val="false"/>
          <w:i w:val="false"/>
          <w:color w:val="000000"/>
          <w:sz w:val="28"/>
        </w:rPr>
        <w:t>
                            Астық өнiмдiлiгiн 30-40 процентке дейiн
</w:t>
      </w:r>
      <w:r>
        <w:br/>
      </w:r>
      <w:r>
        <w:rPr>
          <w:rFonts w:ascii="Times New Roman"/>
          <w:b w:val="false"/>
          <w:i w:val="false"/>
          <w:color w:val="000000"/>
          <w:sz w:val="28"/>
        </w:rPr>
        <w:t>
                          көтеру үшiн, сондай-ақ ауыл шаруашылығында
</w:t>
      </w:r>
      <w:r>
        <w:br/>
      </w:r>
      <w:r>
        <w:rPr>
          <w:rFonts w:ascii="Times New Roman"/>
          <w:b w:val="false"/>
          <w:i w:val="false"/>
          <w:color w:val="000000"/>
          <w:sz w:val="28"/>
        </w:rPr>
        <w:t>
                            кең қолданыс табады. Тез бұзылатын
</w:t>
      </w:r>
      <w:r>
        <w:br/>
      </w:r>
      <w:r>
        <w:rPr>
          <w:rFonts w:ascii="Times New Roman"/>
          <w:b w:val="false"/>
          <w:i w:val="false"/>
          <w:color w:val="000000"/>
          <w:sz w:val="28"/>
        </w:rPr>
        <w:t>
                            көкөнiстер мен жемiс-жидектердi сақтауда
</w:t>
      </w:r>
      <w:r>
        <w:br/>
      </w:r>
      <w:r>
        <w:rPr>
          <w:rFonts w:ascii="Times New Roman"/>
          <w:b w:val="false"/>
          <w:i w:val="false"/>
          <w:color w:val="000000"/>
          <w:sz w:val="28"/>
        </w:rPr>
        <w:t>
                            табыспен қолданылады
</w:t>
      </w:r>
    </w:p>
    <w:p>
      <w:pPr>
        <w:spacing w:after="0"/>
        <w:ind w:left="0"/>
        <w:jc w:val="both"/>
      </w:pPr>
      <w:r>
        <w:rPr>
          <w:rFonts w:ascii="Times New Roman"/>
          <w:b w:val="false"/>
          <w:i w:val="false"/>
          <w:color w:val="000000"/>
          <w:sz w:val="28"/>
        </w:rPr>
        <w:t>
 29    10,0      -         Зауытты iске қосу дүниежүзiлiк стандартқа
</w:t>
      </w:r>
      <w:r>
        <w:br/>
      </w:r>
      <w:r>
        <w:rPr>
          <w:rFonts w:ascii="Times New Roman"/>
          <w:b w:val="false"/>
          <w:i w:val="false"/>
          <w:color w:val="000000"/>
          <w:sz w:val="28"/>
        </w:rPr>
        <w:t>
                            жауап беретiн сапалы санстройфаянсты
</w:t>
      </w:r>
      <w:r>
        <w:br/>
      </w:r>
      <w:r>
        <w:rPr>
          <w:rFonts w:ascii="Times New Roman"/>
          <w:b w:val="false"/>
          <w:i w:val="false"/>
          <w:color w:val="000000"/>
          <w:sz w:val="28"/>
        </w:rPr>
        <w:t>
                            шығаруды қамтамасыз етедi және
</w:t>
      </w:r>
      <w:r>
        <w:br/>
      </w:r>
      <w:r>
        <w:rPr>
          <w:rFonts w:ascii="Times New Roman"/>
          <w:b w:val="false"/>
          <w:i w:val="false"/>
          <w:color w:val="000000"/>
          <w:sz w:val="28"/>
        </w:rPr>
        <w:t>
                            республиканың экспорт әлеуетiн
</w:t>
      </w:r>
      <w:r>
        <w:br/>
      </w:r>
      <w:r>
        <w:rPr>
          <w:rFonts w:ascii="Times New Roman"/>
          <w:b w:val="false"/>
          <w:i w:val="false"/>
          <w:color w:val="000000"/>
          <w:sz w:val="28"/>
        </w:rPr>
        <w:t>
                            толықтырады
</w:t>
      </w:r>
    </w:p>
    <w:p>
      <w:pPr>
        <w:spacing w:after="0"/>
        <w:ind w:left="0"/>
        <w:jc w:val="both"/>
      </w:pPr>
      <w:r>
        <w:rPr>
          <w:rFonts w:ascii="Times New Roman"/>
          <w:b w:val="false"/>
          <w:i w:val="false"/>
          <w:color w:val="000000"/>
          <w:sz w:val="28"/>
        </w:rPr>
        <w:t>
        3,3      -          Қазiргi кезде республикада электр
</w:t>
      </w:r>
      <w:r>
        <w:br/>
      </w:r>
      <w:r>
        <w:rPr>
          <w:rFonts w:ascii="Times New Roman"/>
          <w:b w:val="false"/>
          <w:i w:val="false"/>
          <w:color w:val="000000"/>
          <w:sz w:val="28"/>
        </w:rPr>
        <w:t>
                            изоляторлар өндiрiсi рыноктағы
</w:t>
      </w:r>
      <w:r>
        <w:br/>
      </w:r>
      <w:r>
        <w:rPr>
          <w:rFonts w:ascii="Times New Roman"/>
          <w:b w:val="false"/>
          <w:i w:val="false"/>
          <w:color w:val="000000"/>
          <w:sz w:val="28"/>
        </w:rPr>
        <w:t>
                            қажеттiлiктi қамтамасыз ете алмайды.
</w:t>
      </w:r>
      <w:r>
        <w:br/>
      </w:r>
      <w:r>
        <w:rPr>
          <w:rFonts w:ascii="Times New Roman"/>
          <w:b w:val="false"/>
          <w:i w:val="false"/>
          <w:color w:val="000000"/>
          <w:sz w:val="28"/>
        </w:rPr>
        <w:t>
                            Объектiнi пайдалануға енгiзу - аталған
</w:t>
      </w:r>
      <w:r>
        <w:br/>
      </w:r>
      <w:r>
        <w:rPr>
          <w:rFonts w:ascii="Times New Roman"/>
          <w:b w:val="false"/>
          <w:i w:val="false"/>
          <w:color w:val="000000"/>
          <w:sz w:val="28"/>
        </w:rPr>
        <w:t>
                            өнiмге зәрулiктi жояды
</w:t>
      </w:r>
    </w:p>
    <w:p>
      <w:pPr>
        <w:spacing w:after="0"/>
        <w:ind w:left="0"/>
        <w:jc w:val="both"/>
      </w:pPr>
      <w:r>
        <w:rPr>
          <w:rFonts w:ascii="Times New Roman"/>
          <w:b w:val="false"/>
          <w:i w:val="false"/>
          <w:color w:val="000000"/>
          <w:sz w:val="28"/>
        </w:rPr>
        <w:t>
 30    1,0       -          Көлемдiк салмағы төмен, отқа төзiмдiлiгi
</w:t>
      </w:r>
      <w:r>
        <w:br/>
      </w:r>
      <w:r>
        <w:rPr>
          <w:rFonts w:ascii="Times New Roman"/>
          <w:b w:val="false"/>
          <w:i w:val="false"/>
          <w:color w:val="000000"/>
          <w:sz w:val="28"/>
        </w:rPr>
        <w:t>
                            жоғары көпiрген вермикулиттiң базасында
</w:t>
      </w:r>
      <w:r>
        <w:br/>
      </w:r>
      <w:r>
        <w:rPr>
          <w:rFonts w:ascii="Times New Roman"/>
          <w:b w:val="false"/>
          <w:i w:val="false"/>
          <w:color w:val="000000"/>
          <w:sz w:val="28"/>
        </w:rPr>
        <w:t>
                           тиiмдiлiгi жоғары жаңа материалдар жасау.
</w:t>
      </w:r>
      <w:r>
        <w:br/>
      </w:r>
      <w:r>
        <w:rPr>
          <w:rFonts w:ascii="Times New Roman"/>
          <w:b w:val="false"/>
          <w:i w:val="false"/>
          <w:color w:val="000000"/>
          <w:sz w:val="28"/>
        </w:rPr>
        <w:t>
                            Бұл дайындау кезiнде жылу энергетикалық
</w:t>
      </w:r>
      <w:r>
        <w:br/>
      </w:r>
      <w:r>
        <w:rPr>
          <w:rFonts w:ascii="Times New Roman"/>
          <w:b w:val="false"/>
          <w:i w:val="false"/>
          <w:color w:val="000000"/>
          <w:sz w:val="28"/>
        </w:rPr>
        <w:t>
                            қорлардың төмен шығыстарымен жасалатын
</w:t>
      </w:r>
      <w:r>
        <w:br/>
      </w:r>
      <w:r>
        <w:rPr>
          <w:rFonts w:ascii="Times New Roman"/>
          <w:b w:val="false"/>
          <w:i w:val="false"/>
          <w:color w:val="000000"/>
          <w:sz w:val="28"/>
        </w:rPr>
        <w:t>
                            жаңа жылу изоляциялық материал
</w:t>
      </w:r>
    </w:p>
    <w:p>
      <w:pPr>
        <w:spacing w:after="0"/>
        <w:ind w:left="0"/>
        <w:jc w:val="both"/>
      </w:pPr>
      <w:r>
        <w:rPr>
          <w:rFonts w:ascii="Times New Roman"/>
          <w:b w:val="false"/>
          <w:i w:val="false"/>
          <w:color w:val="000000"/>
          <w:sz w:val="28"/>
        </w:rPr>
        <w:t>
 31     1,2      -          Республикада бәсекеге қабiлеттi
</w:t>
      </w:r>
      <w:r>
        <w:br/>
      </w:r>
      <w:r>
        <w:rPr>
          <w:rFonts w:ascii="Times New Roman"/>
          <w:b w:val="false"/>
          <w:i w:val="false"/>
          <w:color w:val="000000"/>
          <w:sz w:val="28"/>
        </w:rPr>
        <w:t>
                            технологияларды ұйымдастыру
</w:t>
      </w:r>
    </w:p>
    <w:p>
      <w:pPr>
        <w:spacing w:after="0"/>
        <w:ind w:left="0"/>
        <w:jc w:val="both"/>
      </w:pPr>
      <w:r>
        <w:rPr>
          <w:rFonts w:ascii="Times New Roman"/>
          <w:b w:val="false"/>
          <w:i w:val="false"/>
          <w:color w:val="000000"/>
          <w:sz w:val="28"/>
        </w:rPr>
        <w:t>
 32     3,2      -          Республикада кiшi диаметрлi су-газ
</w:t>
      </w:r>
      <w:r>
        <w:br/>
      </w:r>
      <w:r>
        <w:rPr>
          <w:rFonts w:ascii="Times New Roman"/>
          <w:b w:val="false"/>
          <w:i w:val="false"/>
          <w:color w:val="000000"/>
          <w:sz w:val="28"/>
        </w:rPr>
        <w:t>
                            өткiзетiн құбырлар өндiрiсi жоқ. Цехты
</w:t>
      </w:r>
      <w:r>
        <w:br/>
      </w:r>
      <w:r>
        <w:rPr>
          <w:rFonts w:ascii="Times New Roman"/>
          <w:b w:val="false"/>
          <w:i w:val="false"/>
          <w:color w:val="000000"/>
          <w:sz w:val="28"/>
        </w:rPr>
        <w:t>
                            қайта жарақтандыру оларды шығаруды жөнге
</w:t>
      </w:r>
      <w:r>
        <w:br/>
      </w:r>
      <w:r>
        <w:rPr>
          <w:rFonts w:ascii="Times New Roman"/>
          <w:b w:val="false"/>
          <w:i w:val="false"/>
          <w:color w:val="000000"/>
          <w:sz w:val="28"/>
        </w:rPr>
        <w:t>
                            келтiруге мүмкiндiк бередi
</w:t>
      </w:r>
    </w:p>
    <w:p>
      <w:pPr>
        <w:spacing w:after="0"/>
        <w:ind w:left="0"/>
        <w:jc w:val="both"/>
      </w:pPr>
      <w:r>
        <w:rPr>
          <w:rFonts w:ascii="Times New Roman"/>
          <w:b w:val="false"/>
          <w:i w:val="false"/>
          <w:color w:val="000000"/>
          <w:sz w:val="28"/>
        </w:rPr>
        <w:t>
 33    20,4      -          Республикада шүмек - араластырғыш серия
</w:t>
      </w:r>
      <w:r>
        <w:br/>
      </w:r>
      <w:r>
        <w:rPr>
          <w:rFonts w:ascii="Times New Roman"/>
          <w:b w:val="false"/>
          <w:i w:val="false"/>
          <w:color w:val="000000"/>
          <w:sz w:val="28"/>
        </w:rPr>
        <w:t>
                            бойынша жасап шығарылмайды. Объектiнiң
</w:t>
      </w:r>
      <w:r>
        <w:br/>
      </w:r>
      <w:r>
        <w:rPr>
          <w:rFonts w:ascii="Times New Roman"/>
          <w:b w:val="false"/>
          <w:i w:val="false"/>
          <w:color w:val="000000"/>
          <w:sz w:val="28"/>
        </w:rPr>
        <w:t>
                            iске қосу шүмек-араластырғыштар үшiн
</w:t>
      </w:r>
      <w:r>
        <w:br/>
      </w:r>
      <w:r>
        <w:rPr>
          <w:rFonts w:ascii="Times New Roman"/>
          <w:b w:val="false"/>
          <w:i w:val="false"/>
          <w:color w:val="000000"/>
          <w:sz w:val="28"/>
        </w:rPr>
        <w:t>
                            тәуелдiлiктен (шетелдiк) құтқарады. Жүк
</w:t>
      </w:r>
      <w:r>
        <w:br/>
      </w:r>
      <w:r>
        <w:rPr>
          <w:rFonts w:ascii="Times New Roman"/>
          <w:b w:val="false"/>
          <w:i w:val="false"/>
          <w:color w:val="000000"/>
          <w:sz w:val="28"/>
        </w:rPr>
        <w:t>
                            тасымалы қысқарады
</w:t>
      </w:r>
    </w:p>
    <w:p>
      <w:pPr>
        <w:spacing w:after="0"/>
        <w:ind w:left="0"/>
        <w:jc w:val="both"/>
      </w:pPr>
      <w:r>
        <w:rPr>
          <w:rFonts w:ascii="Times New Roman"/>
          <w:b w:val="false"/>
          <w:i w:val="false"/>
          <w:color w:val="000000"/>
          <w:sz w:val="28"/>
        </w:rPr>
        <w:t>
 34     3,8      -          Волластонит концентраты керамика
</w:t>
      </w:r>
      <w:r>
        <w:br/>
      </w:r>
      <w:r>
        <w:rPr>
          <w:rFonts w:ascii="Times New Roman"/>
          <w:b w:val="false"/>
          <w:i w:val="false"/>
          <w:color w:val="000000"/>
          <w:sz w:val="28"/>
        </w:rPr>
        <w:t>
                            өндiрiсiнде, шыңылтыр зат, дәнекер
</w:t>
      </w:r>
      <w:r>
        <w:br/>
      </w:r>
      <w:r>
        <w:rPr>
          <w:rFonts w:ascii="Times New Roman"/>
          <w:b w:val="false"/>
          <w:i w:val="false"/>
          <w:color w:val="000000"/>
          <w:sz w:val="28"/>
        </w:rPr>
        <w:t>
                            флюстар, бояулар және с.с. өндiрiсiнде
</w:t>
      </w:r>
      <w:r>
        <w:br/>
      </w:r>
      <w:r>
        <w:rPr>
          <w:rFonts w:ascii="Times New Roman"/>
          <w:b w:val="false"/>
          <w:i w:val="false"/>
          <w:color w:val="000000"/>
          <w:sz w:val="28"/>
        </w:rPr>
        <w:t>
                            қолданылады. Полимерлiк қосылыстардың
</w:t>
      </w:r>
      <w:r>
        <w:br/>
      </w:r>
      <w:r>
        <w:rPr>
          <w:rFonts w:ascii="Times New Roman"/>
          <w:b w:val="false"/>
          <w:i w:val="false"/>
          <w:color w:val="000000"/>
          <w:sz w:val="28"/>
        </w:rPr>
        <w:t>
                            эластомерлердiң, термореактивтi қасиетiн
</w:t>
      </w:r>
      <w:r>
        <w:br/>
      </w:r>
      <w:r>
        <w:rPr>
          <w:rFonts w:ascii="Times New Roman"/>
          <w:b w:val="false"/>
          <w:i w:val="false"/>
          <w:color w:val="000000"/>
          <w:sz w:val="28"/>
        </w:rPr>
        <w:t>
                            жақсартады
</w:t>
      </w:r>
    </w:p>
    <w:p>
      <w:pPr>
        <w:spacing w:after="0"/>
        <w:ind w:left="0"/>
        <w:jc w:val="both"/>
      </w:pPr>
      <w:r>
        <w:rPr>
          <w:rFonts w:ascii="Times New Roman"/>
          <w:b w:val="false"/>
          <w:i w:val="false"/>
          <w:color w:val="000000"/>
          <w:sz w:val="28"/>
        </w:rPr>
        <w:t>
 35     1,1      -          Дәнекерлi профильдер өндiрiсiн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36     1,2      -          Құрылыстағы материал сыйымдылықты
</w:t>
      </w:r>
      <w:r>
        <w:br/>
      </w:r>
      <w:r>
        <w:rPr>
          <w:rFonts w:ascii="Times New Roman"/>
          <w:b w:val="false"/>
          <w:i w:val="false"/>
          <w:color w:val="000000"/>
          <w:sz w:val="28"/>
        </w:rPr>
        <w:t>
                            төмендету, ғимараттарды қолдануда жылу
</w:t>
      </w:r>
      <w:r>
        <w:br/>
      </w:r>
      <w:r>
        <w:rPr>
          <w:rFonts w:ascii="Times New Roman"/>
          <w:b w:val="false"/>
          <w:i w:val="false"/>
          <w:color w:val="000000"/>
          <w:sz w:val="28"/>
        </w:rPr>
        <w:t>
                           шығынын азайту, эстетикалық жақсы көрiнiс
</w:t>
      </w:r>
    </w:p>
    <w:p>
      <w:pPr>
        <w:spacing w:after="0"/>
        <w:ind w:left="0"/>
        <w:jc w:val="both"/>
      </w:pPr>
      <w:r>
        <w:rPr>
          <w:rFonts w:ascii="Times New Roman"/>
          <w:b w:val="false"/>
          <w:i w:val="false"/>
          <w:color w:val="000000"/>
          <w:sz w:val="28"/>
        </w:rPr>
        <w:t>
 37    20,0      -          Республиканы отқа төзiмдi бұйымдармен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38     9,4      -          Республиканы дүниежүзiлiк стандартқа
</w:t>
      </w:r>
      <w:r>
        <w:br/>
      </w:r>
      <w:r>
        <w:rPr>
          <w:rFonts w:ascii="Times New Roman"/>
          <w:b w:val="false"/>
          <w:i w:val="false"/>
          <w:color w:val="000000"/>
          <w:sz w:val="28"/>
        </w:rPr>
        <w:t>
                            сай қабырға материалдарымен қамтамасыз
</w:t>
      </w:r>
      <w:r>
        <w:br/>
      </w:r>
      <w:r>
        <w:rPr>
          <w:rFonts w:ascii="Times New Roman"/>
          <w:b w:val="false"/>
          <w:i w:val="false"/>
          <w:color w:val="000000"/>
          <w:sz w:val="28"/>
        </w:rPr>
        <w:t>
                            ету
</w:t>
      </w:r>
    </w:p>
    <w:p>
      <w:pPr>
        <w:spacing w:after="0"/>
        <w:ind w:left="0"/>
        <w:jc w:val="both"/>
      </w:pPr>
      <w:r>
        <w:rPr>
          <w:rFonts w:ascii="Times New Roman"/>
          <w:b w:val="false"/>
          <w:i w:val="false"/>
          <w:color w:val="000000"/>
          <w:sz w:val="28"/>
        </w:rPr>
        <w:t>
 39    14,8      -          Отынды үнемдеу, ғимарат конструкциясының
</w:t>
      </w:r>
      <w:r>
        <w:br/>
      </w:r>
      <w:r>
        <w:rPr>
          <w:rFonts w:ascii="Times New Roman"/>
          <w:b w:val="false"/>
          <w:i w:val="false"/>
          <w:color w:val="000000"/>
          <w:sz w:val="28"/>
        </w:rPr>
        <w:t>
                            салмағын азайту
</w:t>
      </w:r>
    </w:p>
    <w:p>
      <w:pPr>
        <w:spacing w:after="0"/>
        <w:ind w:left="0"/>
        <w:jc w:val="both"/>
      </w:pPr>
      <w:r>
        <w:rPr>
          <w:rFonts w:ascii="Times New Roman"/>
          <w:b w:val="false"/>
          <w:i w:val="false"/>
          <w:color w:val="000000"/>
          <w:sz w:val="28"/>
        </w:rPr>
        <w:t>
 40     2,2     -           Жылуды үнемдеу, ғимарат конструкциясының
</w:t>
      </w:r>
      <w:r>
        <w:br/>
      </w:r>
      <w:r>
        <w:rPr>
          <w:rFonts w:ascii="Times New Roman"/>
          <w:b w:val="false"/>
          <w:i w:val="false"/>
          <w:color w:val="000000"/>
          <w:sz w:val="28"/>
        </w:rPr>
        <w:t>
                            салмағын азайту
</w:t>
      </w:r>
    </w:p>
    <w:p>
      <w:pPr>
        <w:spacing w:after="0"/>
        <w:ind w:left="0"/>
        <w:jc w:val="both"/>
      </w:pPr>
      <w:r>
        <w:rPr>
          <w:rFonts w:ascii="Times New Roman"/>
          <w:b w:val="false"/>
          <w:i w:val="false"/>
          <w:color w:val="000000"/>
          <w:sz w:val="28"/>
        </w:rPr>
        <w:t>
 41    10,5     -           Жабдықтарды жоғары сапалы құрылыс
</w:t>
      </w:r>
      <w:r>
        <w:br/>
      </w:r>
      <w:r>
        <w:rPr>
          <w:rFonts w:ascii="Times New Roman"/>
          <w:b w:val="false"/>
          <w:i w:val="false"/>
          <w:color w:val="000000"/>
          <w:sz w:val="28"/>
        </w:rPr>
        <w:t>
                           материалдарымен және Германияның "Келлер"
</w:t>
      </w:r>
      <w:r>
        <w:br/>
      </w:r>
      <w:r>
        <w:rPr>
          <w:rFonts w:ascii="Times New Roman"/>
          <w:b w:val="false"/>
          <w:i w:val="false"/>
          <w:color w:val="000000"/>
          <w:sz w:val="28"/>
        </w:rPr>
        <w:t>
                            фирмасының технологиясы бойынша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42   12,6 млн.    -        Аталған технология тұрғызылатын
</w:t>
      </w:r>
      <w:r>
        <w:br/>
      </w:r>
      <w:r>
        <w:rPr>
          <w:rFonts w:ascii="Times New Roman"/>
          <w:b w:val="false"/>
          <w:i w:val="false"/>
          <w:color w:val="000000"/>
          <w:sz w:val="28"/>
        </w:rPr>
        <w:t>
           франц.           объектiлердiң жоғары сапасын қамтамасыз
</w:t>
      </w:r>
      <w:r>
        <w:br/>
      </w:r>
      <w:r>
        <w:rPr>
          <w:rFonts w:ascii="Times New Roman"/>
          <w:b w:val="false"/>
          <w:i w:val="false"/>
          <w:color w:val="000000"/>
          <w:sz w:val="28"/>
        </w:rPr>
        <w:t>
           франк            етедi, сонымен қатар құрылыс мерзiмiн
</w:t>
      </w:r>
      <w:r>
        <w:br/>
      </w:r>
      <w:r>
        <w:rPr>
          <w:rFonts w:ascii="Times New Roman"/>
          <w:b w:val="false"/>
          <w:i w:val="false"/>
          <w:color w:val="000000"/>
          <w:sz w:val="28"/>
        </w:rPr>
        <w:t>
                            қысқартып, 15% құрылыстың құнын
</w:t>
      </w:r>
      <w:r>
        <w:br/>
      </w:r>
      <w:r>
        <w:rPr>
          <w:rFonts w:ascii="Times New Roman"/>
          <w:b w:val="false"/>
          <w:i w:val="false"/>
          <w:color w:val="000000"/>
          <w:sz w:val="28"/>
        </w:rPr>
        <w:t>
                            төмендетедi
</w:t>
      </w:r>
    </w:p>
    <w:p>
      <w:pPr>
        <w:spacing w:after="0"/>
        <w:ind w:left="0"/>
        <w:jc w:val="both"/>
      </w:pPr>
      <w:r>
        <w:rPr>
          <w:rFonts w:ascii="Times New Roman"/>
          <w:b w:val="false"/>
          <w:i w:val="false"/>
          <w:color w:val="000000"/>
          <w:sz w:val="28"/>
        </w:rPr>
        <w:t>
 43    15,0 млн.   -        Аталған жобаның орындалуы қаладағы
</w:t>
      </w:r>
      <w:r>
        <w:br/>
      </w:r>
      <w:r>
        <w:rPr>
          <w:rFonts w:ascii="Times New Roman"/>
          <w:b w:val="false"/>
          <w:i w:val="false"/>
          <w:color w:val="000000"/>
          <w:sz w:val="28"/>
        </w:rPr>
        <w:t>
       франц.               орташа табысты халықтың тұрғын үйге
</w:t>
      </w:r>
      <w:r>
        <w:br/>
      </w:r>
      <w:r>
        <w:rPr>
          <w:rFonts w:ascii="Times New Roman"/>
          <w:b w:val="false"/>
          <w:i w:val="false"/>
          <w:color w:val="000000"/>
          <w:sz w:val="28"/>
        </w:rPr>
        <w:t>
       франк                қажеттiлiгiн қанағаттандырады және
</w:t>
      </w:r>
      <w:r>
        <w:br/>
      </w:r>
      <w:r>
        <w:rPr>
          <w:rFonts w:ascii="Times New Roman"/>
          <w:b w:val="false"/>
          <w:i w:val="false"/>
          <w:color w:val="000000"/>
          <w:sz w:val="28"/>
        </w:rPr>
        <w:t>
                            арзандау жеке тұрғын үй құрылысын
</w:t>
      </w:r>
      <w:r>
        <w:br/>
      </w:r>
      <w:r>
        <w:rPr>
          <w:rFonts w:ascii="Times New Roman"/>
          <w:b w:val="false"/>
          <w:i w:val="false"/>
          <w:color w:val="000000"/>
          <w:sz w:val="28"/>
        </w:rPr>
        <w:t>
                            қамтамасыз етедi
</w:t>
      </w:r>
    </w:p>
    <w:p>
      <w:pPr>
        <w:spacing w:after="0"/>
        <w:ind w:left="0"/>
        <w:jc w:val="both"/>
      </w:pPr>
      <w:r>
        <w:rPr>
          <w:rFonts w:ascii="Times New Roman"/>
          <w:b w:val="false"/>
          <w:i w:val="false"/>
          <w:color w:val="000000"/>
          <w:sz w:val="28"/>
        </w:rPr>
        <w:t>
 44     1,0       -         Жаңа құрылыс материалдарын дамыту және
</w:t>
      </w:r>
      <w:r>
        <w:br/>
      </w:r>
      <w:r>
        <w:rPr>
          <w:rFonts w:ascii="Times New Roman"/>
          <w:b w:val="false"/>
          <w:i w:val="false"/>
          <w:color w:val="000000"/>
          <w:sz w:val="28"/>
        </w:rPr>
        <w:t>
                            түрi мен қасиеттерi әр түрлi бұйымдарды
</w:t>
      </w:r>
      <w:r>
        <w:br/>
      </w:r>
      <w:r>
        <w:rPr>
          <w:rFonts w:ascii="Times New Roman"/>
          <w:b w:val="false"/>
          <w:i w:val="false"/>
          <w:color w:val="000000"/>
          <w:sz w:val="28"/>
        </w:rPr>
        <w:t>
                            дамыту
</w:t>
      </w:r>
    </w:p>
    <w:p>
      <w:pPr>
        <w:spacing w:after="0"/>
        <w:ind w:left="0"/>
        <w:jc w:val="both"/>
      </w:pPr>
      <w:r>
        <w:rPr>
          <w:rFonts w:ascii="Times New Roman"/>
          <w:b w:val="false"/>
          <w:i w:val="false"/>
          <w:color w:val="000000"/>
          <w:sz w:val="28"/>
        </w:rPr>
        <w:t>
 45     4,4       -         Құрылыстағы материал сыйымдылықты
</w:t>
      </w:r>
      <w:r>
        <w:br/>
      </w:r>
      <w:r>
        <w:rPr>
          <w:rFonts w:ascii="Times New Roman"/>
          <w:b w:val="false"/>
          <w:i w:val="false"/>
          <w:color w:val="000000"/>
          <w:sz w:val="28"/>
        </w:rPr>
        <w:t>
                            төмендету
</w:t>
      </w:r>
    </w:p>
    <w:p>
      <w:pPr>
        <w:spacing w:after="0"/>
        <w:ind w:left="0"/>
        <w:jc w:val="both"/>
      </w:pPr>
      <w:r>
        <w:rPr>
          <w:rFonts w:ascii="Times New Roman"/>
          <w:b w:val="false"/>
          <w:i w:val="false"/>
          <w:color w:val="000000"/>
          <w:sz w:val="28"/>
        </w:rPr>
        <w:t>
 46      -      34,0        Сапасы мен сыртқы түрi бойынша
</w:t>
      </w:r>
      <w:r>
        <w:br/>
      </w:r>
      <w:r>
        <w:rPr>
          <w:rFonts w:ascii="Times New Roman"/>
          <w:b w:val="false"/>
          <w:i w:val="false"/>
          <w:color w:val="000000"/>
          <w:sz w:val="28"/>
        </w:rPr>
        <w:t>
                           дүниежүзiлiк стандартқа сай кiрпiш шығару
</w:t>
      </w:r>
    </w:p>
    <w:p>
      <w:pPr>
        <w:spacing w:after="0"/>
        <w:ind w:left="0"/>
        <w:jc w:val="both"/>
      </w:pPr>
      <w:r>
        <w:rPr>
          <w:rFonts w:ascii="Times New Roman"/>
          <w:b w:val="false"/>
          <w:i w:val="false"/>
          <w:color w:val="000000"/>
          <w:sz w:val="28"/>
        </w:rPr>
        <w:t>
 47     6,0     -          ҚХР жабдықтарын енгiзу тиiмдi материалдар
</w:t>
      </w:r>
      <w:r>
        <w:br/>
      </w:r>
      <w:r>
        <w:rPr>
          <w:rFonts w:ascii="Times New Roman"/>
          <w:b w:val="false"/>
          <w:i w:val="false"/>
          <w:color w:val="000000"/>
          <w:sz w:val="28"/>
        </w:rPr>
        <w:t>
                            мен көпшiлiк қолданатын халық тұтыну
</w:t>
      </w:r>
      <w:r>
        <w:br/>
      </w:r>
      <w:r>
        <w:rPr>
          <w:rFonts w:ascii="Times New Roman"/>
          <w:b w:val="false"/>
          <w:i w:val="false"/>
          <w:color w:val="000000"/>
          <w:sz w:val="28"/>
        </w:rPr>
        <w:t>
                            тауарларын шығаруды қамтамасыз етуге
</w:t>
      </w:r>
      <w:r>
        <w:br/>
      </w:r>
      <w:r>
        <w:rPr>
          <w:rFonts w:ascii="Times New Roman"/>
          <w:b w:val="false"/>
          <w:i w:val="false"/>
          <w:color w:val="000000"/>
          <w:sz w:val="28"/>
        </w:rPr>
        <w:t>
                            мүмкiндiк бередi
</w:t>
      </w:r>
    </w:p>
    <w:p>
      <w:pPr>
        <w:spacing w:after="0"/>
        <w:ind w:left="0"/>
        <w:jc w:val="both"/>
      </w:pPr>
      <w:r>
        <w:rPr>
          <w:rFonts w:ascii="Times New Roman"/>
          <w:b w:val="false"/>
          <w:i w:val="false"/>
          <w:color w:val="000000"/>
          <w:sz w:val="28"/>
        </w:rPr>
        <w:t>
 48     6,0     -           Бәсекеге қабылеттi технологияны
</w:t>
      </w:r>
      <w:r>
        <w:br/>
      </w:r>
      <w:r>
        <w:rPr>
          <w:rFonts w:ascii="Times New Roman"/>
          <w:b w:val="false"/>
          <w:i w:val="false"/>
          <w:color w:val="000000"/>
          <w:sz w:val="28"/>
        </w:rPr>
        <w:t>
                            ұйымдастыру, жылу жойылуын қысқарту,
</w:t>
      </w:r>
      <w:r>
        <w:br/>
      </w:r>
      <w:r>
        <w:rPr>
          <w:rFonts w:ascii="Times New Roman"/>
          <w:b w:val="false"/>
          <w:i w:val="false"/>
          <w:color w:val="000000"/>
          <w:sz w:val="28"/>
        </w:rPr>
        <w:t>
                            үйдiң отқа төзiмдiлiгiн арттыру
</w:t>
      </w:r>
    </w:p>
    <w:p>
      <w:pPr>
        <w:spacing w:after="0"/>
        <w:ind w:left="0"/>
        <w:jc w:val="both"/>
      </w:pPr>
      <w:r>
        <w:rPr>
          <w:rFonts w:ascii="Times New Roman"/>
          <w:b w:val="false"/>
          <w:i w:val="false"/>
          <w:color w:val="000000"/>
          <w:sz w:val="28"/>
        </w:rPr>
        <w:t>
 49     1,0     -           Қабырғалардың жылу бөгештiгiн және
</w:t>
      </w:r>
      <w:r>
        <w:br/>
      </w:r>
      <w:r>
        <w:rPr>
          <w:rFonts w:ascii="Times New Roman"/>
          <w:b w:val="false"/>
          <w:i w:val="false"/>
          <w:color w:val="000000"/>
          <w:sz w:val="28"/>
        </w:rPr>
        <w:t>
                            құрылыстың сапасын арттыру
</w:t>
      </w:r>
    </w:p>
    <w:p>
      <w:pPr>
        <w:spacing w:after="0"/>
        <w:ind w:left="0"/>
        <w:jc w:val="both"/>
      </w:pPr>
      <w:r>
        <w:rPr>
          <w:rFonts w:ascii="Times New Roman"/>
          <w:b w:val="false"/>
          <w:i w:val="false"/>
          <w:color w:val="000000"/>
          <w:sz w:val="28"/>
        </w:rPr>
        <w:t>
 50    17,4     -           Республика объектiлерiн минерал-мақта
</w:t>
      </w:r>
      <w:r>
        <w:br/>
      </w:r>
      <w:r>
        <w:rPr>
          <w:rFonts w:ascii="Times New Roman"/>
          <w:b w:val="false"/>
          <w:i w:val="false"/>
          <w:color w:val="000000"/>
          <w:sz w:val="28"/>
        </w:rPr>
        <w:t>
                            бұйымдарымен қамтамасыз ету
</w:t>
      </w:r>
    </w:p>
    <w:p>
      <w:pPr>
        <w:spacing w:after="0"/>
        <w:ind w:left="0"/>
        <w:jc w:val="both"/>
      </w:pPr>
      <w:r>
        <w:rPr>
          <w:rFonts w:ascii="Times New Roman"/>
          <w:b w:val="false"/>
          <w:i w:val="false"/>
          <w:color w:val="000000"/>
          <w:sz w:val="28"/>
        </w:rPr>
        <w:t>
 51    15,0     -          Жұмсақ төбе жабынды материалдар өндiрiсiн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52     1,0     -           Бұл да сол
</w:t>
      </w:r>
    </w:p>
    <w:p>
      <w:pPr>
        <w:spacing w:after="0"/>
        <w:ind w:left="0"/>
        <w:jc w:val="both"/>
      </w:pPr>
      <w:r>
        <w:rPr>
          <w:rFonts w:ascii="Times New Roman"/>
          <w:b w:val="false"/>
          <w:i w:val="false"/>
          <w:color w:val="000000"/>
          <w:sz w:val="28"/>
        </w:rPr>
        <w:t>
 53     0,65    -           Экологияны жақсарту, "Самоцветы" АҚ және
</w:t>
      </w:r>
      <w:r>
        <w:br/>
      </w:r>
      <w:r>
        <w:rPr>
          <w:rFonts w:ascii="Times New Roman"/>
          <w:b w:val="false"/>
          <w:i w:val="false"/>
          <w:color w:val="000000"/>
          <w:sz w:val="28"/>
        </w:rPr>
        <w:t>
                            "Аккумулятор" заводы АҚ өндiрiстерiнiң
</w:t>
      </w:r>
      <w:r>
        <w:br/>
      </w:r>
      <w:r>
        <w:rPr>
          <w:rFonts w:ascii="Times New Roman"/>
          <w:b w:val="false"/>
          <w:i w:val="false"/>
          <w:color w:val="000000"/>
          <w:sz w:val="28"/>
        </w:rPr>
        <w:t>
                           қалдықтарын пайдалану, пенолит өндiрудегi
</w:t>
      </w:r>
      <w:r>
        <w:br/>
      </w:r>
      <w:r>
        <w:rPr>
          <w:rFonts w:ascii="Times New Roman"/>
          <w:b w:val="false"/>
          <w:i w:val="false"/>
          <w:color w:val="000000"/>
          <w:sz w:val="28"/>
        </w:rPr>
        <w:t>
                            негiзгi шикiзат
</w:t>
      </w:r>
    </w:p>
    <w:p>
      <w:pPr>
        <w:spacing w:after="0"/>
        <w:ind w:left="0"/>
        <w:jc w:val="both"/>
      </w:pPr>
      <w:r>
        <w:rPr>
          <w:rFonts w:ascii="Times New Roman"/>
          <w:b w:val="false"/>
          <w:i w:val="false"/>
          <w:color w:val="000000"/>
          <w:sz w:val="28"/>
        </w:rPr>
        <w:t>
 54     0,15    -           Газбетоннан жасалған қабырға
</w:t>
      </w:r>
      <w:r>
        <w:br/>
      </w:r>
      <w:r>
        <w:rPr>
          <w:rFonts w:ascii="Times New Roman"/>
          <w:b w:val="false"/>
          <w:i w:val="false"/>
          <w:color w:val="000000"/>
          <w:sz w:val="28"/>
        </w:rPr>
        <w:t>
                           бөлшектерiнiң мынадай артықшылықтары бар:
</w:t>
      </w:r>
      <w:r>
        <w:br/>
      </w:r>
      <w:r>
        <w:rPr>
          <w:rFonts w:ascii="Times New Roman"/>
          <w:b w:val="false"/>
          <w:i w:val="false"/>
          <w:color w:val="000000"/>
          <w:sz w:val="28"/>
        </w:rPr>
        <w:t>
                           тығыздығы төмен, жылу изоляциялық қасиетi
</w:t>
      </w:r>
      <w:r>
        <w:br/>
      </w:r>
      <w:r>
        <w:rPr>
          <w:rFonts w:ascii="Times New Roman"/>
          <w:b w:val="false"/>
          <w:i w:val="false"/>
          <w:color w:val="000000"/>
          <w:sz w:val="28"/>
        </w:rPr>
        <w:t>
                            жоғары, жанбайды және жеңiл өңделедi
</w:t>
      </w:r>
    </w:p>
    <w:p>
      <w:pPr>
        <w:spacing w:after="0"/>
        <w:ind w:left="0"/>
        <w:jc w:val="both"/>
      </w:pPr>
      <w:r>
        <w:rPr>
          <w:rFonts w:ascii="Times New Roman"/>
          <w:b w:val="false"/>
          <w:i w:val="false"/>
          <w:color w:val="000000"/>
          <w:sz w:val="28"/>
        </w:rPr>
        <w:t>
 55     3,5     -           Озық технологияны игеру. Қосымша жұмыс
</w:t>
      </w:r>
      <w:r>
        <w:br/>
      </w:r>
      <w:r>
        <w:rPr>
          <w:rFonts w:ascii="Times New Roman"/>
          <w:b w:val="false"/>
          <w:i w:val="false"/>
          <w:color w:val="000000"/>
          <w:sz w:val="28"/>
        </w:rPr>
        <w:t>
                            орнын әзiрлеу
</w:t>
      </w:r>
    </w:p>
    <w:p>
      <w:pPr>
        <w:spacing w:after="0"/>
        <w:ind w:left="0"/>
        <w:jc w:val="both"/>
      </w:pPr>
      <w:r>
        <w:rPr>
          <w:rFonts w:ascii="Times New Roman"/>
          <w:b w:val="false"/>
          <w:i w:val="false"/>
          <w:color w:val="000000"/>
          <w:sz w:val="28"/>
        </w:rPr>
        <w:t>
 56    50,0     -           Республикада құрылысқа арналған шыны
</w:t>
      </w:r>
      <w:r>
        <w:br/>
      </w:r>
      <w:r>
        <w:rPr>
          <w:rFonts w:ascii="Times New Roman"/>
          <w:b w:val="false"/>
          <w:i w:val="false"/>
          <w:color w:val="000000"/>
          <w:sz w:val="28"/>
        </w:rPr>
        <w:t>
                            өндiрiсiн ұйымдастыру
</w:t>
      </w:r>
    </w:p>
    <w:p>
      <w:pPr>
        <w:spacing w:after="0"/>
        <w:ind w:left="0"/>
        <w:jc w:val="both"/>
      </w:pPr>
      <w:r>
        <w:rPr>
          <w:rFonts w:ascii="Times New Roman"/>
          <w:b w:val="false"/>
          <w:i w:val="false"/>
          <w:color w:val="000000"/>
          <w:sz w:val="28"/>
        </w:rPr>
        <w:t>
 57     8,5     -           Бәсекеге қабiлеттi импорттың орнын
</w:t>
      </w:r>
      <w:r>
        <w:br/>
      </w:r>
      <w:r>
        <w:rPr>
          <w:rFonts w:ascii="Times New Roman"/>
          <w:b w:val="false"/>
          <w:i w:val="false"/>
          <w:color w:val="000000"/>
          <w:sz w:val="28"/>
        </w:rPr>
        <w:t>
                            басатын өнiмдердiң болуы
</w:t>
      </w:r>
    </w:p>
    <w:p>
      <w:pPr>
        <w:spacing w:after="0"/>
        <w:ind w:left="0"/>
        <w:jc w:val="both"/>
      </w:pPr>
      <w:r>
        <w:rPr>
          <w:rFonts w:ascii="Times New Roman"/>
          <w:b w:val="false"/>
          <w:i w:val="false"/>
          <w:color w:val="000000"/>
          <w:sz w:val="28"/>
        </w:rPr>
        <w:t>
 58                         Төзiмдiлiгi 20 жылға арналған
</w:t>
      </w:r>
      <w:r>
        <w:br/>
      </w:r>
      <w:r>
        <w:rPr>
          <w:rFonts w:ascii="Times New Roman"/>
          <w:b w:val="false"/>
          <w:i w:val="false"/>
          <w:color w:val="000000"/>
          <w:sz w:val="28"/>
        </w:rPr>
        <w:t>
        4,0     -          Тиiмдi төбе жабынды материалдар өндiрiсiн
</w:t>
      </w:r>
      <w:r>
        <w:br/>
      </w:r>
      <w:r>
        <w:rPr>
          <w:rFonts w:ascii="Times New Roman"/>
          <w:b w:val="false"/>
          <w:i w:val="false"/>
          <w:color w:val="000000"/>
          <w:sz w:val="28"/>
        </w:rPr>
        <w:t>
                            ұйымдастыру
</w:t>
      </w:r>
    </w:p>
    <w:p>
      <w:pPr>
        <w:spacing w:after="0"/>
        <w:ind w:left="0"/>
        <w:jc w:val="both"/>
      </w:pPr>
      <w:r>
        <w:rPr>
          <w:rFonts w:ascii="Times New Roman"/>
          <w:b w:val="false"/>
          <w:i w:val="false"/>
          <w:color w:val="000000"/>
          <w:sz w:val="28"/>
        </w:rPr>
        <w:t>
 59     5,6     -           Ұялы бетонды қабырға блоктарының мынадай
</w:t>
      </w:r>
      <w:r>
        <w:br/>
      </w:r>
      <w:r>
        <w:rPr>
          <w:rFonts w:ascii="Times New Roman"/>
          <w:b w:val="false"/>
          <w:i w:val="false"/>
          <w:color w:val="000000"/>
          <w:sz w:val="28"/>
        </w:rPr>
        <w:t>
                            артықшылықтығы бар: тығыздығы төмен,
</w:t>
      </w:r>
      <w:r>
        <w:br/>
      </w:r>
      <w:r>
        <w:rPr>
          <w:rFonts w:ascii="Times New Roman"/>
          <w:b w:val="false"/>
          <w:i w:val="false"/>
          <w:color w:val="000000"/>
          <w:sz w:val="28"/>
        </w:rPr>
        <w:t>
                            жылу изоляциялық қасиетi жоғары,
</w:t>
      </w:r>
      <w:r>
        <w:br/>
      </w:r>
      <w:r>
        <w:rPr>
          <w:rFonts w:ascii="Times New Roman"/>
          <w:b w:val="false"/>
          <w:i w:val="false"/>
          <w:color w:val="000000"/>
          <w:sz w:val="28"/>
        </w:rPr>
        <w:t>
                            өртенбейдi әрi жеңiл өңделедi. 1 м2
</w:t>
      </w:r>
      <w:r>
        <w:br/>
      </w:r>
      <w:r>
        <w:rPr>
          <w:rFonts w:ascii="Times New Roman"/>
          <w:b w:val="false"/>
          <w:i w:val="false"/>
          <w:color w:val="000000"/>
          <w:sz w:val="28"/>
        </w:rPr>
        <w:t>
                            ұялы бетон қабырғалардың бағасы
</w:t>
      </w:r>
      <w:r>
        <w:br/>
      </w:r>
      <w:r>
        <w:rPr>
          <w:rFonts w:ascii="Times New Roman"/>
          <w:b w:val="false"/>
          <w:i w:val="false"/>
          <w:color w:val="000000"/>
          <w:sz w:val="28"/>
        </w:rPr>
        <w:t>
                            кiрпiштерге қарағанда 2 есе төмен
</w:t>
      </w:r>
    </w:p>
    <w:p>
      <w:pPr>
        <w:spacing w:after="0"/>
        <w:ind w:left="0"/>
        <w:jc w:val="both"/>
      </w:pPr>
      <w:r>
        <w:rPr>
          <w:rFonts w:ascii="Times New Roman"/>
          <w:b w:val="false"/>
          <w:i w:val="false"/>
          <w:color w:val="000000"/>
          <w:sz w:val="28"/>
        </w:rPr>
        <w:t>
 60     1,5     -           Экологиялық таза қалдықсыз технология.
</w:t>
      </w:r>
      <w:r>
        <w:br/>
      </w:r>
      <w:r>
        <w:rPr>
          <w:rFonts w:ascii="Times New Roman"/>
          <w:b w:val="false"/>
          <w:i w:val="false"/>
          <w:color w:val="000000"/>
          <w:sz w:val="28"/>
        </w:rPr>
        <w:t>
                            Тоттануға қарсылығы жоғары. Пайдаланатын
</w:t>
      </w:r>
      <w:r>
        <w:br/>
      </w:r>
      <w:r>
        <w:rPr>
          <w:rFonts w:ascii="Times New Roman"/>
          <w:b w:val="false"/>
          <w:i w:val="false"/>
          <w:color w:val="000000"/>
          <w:sz w:val="28"/>
        </w:rPr>
        <w:t>
                            мерзiмi 50 жылдан асады. Жеңiл
</w:t>
      </w:r>
      <w:r>
        <w:br/>
      </w:r>
      <w:r>
        <w:rPr>
          <w:rFonts w:ascii="Times New Roman"/>
          <w:b w:val="false"/>
          <w:i w:val="false"/>
          <w:color w:val="000000"/>
          <w:sz w:val="28"/>
        </w:rPr>
        <w:t>
                            монтаждалады. Металл үнемдiлiгi
</w:t>
      </w:r>
    </w:p>
    <w:p>
      <w:pPr>
        <w:spacing w:after="0"/>
        <w:ind w:left="0"/>
        <w:jc w:val="both"/>
      </w:pPr>
      <w:r>
        <w:rPr>
          <w:rFonts w:ascii="Times New Roman"/>
          <w:b w:val="false"/>
          <w:i w:val="false"/>
          <w:color w:val="000000"/>
          <w:sz w:val="28"/>
        </w:rPr>
        <w:t>
 61     0,1     -           Өнiм жылу өткiзгiштерiн агрегаттарды,
</w:t>
      </w:r>
      <w:r>
        <w:br/>
      </w:r>
      <w:r>
        <w:rPr>
          <w:rFonts w:ascii="Times New Roman"/>
          <w:b w:val="false"/>
          <w:i w:val="false"/>
          <w:color w:val="000000"/>
          <w:sz w:val="28"/>
        </w:rPr>
        <w:t>
                            электртермикалық пештердi,
</w:t>
      </w:r>
      <w:r>
        <w:br/>
      </w:r>
      <w:r>
        <w:rPr>
          <w:rFonts w:ascii="Times New Roman"/>
          <w:b w:val="false"/>
          <w:i w:val="false"/>
          <w:color w:val="000000"/>
          <w:sz w:val="28"/>
        </w:rPr>
        <w:t>
                            металқұрылмаларды изоляциялау үшiн
</w:t>
      </w:r>
      <w:r>
        <w:br/>
      </w:r>
      <w:r>
        <w:rPr>
          <w:rFonts w:ascii="Times New Roman"/>
          <w:b w:val="false"/>
          <w:i w:val="false"/>
          <w:color w:val="000000"/>
          <w:sz w:val="28"/>
        </w:rPr>
        <w:t>
                            қолданылады. Сонымен қатар өрттен
</w:t>
      </w:r>
      <w:r>
        <w:br/>
      </w:r>
      <w:r>
        <w:rPr>
          <w:rFonts w:ascii="Times New Roman"/>
          <w:b w:val="false"/>
          <w:i w:val="false"/>
          <w:color w:val="000000"/>
          <w:sz w:val="28"/>
        </w:rPr>
        <w:t>
                            сақтауға жоғары талап етiлетiн
</w:t>
      </w:r>
      <w:r>
        <w:br/>
      </w:r>
      <w:r>
        <w:rPr>
          <w:rFonts w:ascii="Times New Roman"/>
          <w:b w:val="false"/>
          <w:i w:val="false"/>
          <w:color w:val="000000"/>
          <w:sz w:val="28"/>
        </w:rPr>
        <w:t>
                            объектiлердiң аспалы төбелерi мен
</w:t>
      </w:r>
      <w:r>
        <w:br/>
      </w:r>
      <w:r>
        <w:rPr>
          <w:rFonts w:ascii="Times New Roman"/>
          <w:b w:val="false"/>
          <w:i w:val="false"/>
          <w:color w:val="000000"/>
          <w:sz w:val="28"/>
        </w:rPr>
        <w:t>
                            қабырғаларын өңдеу үшiн пайдаланылады
</w:t>
      </w:r>
    </w:p>
    <w:p>
      <w:pPr>
        <w:spacing w:after="0"/>
        <w:ind w:left="0"/>
        <w:jc w:val="both"/>
      </w:pPr>
      <w:r>
        <w:rPr>
          <w:rFonts w:ascii="Times New Roman"/>
          <w:b w:val="false"/>
          <w:i w:val="false"/>
          <w:color w:val="000000"/>
          <w:sz w:val="28"/>
        </w:rPr>
        <w:t>
 62     -      27,0         Жеке тұрғын үй құрылысын "Хенке" немiс
</w:t>
      </w:r>
      <w:r>
        <w:br/>
      </w:r>
      <w:r>
        <w:rPr>
          <w:rFonts w:ascii="Times New Roman"/>
          <w:b w:val="false"/>
          <w:i w:val="false"/>
          <w:color w:val="000000"/>
          <w:sz w:val="28"/>
        </w:rPr>
        <w:t>
        -      23,0         фирмасының технологиясы және жабдықтары
</w:t>
      </w:r>
      <w:r>
        <w:br/>
      </w:r>
      <w:r>
        <w:rPr>
          <w:rFonts w:ascii="Times New Roman"/>
          <w:b w:val="false"/>
          <w:i w:val="false"/>
          <w:color w:val="000000"/>
          <w:sz w:val="28"/>
        </w:rPr>
        <w:t>
        -      15,0         негiзiнде дүниежүзiлiк стандарт
</w:t>
      </w:r>
      <w:r>
        <w:br/>
      </w:r>
      <w:r>
        <w:rPr>
          <w:rFonts w:ascii="Times New Roman"/>
          <w:b w:val="false"/>
          <w:i w:val="false"/>
          <w:color w:val="000000"/>
          <w:sz w:val="28"/>
        </w:rPr>
        <w:t>
        -       9,0         деңгейiне сай келетiн қабырғалық,
</w:t>
      </w:r>
      <w:r>
        <w:br/>
      </w:r>
      <w:r>
        <w:rPr>
          <w:rFonts w:ascii="Times New Roman"/>
          <w:b w:val="false"/>
          <w:i w:val="false"/>
          <w:color w:val="000000"/>
          <w:sz w:val="28"/>
        </w:rPr>
        <w:t>
                            бөлуге, жабуға арналған жеңiл бетон
</w:t>
      </w:r>
      <w:r>
        <w:br/>
      </w:r>
      <w:r>
        <w:rPr>
          <w:rFonts w:ascii="Times New Roman"/>
          <w:b w:val="false"/>
          <w:i w:val="false"/>
          <w:color w:val="000000"/>
          <w:sz w:val="28"/>
        </w:rPr>
        <w:t>
                            бұйымдарымен, абаттандыру
</w:t>
      </w:r>
      <w:r>
        <w:br/>
      </w:r>
      <w:r>
        <w:rPr>
          <w:rFonts w:ascii="Times New Roman"/>
          <w:b w:val="false"/>
          <w:i w:val="false"/>
          <w:color w:val="000000"/>
          <w:sz w:val="28"/>
        </w:rPr>
        <w:t>
                            элементтерiмен, төбе жабындысы
</w:t>
      </w:r>
      <w:r>
        <w:br/>
      </w:r>
      <w:r>
        <w:rPr>
          <w:rFonts w:ascii="Times New Roman"/>
          <w:b w:val="false"/>
          <w:i w:val="false"/>
          <w:color w:val="000000"/>
          <w:sz w:val="28"/>
        </w:rPr>
        <w:t>
                            материалдарымен және канализацияға
</w:t>
      </w:r>
      <w:r>
        <w:br/>
      </w:r>
      <w:r>
        <w:rPr>
          <w:rFonts w:ascii="Times New Roman"/>
          <w:b w:val="false"/>
          <w:i w:val="false"/>
          <w:color w:val="000000"/>
          <w:sz w:val="28"/>
        </w:rPr>
        <w:t>
                            арналған бетон құбырлармен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63     -      27,0         Бұл да сол
</w:t>
      </w:r>
      <w:r>
        <w:br/>
      </w:r>
      <w:r>
        <w:rPr>
          <w:rFonts w:ascii="Times New Roman"/>
          <w:b w:val="false"/>
          <w:i w:val="false"/>
          <w:color w:val="000000"/>
          <w:sz w:val="28"/>
        </w:rPr>
        <w:t>
        -      23,0
</w:t>
      </w:r>
      <w:r>
        <w:br/>
      </w:r>
      <w:r>
        <w:rPr>
          <w:rFonts w:ascii="Times New Roman"/>
          <w:b w:val="false"/>
          <w:i w:val="false"/>
          <w:color w:val="000000"/>
          <w:sz w:val="28"/>
        </w:rPr>
        <w:t>
        -      15,0
</w:t>
      </w:r>
      <w:r>
        <w:br/>
      </w:r>
      <w:r>
        <w:rPr>
          <w:rFonts w:ascii="Times New Roman"/>
          <w:b w:val="false"/>
          <w:i w:val="false"/>
          <w:color w:val="000000"/>
          <w:sz w:val="28"/>
        </w:rPr>
        <w:t>
        -       9,0
</w:t>
      </w:r>
    </w:p>
    <w:p>
      <w:pPr>
        <w:spacing w:after="0"/>
        <w:ind w:left="0"/>
        <w:jc w:val="both"/>
      </w:pPr>
      <w:r>
        <w:rPr>
          <w:rFonts w:ascii="Times New Roman"/>
          <w:b w:val="false"/>
          <w:i w:val="false"/>
          <w:color w:val="000000"/>
          <w:sz w:val="28"/>
        </w:rPr>
        <w:t>
 64     -      27,0         Бұл да сол
</w:t>
      </w:r>
      <w:r>
        <w:br/>
      </w:r>
      <w:r>
        <w:rPr>
          <w:rFonts w:ascii="Times New Roman"/>
          <w:b w:val="false"/>
          <w:i w:val="false"/>
          <w:color w:val="000000"/>
          <w:sz w:val="28"/>
        </w:rPr>
        <w:t>
        -      23,0
</w:t>
      </w:r>
      <w:r>
        <w:br/>
      </w:r>
      <w:r>
        <w:rPr>
          <w:rFonts w:ascii="Times New Roman"/>
          <w:b w:val="false"/>
          <w:i w:val="false"/>
          <w:color w:val="000000"/>
          <w:sz w:val="28"/>
        </w:rPr>
        <w:t>
        -      15,0
</w:t>
      </w:r>
      <w:r>
        <w:br/>
      </w:r>
      <w:r>
        <w:rPr>
          <w:rFonts w:ascii="Times New Roman"/>
          <w:b w:val="false"/>
          <w:i w:val="false"/>
          <w:color w:val="000000"/>
          <w:sz w:val="28"/>
        </w:rPr>
        <w:t>
        -       9,0
</w:t>
      </w:r>
    </w:p>
    <w:p>
      <w:pPr>
        <w:spacing w:after="0"/>
        <w:ind w:left="0"/>
        <w:jc w:val="both"/>
      </w:pPr>
      <w:r>
        <w:rPr>
          <w:rFonts w:ascii="Times New Roman"/>
          <w:b w:val="false"/>
          <w:i w:val="false"/>
          <w:color w:val="000000"/>
          <w:sz w:val="28"/>
        </w:rPr>
        <w:t>
 65     -       9,0         Германияның "Хенке" фирмасының тиiмдi
</w:t>
      </w:r>
      <w:r>
        <w:br/>
      </w:r>
      <w:r>
        <w:rPr>
          <w:rFonts w:ascii="Times New Roman"/>
          <w:b w:val="false"/>
          <w:i w:val="false"/>
          <w:color w:val="000000"/>
          <w:sz w:val="28"/>
        </w:rPr>
        <w:t>
                            технологиясы бойынша және соның
</w:t>
      </w:r>
      <w:r>
        <w:br/>
      </w:r>
      <w:r>
        <w:rPr>
          <w:rFonts w:ascii="Times New Roman"/>
          <w:b w:val="false"/>
          <w:i w:val="false"/>
          <w:color w:val="000000"/>
          <w:sz w:val="28"/>
        </w:rPr>
        <w:t>
                            жабдықтарымен әртүрлi диаметрлi
</w:t>
      </w:r>
      <w:r>
        <w:br/>
      </w:r>
      <w:r>
        <w:rPr>
          <w:rFonts w:ascii="Times New Roman"/>
          <w:b w:val="false"/>
          <w:i w:val="false"/>
          <w:color w:val="000000"/>
          <w:sz w:val="28"/>
        </w:rPr>
        <w:t>
                            канализацияға арналған бетон трубалар
</w:t>
      </w:r>
      <w:r>
        <w:br/>
      </w:r>
      <w:r>
        <w:rPr>
          <w:rFonts w:ascii="Times New Roman"/>
          <w:b w:val="false"/>
          <w:i w:val="false"/>
          <w:color w:val="000000"/>
          <w:sz w:val="28"/>
        </w:rPr>
        <w:t>
                            шығару
</w:t>
      </w:r>
    </w:p>
    <w:p>
      <w:pPr>
        <w:spacing w:after="0"/>
        <w:ind w:left="0"/>
        <w:jc w:val="both"/>
      </w:pPr>
      <w:r>
        <w:rPr>
          <w:rFonts w:ascii="Times New Roman"/>
          <w:b w:val="false"/>
          <w:i w:val="false"/>
          <w:color w:val="000000"/>
          <w:sz w:val="28"/>
        </w:rPr>
        <w:t>
 66     -      18,0         Германияның "Итонг" фирмасының
</w:t>
      </w:r>
      <w:r>
        <w:br/>
      </w:r>
      <w:r>
        <w:rPr>
          <w:rFonts w:ascii="Times New Roman"/>
          <w:b w:val="false"/>
          <w:i w:val="false"/>
          <w:color w:val="000000"/>
          <w:sz w:val="28"/>
        </w:rPr>
        <w:t>
                            технологиясы бойынша және соның
</w:t>
      </w:r>
      <w:r>
        <w:br/>
      </w:r>
      <w:r>
        <w:rPr>
          <w:rFonts w:ascii="Times New Roman"/>
          <w:b w:val="false"/>
          <w:i w:val="false"/>
          <w:color w:val="000000"/>
          <w:sz w:val="28"/>
        </w:rPr>
        <w:t>
                            жабдықтары мен жеңiл қабырғалық
</w:t>
      </w:r>
      <w:r>
        <w:br/>
      </w:r>
      <w:r>
        <w:rPr>
          <w:rFonts w:ascii="Times New Roman"/>
          <w:b w:val="false"/>
          <w:i w:val="false"/>
          <w:color w:val="000000"/>
          <w:sz w:val="28"/>
        </w:rPr>
        <w:t>
                            материалдарымен қамтамасыз ету
</w:t>
      </w:r>
    </w:p>
    <w:p>
      <w:pPr>
        <w:spacing w:after="0"/>
        <w:ind w:left="0"/>
        <w:jc w:val="both"/>
      </w:pPr>
      <w:r>
        <w:rPr>
          <w:rFonts w:ascii="Times New Roman"/>
          <w:b w:val="false"/>
          <w:i w:val="false"/>
          <w:color w:val="000000"/>
          <w:sz w:val="28"/>
        </w:rPr>
        <w:t>
 67    18,0      -          Бұл да сол
</w:t>
      </w:r>
    </w:p>
    <w:p>
      <w:pPr>
        <w:spacing w:after="0"/>
        <w:ind w:left="0"/>
        <w:jc w:val="both"/>
      </w:pPr>
      <w:r>
        <w:rPr>
          <w:rFonts w:ascii="Times New Roman"/>
          <w:b w:val="false"/>
          <w:i w:val="false"/>
          <w:color w:val="000000"/>
          <w:sz w:val="28"/>
        </w:rPr>
        <w:t>
 68     -      25,0         Экологиялық таза, дүниежүзiлiк стандарт
</w:t>
      </w:r>
      <w:r>
        <w:br/>
      </w:r>
      <w:r>
        <w:rPr>
          <w:rFonts w:ascii="Times New Roman"/>
          <w:b w:val="false"/>
          <w:i w:val="false"/>
          <w:color w:val="000000"/>
          <w:sz w:val="28"/>
        </w:rPr>
        <w:t>
        -      25,0         талаптарына сай келетiн Германияның
</w:t>
      </w:r>
      <w:r>
        <w:br/>
      </w:r>
      <w:r>
        <w:rPr>
          <w:rFonts w:ascii="Times New Roman"/>
          <w:b w:val="false"/>
          <w:i w:val="false"/>
          <w:color w:val="000000"/>
          <w:sz w:val="28"/>
        </w:rPr>
        <w:t>
        -      25,0         "Бизон" фирмасының технологиясы бойынша
</w:t>
      </w:r>
      <w:r>
        <w:br/>
      </w:r>
      <w:r>
        <w:rPr>
          <w:rFonts w:ascii="Times New Roman"/>
          <w:b w:val="false"/>
          <w:i w:val="false"/>
          <w:color w:val="000000"/>
          <w:sz w:val="28"/>
        </w:rPr>
        <w:t>
        -      25,0         және соның жабдықтарымен тұрғын үй
</w:t>
      </w:r>
      <w:r>
        <w:br/>
      </w:r>
      <w:r>
        <w:rPr>
          <w:rFonts w:ascii="Times New Roman"/>
          <w:b w:val="false"/>
          <w:i w:val="false"/>
          <w:color w:val="000000"/>
          <w:sz w:val="28"/>
        </w:rPr>
        <w:t>
                            құрылысына қажеттi плиталар өндiрiсiн
</w:t>
      </w:r>
      <w:r>
        <w:br/>
      </w:r>
      <w:r>
        <w:rPr>
          <w:rFonts w:ascii="Times New Roman"/>
          <w:b w:val="false"/>
          <w:i w:val="false"/>
          <w:color w:val="000000"/>
          <w:sz w:val="28"/>
        </w:rPr>
        <w:t>
                            қамтамасыз ету
</w:t>
      </w:r>
    </w:p>
    <w:p>
      <w:pPr>
        <w:spacing w:after="0"/>
        <w:ind w:left="0"/>
        <w:jc w:val="both"/>
      </w:pPr>
      <w:r>
        <w:rPr>
          <w:rFonts w:ascii="Times New Roman"/>
          <w:b w:val="false"/>
          <w:i w:val="false"/>
          <w:color w:val="000000"/>
          <w:sz w:val="28"/>
        </w:rPr>
        <w:t>
 69     -      35,0         Германияның "Полиалпан-Фассаденсистеме"
</w:t>
      </w:r>
      <w:r>
        <w:br/>
      </w:r>
      <w:r>
        <w:rPr>
          <w:rFonts w:ascii="Times New Roman"/>
          <w:b w:val="false"/>
          <w:i w:val="false"/>
          <w:color w:val="000000"/>
          <w:sz w:val="28"/>
        </w:rPr>
        <w:t>
                            фирмасының технологиясы бойынша және
</w:t>
      </w:r>
      <w:r>
        <w:br/>
      </w:r>
      <w:r>
        <w:rPr>
          <w:rFonts w:ascii="Times New Roman"/>
          <w:b w:val="false"/>
          <w:i w:val="false"/>
          <w:color w:val="000000"/>
          <w:sz w:val="28"/>
        </w:rPr>
        <w:t>
                            соның жабдықтауында тиiмдi жылу ұстағыш
</w:t>
      </w:r>
      <w:r>
        <w:br/>
      </w:r>
      <w:r>
        <w:rPr>
          <w:rFonts w:ascii="Times New Roman"/>
          <w:b w:val="false"/>
          <w:i w:val="false"/>
          <w:color w:val="000000"/>
          <w:sz w:val="28"/>
        </w:rPr>
        <w:t>
                            панельдер шығаруды қамтамасыз ету
</w:t>
      </w:r>
    </w:p>
    <w:p>
      <w:pPr>
        <w:spacing w:after="0"/>
        <w:ind w:left="0"/>
        <w:jc w:val="both"/>
      </w:pPr>
      <w:r>
        <w:rPr>
          <w:rFonts w:ascii="Times New Roman"/>
          <w:b w:val="false"/>
          <w:i w:val="false"/>
          <w:color w:val="000000"/>
          <w:sz w:val="28"/>
        </w:rPr>
        <w:t>
 70    25,0      -          Өндiрiстi Германияның "Гешвистер
</w:t>
      </w:r>
      <w:r>
        <w:br/>
      </w:r>
      <w:r>
        <w:rPr>
          <w:rFonts w:ascii="Times New Roman"/>
          <w:b w:val="false"/>
          <w:i w:val="false"/>
          <w:color w:val="000000"/>
          <w:sz w:val="28"/>
        </w:rPr>
        <w:t>
       12,0      -          Хиллебранд" фирмасының технологиясы
</w:t>
      </w:r>
      <w:r>
        <w:br/>
      </w:r>
      <w:r>
        <w:rPr>
          <w:rFonts w:ascii="Times New Roman"/>
          <w:b w:val="false"/>
          <w:i w:val="false"/>
          <w:color w:val="000000"/>
          <w:sz w:val="28"/>
        </w:rPr>
        <w:t>
                            бойынша және соның жабдықтарымен отандық
</w:t>
      </w:r>
      <w:r>
        <w:br/>
      </w:r>
      <w:r>
        <w:rPr>
          <w:rFonts w:ascii="Times New Roman"/>
          <w:b w:val="false"/>
          <w:i w:val="false"/>
          <w:color w:val="000000"/>
          <w:sz w:val="28"/>
        </w:rPr>
        <w:t>
                            жоғары сапалы құрылыстың шынымен және
</w:t>
      </w:r>
      <w:r>
        <w:br/>
      </w:r>
      <w:r>
        <w:rPr>
          <w:rFonts w:ascii="Times New Roman"/>
          <w:b w:val="false"/>
          <w:i w:val="false"/>
          <w:color w:val="000000"/>
          <w:sz w:val="28"/>
        </w:rPr>
        <w:t>
                            фарфор бұйымдарымен қамтамасыз ету
</w:t>
      </w:r>
    </w:p>
    <w:p>
      <w:pPr>
        <w:spacing w:after="0"/>
        <w:ind w:left="0"/>
        <w:jc w:val="both"/>
      </w:pPr>
      <w:r>
        <w:rPr>
          <w:rFonts w:ascii="Times New Roman"/>
          <w:b w:val="false"/>
          <w:i w:val="false"/>
          <w:color w:val="000000"/>
          <w:sz w:val="28"/>
        </w:rPr>
        <w:t>
 71    90,0      -          Тұрғын үй және әлеуметтiк салаларды 
</w:t>
      </w:r>
      <w:r>
        <w:br/>
      </w:r>
      <w:r>
        <w:rPr>
          <w:rFonts w:ascii="Times New Roman"/>
          <w:b w:val="false"/>
          <w:i w:val="false"/>
          <w:color w:val="000000"/>
          <w:sz w:val="28"/>
        </w:rPr>
        <w:t>
                            инженерлiк жайластыру жүйелерiмен 
</w:t>
      </w:r>
      <w:r>
        <w:br/>
      </w:r>
      <w:r>
        <w:rPr>
          <w:rFonts w:ascii="Times New Roman"/>
          <w:b w:val="false"/>
          <w:i w:val="false"/>
          <w:color w:val="000000"/>
          <w:sz w:val="28"/>
        </w:rPr>
        <w:t>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