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ff61" w14:textId="612f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"Екiбастұз 2-ГРЭС" мемлекеттiк кәсiпорнын акционерлендiру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12 қараша N 1372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тұтынушыларын электр энергиясымен
үздiксiз қамтамасыз ету және электр энергетикасын дамытуға
инвестицияларды тарту мақсатында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 Қазақстан Республикасының Энергетика
және көмiр өнеркәсiбi министрлiгiмен бiрлесiп бiр ай мерзiмде: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"Екiбастұз 2-ГРЭС" мемлекеттiк кәсiпорнын оны акционерлiк қоғам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етiп құру жолымен заңда белгiленген тәртiппен қайта ұйымдастырсын;
     құрылатын акционерлiк қоғамның акцияларын бөлу тәртiбiн
айқындасын;
     өндiрiстiк қуаттарды дамыту мен қолдау үшiн "Екiбастұз 2-ГРЭС"
инвестициялық қажеттiгiн айқындасын.
     2.
&lt;*&gt;
     ЕСКЕРТУ. 2-тармақ күшiн жойды - ҚРҮ-нiң 1997.08.08. N 1242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P971242_ </w:t>
      </w:r>
      <w:r>
        <w:rPr>
          <w:rFonts w:ascii="Times New Roman"/>
          <w:b w:val="false"/>
          <w:i w:val="false"/>
          <w:color w:val="000000"/>
          <w:sz w:val="28"/>
        </w:rPr>
        <w:t>
     3. Құрылатын акционерлiк қоғам "Екiбастұз 2-ГРЭС" мемлекеттiк
кәсiпорнының мүлiктiк құқықтары мен мiндеттемелерiнiң мұрагерi болып
табылады деп белгiленсiн.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