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af76" w14:textId="61ba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Израиль Мемлекетiндегi Қазақстан Республикасы Елшiлiгiнiң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20 қарашадағы N 1413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"Израиль Мемлекетiнде Қазақстан Республикасының Елшiлiгiн ашу
туралы" Қазақстан Республикасы Президентiнiң 1995 жылғы 21
желтоқсандағы N 2699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U952699_ </w:t>
      </w:r>
      <w:r>
        <w:rPr>
          <w:rFonts w:ascii="Times New Roman"/>
          <w:b w:val="false"/>
          <w:i w:val="false"/>
          <w:color w:val="000000"/>
          <w:sz w:val="28"/>
        </w:rPr>
        <w:t>
  Жарлығын орындау үшiн (Қазақстан 
Республикасының ПҮАЖ-ы, 1995 ж., N 39, 498-құжат) Қазақстан 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Израиль Мемлекетiндегi Қазақстан Республикасы Елшiлiгiнiң
штат саны 1997 жылдың 1 қаңтарынан бастап 16 адам санында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Израиль Мемлекетiндегi Қазақстан Республикасының Елшiсiне
лауазымдық шетел валютасындағы жалақысы 2700 АҚШ доллары мөлшерiнде
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Елшiлiк қызметкерлерiнiң лауазымдық жалақылары штат кестесiне
сәйкес Қазақстан Республикасы Елшiсiнiң шетел валютасындағы жалақысын
негiзге ала отырып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Елшiлiк қызметкерлерiне медициналық көмек көрсетуге арналған
аударым олардың шетел валютасындағы жалақы қорының 3 процентi
мөлшерiнде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Сыртқы iстер министрлiгi Қаржы
министрлiгiмен келiсе отырып Елшiлiктiң штат кестесi мен шығыстарының
сметасын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Сыртқы iстер министрлiгi Израиль
Мемлекетiндегi Қазақстан Республикасының Елшiлiгiн қаржыландыруды
1997 жылға көзделген қаражат шегiнде жүзеге асырсын.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