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93ce" w14:textId="0909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атқарушы органдары аппаратының санын және оны ұстауға арналған шығындарды қысқарту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қараша N 1425. Күші жойылды - ҚР Үкіметінің 1999.09.21. N 1433 қаулысымен. ~P991433</w:t>
      </w:r>
    </w:p>
    <w:p>
      <w:pPr>
        <w:spacing w:after="0"/>
        <w:ind w:left="0"/>
        <w:jc w:val="left"/>
      </w:pPr>
      <w:r>
        <w:rPr>
          <w:rFonts w:ascii="Times New Roman"/>
          <w:b w:val="false"/>
          <w:i w:val="false"/>
          <w:color w:val="000000"/>
          <w:sz w:val="28"/>
        </w:rPr>
        <w:t>
</w:t>
      </w:r>
      <w:r>
        <w:rPr>
          <w:rFonts w:ascii="Times New Roman"/>
          <w:b w:val="false"/>
          <w:i w:val="false"/>
          <w:color w:val="000000"/>
          <w:sz w:val="28"/>
        </w:rPr>
        <w:t>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3168  
</w:t>
      </w:r>
      <w:r>
        <w:rPr>
          <w:rFonts w:ascii="Times New Roman"/>
          <w:b w:val="false"/>
          <w:i w:val="false"/>
          <w:color w:val="000000"/>
          <w:sz w:val="28"/>
        </w:rPr>
        <w:t xml:space="preserve"> U963168_ </w:t>
      </w:r>
      <w:r>
        <w:rPr>
          <w:rFonts w:ascii="Times New Roman"/>
          <w:b w:val="false"/>
          <w:i w:val="false"/>
          <w:color w:val="000000"/>
          <w:sz w:val="28"/>
        </w:rPr>
        <w:t>
Жарлығына сәйкес Қазақстан Республикасының Үкiметi қаулы етедi:
</w:t>
      </w:r>
      <w:r>
        <w:br/>
      </w:r>
      <w:r>
        <w:rPr>
          <w:rFonts w:ascii="Times New Roman"/>
          <w:b w:val="false"/>
          <w:i w:val="false"/>
          <w:color w:val="000000"/>
          <w:sz w:val="28"/>
        </w:rPr>
        <w:t>
          1. Министрлiктердiң, мемлекеттiк комитеттердiң және
республикалық бюджеттен қаржыландырылатын басқа да орталық және
жергiлiктi атқарушы органдардың аппараты қызметкерлерiнiң шектi
саны, сондай-ақ министрлердiң орынбасарлары, мемлекеттiк
комитеттердiң төрағалары мен басқа да орталық атқарушы органдардың
басшылары лауазымдарының саны 1-3 қосымшаларға сәйкес бекiтiлсiн.
</w:t>
      </w:r>
      <w:r>
        <w:br/>
      </w:r>
      <w:r>
        <w:rPr>
          <w:rFonts w:ascii="Times New Roman"/>
          <w:b w:val="false"/>
          <w:i w:val="false"/>
          <w:color w:val="000000"/>
          <w:sz w:val="28"/>
        </w:rPr>
        <w:t>
          2. Республикалық бюджеттiң есебiнен ұсталатын министрлiктердiң,
мемлекеттiк комитеттердiң және өзге де орталық және жергiлiктi
атқарушы органдардың қызметкерлерiне қызмет көрсетуге арналған
қызметтiк жеңiл автомобильдер саны 4-5-қосымшаларға сәйкес белгiленсiн.
</w:t>
      </w:r>
      <w:r>
        <w:br/>
      </w:r>
      <w:r>
        <w:rPr>
          <w:rFonts w:ascii="Times New Roman"/>
          <w:b w:val="false"/>
          <w:i w:val="false"/>
          <w:color w:val="000000"/>
          <w:sz w:val="28"/>
        </w:rPr>
        <w:t>
          Осы қаулыда көзделген шараларды жүргiзудiң нәтижесiнде
босатылған жеңiл автомобильдер, белгiленген тәртiппен аукцион арқылы
сатылсын.
</w:t>
      </w:r>
      <w:r>
        <w:br/>
      </w:r>
      <w:r>
        <w:rPr>
          <w:rFonts w:ascii="Times New Roman"/>
          <w:b w:val="false"/>
          <w:i w:val="false"/>
          <w:color w:val="000000"/>
          <w:sz w:val="28"/>
        </w:rPr>
        <w:t>
          3. Министрлiктер, мемлекеттiк комитеттер және өзге де орталық
атқарушы органдар екi апта мерзiмде орталық аппараттың Қазақстан
Республикасының Қаржы министрлiгiмен келiсiлген құрылымын Қазақстан
Республикасының Үкiметiне тапсырсын.
</w:t>
      </w:r>
      <w:r>
        <w:br/>
      </w:r>
      <w:r>
        <w:rPr>
          <w:rFonts w:ascii="Times New Roman"/>
          <w:b w:val="false"/>
          <w:i w:val="false"/>
          <w:color w:val="000000"/>
          <w:sz w:val="28"/>
        </w:rPr>
        <w:t>
          4. Министрлер, мемлекеттiк комитеттердiң төрағалары оларға
ведомстволық бағыныстағы комитеттердiң, ведомстволардың штат саны
мен құрылымын айқындасын.
</w:t>
      </w:r>
      <w:r>
        <w:br/>
      </w:r>
      <w:r>
        <w:rPr>
          <w:rFonts w:ascii="Times New Roman"/>
          <w:b w:val="false"/>
          <w:i w:val="false"/>
          <w:color w:val="000000"/>
          <w:sz w:val="28"/>
        </w:rPr>
        <w:t>
          5. Министрлiктердiң, мемлекеттiк комитеттер мен басқа да
орталық және жергiлiктi атқарушы органдардың басшылары:
</w:t>
      </w:r>
      <w:r>
        <w:br/>
      </w:r>
      <w:r>
        <w:rPr>
          <w:rFonts w:ascii="Times New Roman"/>
          <w:b w:val="false"/>
          <w:i w:val="false"/>
          <w:color w:val="000000"/>
          <w:sz w:val="28"/>
        </w:rPr>
        <w:t>
          1997 жылдың 1 қаңтарына дейiн Қазақстан Республикасының заңдарына 
қатаң сәйкестiкте қызметкерлер санын қысқарту жөнiнде жұмыс жүргiзсiн;
</w:t>
      </w:r>
      <w:r>
        <w:br/>
      </w:r>
      <w:r>
        <w:rPr>
          <w:rFonts w:ascii="Times New Roman"/>
          <w:b w:val="false"/>
          <w:i w:val="false"/>
          <w:color w:val="000000"/>
          <w:sz w:val="28"/>
        </w:rPr>
        <w:t>
          1996 жылғы 1 желтоқсанға дейiн аппараттың штат кестесiн
6-қосымшада көзделген басшы және басқа қызметкерлер санының
нормативтерiн сақтай отырып, белгiленген адам саны мен жалақы қоры
шегiнде бекiтсiн;
</w:t>
      </w:r>
      <w:r>
        <w:br/>
      </w:r>
      <w:r>
        <w:rPr>
          <w:rFonts w:ascii="Times New Roman"/>
          <w:b w:val="false"/>
          <w:i w:val="false"/>
          <w:color w:val="000000"/>
          <w:sz w:val="28"/>
        </w:rPr>
        <w:t>
          "Қызметтiк телефондар мен мемлекеттiк органдардың аппаратын
орналастыруға арналған алаң нормалары туралы" Қазақстан Республикасы
Үкiметiнiң 1996 жылғы 3 қазандағы N 1217 қаулысымен бекiтiлген
басқару аппаратын ұстауға арналған мемлекет қаржысын жұмсаудағы үнем
режимiн және мемлекеттiк органдар аппаратын орналастыруға арналған
алаң нормативiн қатаң сақтауды қамтамасыз етсiн;
</w:t>
      </w:r>
      <w:r>
        <w:br/>
      </w:r>
      <w:r>
        <w:rPr>
          <w:rFonts w:ascii="Times New Roman"/>
          <w:b w:val="false"/>
          <w:i w:val="false"/>
          <w:color w:val="000000"/>
          <w:sz w:val="28"/>
        </w:rPr>
        <w:t>
          мұнда бекiтiлген нормаларды басшылыққа ала отырып мемлекет
қаражатын делегациялар мен жеке адамдарды қабылдау мен қызмет
көрсетуге жұмсалатын шығысты шектеу жөнiнде шаралар қабылдасын.
</w:t>
      </w:r>
      <w:r>
        <w:br/>
      </w:r>
      <w:r>
        <w:rPr>
          <w:rFonts w:ascii="Times New Roman"/>
          <w:b w:val="false"/>
          <w:i w:val="false"/>
          <w:color w:val="000000"/>
          <w:sz w:val="28"/>
        </w:rPr>
        <w:t>
          6. Облыстардың, аудандардың және қалалардың әкiмдерi 1996 жылғы
1 желтоқсанға дейiн жергiлiктi өкiлеттi және атқарушы органдардың
қызметкерлерi санын 10 процентке қысқарту жөнiндегi жұмысты жүзеге асырсын.
</w:t>
      </w:r>
      <w:r>
        <w:br/>
      </w:r>
      <w:r>
        <w:rPr>
          <w:rFonts w:ascii="Times New Roman"/>
          <w:b w:val="false"/>
          <w:i w:val="false"/>
          <w:color w:val="000000"/>
          <w:sz w:val="28"/>
        </w:rPr>
        <w:t>
          7. Қазақстан Республикасының Қаржы министрлiгi мен оның
жергiліктi органдары:
</w:t>
      </w:r>
      <w:r>
        <w:br/>
      </w:r>
      <w:r>
        <w:rPr>
          <w:rFonts w:ascii="Times New Roman"/>
          <w:b w:val="false"/>
          <w:i w:val="false"/>
          <w:color w:val="000000"/>
          <w:sz w:val="28"/>
        </w:rPr>
        <w:t>
          министрлiктердiң, мемлекеттiк комитеттердiң, өзге де орталық
және жергiлiктi атқарушы органдардың, сондай-ақ оларға ведомстволық
бағыныстағы ұйымдардың басқару аппаратын ұстауға арналған мемлекет
қаржысын жұмсауда қаржы тәртiбiн сақтауына және қатаң үнемдеу режимiн 
жүргiзуiне бақылауды күшейтсiн;
</w:t>
      </w:r>
      <w:r>
        <w:br/>
      </w:r>
      <w:r>
        <w:rPr>
          <w:rFonts w:ascii="Times New Roman"/>
          <w:b w:val="false"/>
          <w:i w:val="false"/>
          <w:color w:val="000000"/>
          <w:sz w:val="28"/>
        </w:rPr>
        <w:t>
          мемлекет қаражатын заңсыз жұмсау фактiлерi анықталған жағдайда,
оларды жою жолдары мен тиiстi лауазымды адамдарды жауапқа тарту
шаралары қолданылсын.
</w:t>
      </w:r>
      <w:r>
        <w:br/>
      </w:r>
      <w:r>
        <w:rPr>
          <w:rFonts w:ascii="Times New Roman"/>
          <w:b w:val="false"/>
          <w:i w:val="false"/>
          <w:color w:val="000000"/>
          <w:sz w:val="28"/>
        </w:rPr>
        <w:t>
          8.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3168 Жарлығына сәйкес жаңадан 
құрылғандар мен қайта ұйымдастырылғандарға Қазақстан Республикасының Қаржы 
министрлiгiмен, Экономика министрлiгiмен, Әдiлет министрлiгiмен және 
Қазақстан Республикасының өзге де мүдделi орталық атқарушы органдарымен 
келiсiлген осы органдар туралы Ереженiң жобасын бiр ай мерзiмде Қазақстан 
Республикасы Үкiметiнiң бекiтуiне ұсынсын.
</w:t>
      </w:r>
      <w:r>
        <w:br/>
      </w:r>
      <w:r>
        <w:rPr>
          <w:rFonts w:ascii="Times New Roman"/>
          <w:b w:val="false"/>
          <w:i w:val="false"/>
          <w:color w:val="000000"/>
          <w:sz w:val="28"/>
        </w:rPr>
        <w:t>
          9. Министрлiктерге, мемлекеттiк комитеттер мен өзге де орталық
және жергiлiктi атқарушы органдарға бiр жыл iшiнде адам санын,
басшының орынбасарларын, қызметтiк жеңiл автомобильдер лимитiн және
аппаратты ұстауға арналған шығыстарды көбейту туралы өтiнiш беруге
тыйым салынсын. Аталған мәселе жөнiндегi ұсыныстар алдағы жылға
арналған бюджеттiң жобасымен бiрге қаралады деп белгiленсiн.
</w:t>
      </w:r>
      <w:r>
        <w:br/>
      </w:r>
      <w:r>
        <w:rPr>
          <w:rFonts w:ascii="Times New Roman"/>
          <w:b w:val="false"/>
          <w:i w:val="false"/>
          <w:color w:val="000000"/>
          <w:sz w:val="28"/>
        </w:rPr>
        <w:t>
          10. Қазақстан Республикасының Мемлекеттiк мүлiктi басқару
жөнiндегi мемлекеттiк комитетi бiр ай мерзiмде қызметтiк үй-жайларды
түгендеудi аяқтасын және штат санына қарай жекелеген министрлiктердi, 
мемлекеттiк комитеттер мен өзге орталық атқарушы органдарды көшiру жөнiнде 
Қазақстан Республикасының Үкiметiне ұсыныс тапсырсын.
</w:t>
      </w:r>
      <w:r>
        <w:br/>
      </w:r>
      <w:r>
        <w:rPr>
          <w:rFonts w:ascii="Times New Roman"/>
          <w:b w:val="false"/>
          <w:i w:val="false"/>
          <w:color w:val="000000"/>
          <w:sz w:val="28"/>
        </w:rPr>
        <w:t>
          11. Қазақстан Республикасының Әдiлет министрлiгi мүдделi
атқарушы органдармен бiрге бiр ай мерзiмде Қазақстан Республикасы
Үкiметiнiң бұрын қабылданған шешiмдерiн қолданылып жүрген заңдарға
сәйкес келтiру жөнiнде Қазақстан Республикасының Үкiметiне ұсыныс енгiзсiн.
</w:t>
      </w:r>
      <w:r>
        <w:br/>
      </w:r>
      <w:r>
        <w:rPr>
          <w:rFonts w:ascii="Times New Roman"/>
          <w:b w:val="false"/>
          <w:i w:val="false"/>
          <w:color w:val="000000"/>
          <w:sz w:val="28"/>
        </w:rPr>
        <w:t>
          12. Мыналардың күшi жойылған деп танылсын:
</w:t>
      </w:r>
      <w:r>
        <w:br/>
      </w:r>
      <w:r>
        <w:rPr>
          <w:rFonts w:ascii="Times New Roman"/>
          <w:b w:val="false"/>
          <w:i w:val="false"/>
          <w:color w:val="000000"/>
          <w:sz w:val="28"/>
        </w:rPr>
        <w:t>
          "Қазақстан Республикасының орталық атқарушы органдары
аппаратының санын және оны ұстауға жұмсалатын шығындарды қысқарту
туралы" Қазақстан Республикасы Үкiметiнiң 1995 жылғы 2 қарашадағы 
N 1442  
</w:t>
      </w:r>
      <w:r>
        <w:rPr>
          <w:rFonts w:ascii="Times New Roman"/>
          <w:b w:val="false"/>
          <w:i w:val="false"/>
          <w:color w:val="000000"/>
          <w:sz w:val="28"/>
        </w:rPr>
        <w:t xml:space="preserve"> P951442_ </w:t>
      </w:r>
      <w:r>
        <w:rPr>
          <w:rFonts w:ascii="Times New Roman"/>
          <w:b w:val="false"/>
          <w:i w:val="false"/>
          <w:color w:val="000000"/>
          <w:sz w:val="28"/>
        </w:rPr>
        <w:t>
  қаулысы;
</w:t>
      </w:r>
      <w:r>
        <w:br/>
      </w:r>
      <w:r>
        <w:rPr>
          <w:rFonts w:ascii="Times New Roman"/>
          <w:b w:val="false"/>
          <w:i w:val="false"/>
          <w:color w:val="000000"/>
          <w:sz w:val="28"/>
        </w:rPr>
        <w:t>
          "Қазақстан Республикасы Үкiметiнiң кейбiр шешiмдерiне
өзгертулер енгiзу туралы" Қазақстан Республикасы Үкiметiнiң 1996
жылғы 12 мамырдағы N 583  
</w:t>
      </w:r>
      <w:r>
        <w:rPr>
          <w:rFonts w:ascii="Times New Roman"/>
          <w:b w:val="false"/>
          <w:i w:val="false"/>
          <w:color w:val="000000"/>
          <w:sz w:val="28"/>
        </w:rPr>
        <w:t xml:space="preserve"> P960583_ </w:t>
      </w:r>
      <w:r>
        <w:rPr>
          <w:rFonts w:ascii="Times New Roman"/>
          <w:b w:val="false"/>
          <w:i w:val="false"/>
          <w:color w:val="000000"/>
          <w:sz w:val="28"/>
        </w:rPr>
        <w:t>
  қаулысының 1-тармағы;
</w:t>
      </w:r>
      <w:r>
        <w:br/>
      </w:r>
      <w:r>
        <w:rPr>
          <w:rFonts w:ascii="Times New Roman"/>
          <w:b w:val="false"/>
          <w:i w:val="false"/>
          <w:color w:val="000000"/>
          <w:sz w:val="28"/>
        </w:rPr>
        <w:t>
          "Қазақстан Республикасы Үкiметiнiң 1995 жылғы 2 қарашадағы 
N 1442 қаулысына өзгертулер енгiзу туралы" Қазақстан Республикасы
Үкiметiнiң 1996 жылғы 27 мамырдағы N 648  
</w:t>
      </w:r>
      <w:r>
        <w:rPr>
          <w:rFonts w:ascii="Times New Roman"/>
          <w:b w:val="false"/>
          <w:i w:val="false"/>
          <w:color w:val="000000"/>
          <w:sz w:val="28"/>
        </w:rPr>
        <w:t xml:space="preserve"> P960648_ </w:t>
      </w:r>
      <w:r>
        <w:rPr>
          <w:rFonts w:ascii="Times New Roman"/>
          <w:b w:val="false"/>
          <w:i w:val="false"/>
          <w:color w:val="000000"/>
          <w:sz w:val="28"/>
        </w:rPr>
        <w:t>
  қаулысы;
</w:t>
      </w:r>
      <w:r>
        <w:br/>
      </w:r>
      <w:r>
        <w:rPr>
          <w:rFonts w:ascii="Times New Roman"/>
          <w:b w:val="false"/>
          <w:i w:val="false"/>
          <w:color w:val="000000"/>
          <w:sz w:val="28"/>
        </w:rPr>
        <w:t>
          "Қазақстан Республикасы Мемлекеттiк салық комитетiнiң жекелеген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мәселелерi" туралы Қазақстан Республикасы Үкiметiнiң 1996 жылғы 14
қазандағы N 1258  
</w:t>
      </w:r>
      <w:r>
        <w:rPr>
          <w:rFonts w:ascii="Times New Roman"/>
          <w:b w:val="false"/>
          <w:i w:val="false"/>
          <w:color w:val="000000"/>
          <w:sz w:val="28"/>
        </w:rPr>
        <w:t xml:space="preserve"> P961258_ </w:t>
      </w:r>
      <w:r>
        <w:rPr>
          <w:rFonts w:ascii="Times New Roman"/>
          <w:b w:val="false"/>
          <w:i w:val="false"/>
          <w:color w:val="000000"/>
          <w:sz w:val="28"/>
        </w:rPr>
        <w:t>
  қаулысының 12-тармағы;
     "Қазақстан Республикасы Үкiметiнiң жекешелеген шешiмдерiне
өзгертулер енгiзу туралы" Қазақстан Республикасы Үкiметiнiң 1996
жылғы 24 қазандағы N 1293  
</w:t>
      </w:r>
      <w:r>
        <w:rPr>
          <w:rFonts w:ascii="Times New Roman"/>
          <w:b w:val="false"/>
          <w:i w:val="false"/>
          <w:color w:val="000000"/>
          <w:sz w:val="28"/>
        </w:rPr>
        <w:t xml:space="preserve"> P961293_ </w:t>
      </w:r>
      <w:r>
        <w:rPr>
          <w:rFonts w:ascii="Times New Roman"/>
          <w:b w:val="false"/>
          <w:i w:val="false"/>
          <w:color w:val="000000"/>
          <w:sz w:val="28"/>
        </w:rPr>
        <w:t>
  қаулысының 1-тармағы.
                                Қосымшалар 1-6 қазақ
                                тiлiнде жоқ. 
     ЕСКЕРТУ. 1,3,4-қосымшаларына өзгерiстер енгiзiлген - ҚРҮ-нiң
              1997.02.  N 215 қаулысымен,  
</w:t>
      </w:r>
      <w:r>
        <w:rPr>
          <w:rFonts w:ascii="Times New Roman"/>
          <w:b w:val="false"/>
          <w:i w:val="false"/>
          <w:color w:val="000000"/>
          <w:sz w:val="28"/>
        </w:rPr>
        <w:t xml:space="preserve"> P970215_ </w:t>
      </w:r>
      <w:r>
        <w:rPr>
          <w:rFonts w:ascii="Times New Roman"/>
          <w:b w:val="false"/>
          <w:i w:val="false"/>
          <w:color w:val="000000"/>
          <w:sz w:val="28"/>
        </w:rPr>
        <w:t>
  бiрақ бұл
              документ РЦПИ-ға түскен жоқ.
     ЕСКЕРТУ. 2,5-қосымшалар 1 және 2-қосымшаларға сәйкес жаңа
              редакцияда берiлдi, 1,3,4,6-қосымшалар алынып
              тасталды - ҚРҮ-нiң 1997.06.05. N 930 қаулысымен.
</w:t>
      </w:r>
      <w:r>
        <w:rPr>
          <w:rFonts w:ascii="Times New Roman"/>
          <w:b w:val="false"/>
          <w:i w:val="false"/>
          <w:color w:val="000000"/>
          <w:sz w:val="28"/>
        </w:rPr>
        <w:t xml:space="preserve"> P970930_ </w:t>
      </w:r>
      <w:r>
        <w:rPr>
          <w:rFonts w:ascii="Times New Roman"/>
          <w:b w:val="false"/>
          <w:i w:val="false"/>
          <w:color w:val="000000"/>
          <w:sz w:val="28"/>
        </w:rPr>
        <w:t>
     ЕСКЕРТУ. 5-қосымша өзгертiлдi - ҚРҮ-нiң 1997.10.30. N 1466 
              қаулысымен.  
</w:t>
      </w:r>
      <w:r>
        <w:rPr>
          <w:rFonts w:ascii="Times New Roman"/>
          <w:b w:val="false"/>
          <w:i w:val="false"/>
          <w:color w:val="000000"/>
          <w:sz w:val="28"/>
        </w:rPr>
        <w:t xml:space="preserve"> P971466_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КӨШIРМЕ
</w:t>
      </w:r>
      <w:r>
        <w:br/>
      </w:r>
      <w:r>
        <w:rPr>
          <w:rFonts w:ascii="Times New Roman"/>
          <w:b w:val="false"/>
          <w:i w:val="false"/>
          <w:color w:val="000000"/>
          <w:sz w:val="28"/>
        </w:rPr>
        <w:t>
                                       Қазақстан Республикасы
                                            Үкiметiнiң
                                       1997 жылғы 5 маусымдағы
                                          N 930 қаулысына
                                             1-қосымша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Республикалық бюджеттен қаржыландырылатын орталық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атқарушы органдардың аумақтық бөлiмшелерi қызметкерлерiнiң
                          шектi саны
     _______________________________________________________________
     Орталық атқарушы органдары                      Адам саны
     аумақтық бөлiмшелерiнiң атаулары
     _______________________________________________________________
     Қазақстан Республикасы Әдiлет министрлiгiнiң
     Жылжымайтын мүлiктердi тiркеу жөнiндегi
     қызметтi қоса алғанда, облыстық, қалалық
     басқармалары                                        701*
&lt;*&gt;
     ___________________________________________
     Ескерту: 
&lt;*&gt;
 Сан жылжымайтын мүлiктердi тiркеу
                  жөнiндегi қызметтi ескере отырып
                  келтiрiлдi
     ЕСКЕРТУ. 1-қосымша өзгертiлдi - ҚРҮ-нiң 1998.04.07. N 288
              қаулысымен.  
</w:t>
      </w:r>
      <w:r>
        <w:rPr>
          <w:rFonts w:ascii="Times New Roman"/>
          <w:b w:val="false"/>
          <w:i w:val="false"/>
          <w:color w:val="000000"/>
          <w:sz w:val="28"/>
        </w:rPr>
        <w:t xml:space="preserve"> P980288_ </w:t>
      </w:r>
      <w:r>
        <w:rPr>
          <w:rFonts w:ascii="Times New Roman"/>
          <w:b w:val="false"/>
          <w:i w:val="false"/>
          <w:color w:val="000000"/>
          <w:sz w:val="28"/>
        </w:rPr>
        <w:t>
     ЕСКЕРТУ. 1-қосымша өзгертiлдi - ҚРҮ-нiң 1998.09.16. N 907
              қаулысымен.  
</w:t>
      </w:r>
      <w:r>
        <w:rPr>
          <w:rFonts w:ascii="Times New Roman"/>
          <w:b w:val="false"/>
          <w:i w:val="false"/>
          <w:color w:val="000000"/>
          <w:sz w:val="28"/>
        </w:rPr>
        <w:t xml:space="preserve"> P980907_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КӨШIРМЕ
</w:t>
      </w:r>
      <w:r>
        <w:br/>
      </w:r>
      <w:r>
        <w:rPr>
          <w:rFonts w:ascii="Times New Roman"/>
          <w:b w:val="false"/>
          <w:i w:val="false"/>
          <w:color w:val="000000"/>
          <w:sz w:val="28"/>
        </w:rPr>
        <w:t>
                                       Қазақстан Республикасы
                                            Үкiметiнiң
                                       1997 жылғы 5 маусымдағы
                                          N 930 қаулысына
                                             2-қосымша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Министрлiктердiң, мемлекеттiк комитеттердiң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бюджеттiң есебiнен ұсталатын өзге де
        орталық және жергiлiктi атқарушы органдары аумақтық
        бөлiмшелерiнiң қызметтiк жеңiл автомобильдер санының
                               ЛИМИТI
     _______________________________________________________________
         Атаулары                               Автомобильдер саны
     _______________________________________________________________
     Әдiлет мекемелерi:                                 383
     облыстардың, Алматы қалалық соттары                 55
     аудандық (қалалық) соттар                          293
     Әдiлет басқармалары                                 35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