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0bba" w14:textId="8df0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Реформаларды тереңдету және Қазақстан Республикасының уран өнеркәсiбi мен атом энергетикасын одан әрi дамыту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қараша N 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Ядролық-энергетикалық кешендi басқарудың тиiмдiлiгiн арттыру,
республикада уран өндiрiсiн одан әрi дамыту үшiн жағдай жасау
мақсатында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 мемлекет қатысу үлесi жүз проценттi
құрайтын "Қазатомөнеркәсiбi" ашық акционерлiк қоғамын құру жөнiнде
ұйымдастыру шараларын бiр ай мерзiмде заңға сәйкес жүзеге асырсын: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"Қазатомөнеркәсiбi" акционерлiк қоғамының жарғылық қорына
мүлiктiк кешен ретiнде мына кәсiпорындар енгiзiлсiн: Қызылорда
облысының N 6 кен басқармасы, Оңтүстiк Қазақстан облысының Степное
кен басқармасы мен Орталық кен басқармасы, сондай-ақ "Волковгелогия"
акционерлiк қоғамының акциялар пакетi;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"Қазатомөнеркәсiбi" акционерлiк қоғамына "Үлбi металлургия
зауыты" акционерлiк қоғамы акцияларының мемлекеттiк пакетiн және 
"КАТЭП ҰАК" акционерлiк қоғамы акцияларының мемлекеттiк пакетiн
иелену, пайдалану және басқару жөнiндегi құқық берiлсiн;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басқарма төрағасы Б.М.Шаяхметовтiң және басқарма төрағасының
орынбасары В.Г.Язиковтiң кандидатурасы "Қазатомөнеркәсiбi"
акционерлiк қоғамы жалпы жиналысының қарауына ұсынылсын;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тиiмдi өндiрiс қызметiн қамтамасыз ету мақсатында 
"Қазатомөнеркәсiбi" акционерлiк қоғамына "Қазақстанның Акционерлiк
Халықтық Жинақ Банкi" банктiк қызмет көрсету және қаржылай қолдау 
туралы ұсынысына келiсiм беру ұсынылсын.
&lt;*&gt;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1-тармақтың 4-абзацы алынып тасталды - ҚРҮ-нiң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1996.12.25. N 1604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ҚРҮ-нiң 1996.12.25. N 1604 қаулысының күшi жойылған.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 өзгертiлдi - ҚРҮ-нiң 1997.02.10. N 189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P970189_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1-тармаққа өзгерiс енгiзiлдi - ҚРҮ-нiң 1997.02.21.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248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P970248_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1-тармақтың 6 абзацындағы сөздер алынып тасталған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ҚРҮ-нiң 1998.04.17. N 347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P980347_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Энергетика және көмiр өнеркәсiбi
министрлiгi мен Геология және жер қойнауын қорғау министрлiгiнiң
"Қазатомөнеркәсiбi" акционерлiк қоғамын мынадай мемлекеттiк
мәселелердi: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уран өнеркәсiбiн дамыту бағдарламасын
әзiрлеу мен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уран және оның қосылыстарын барлау, шығару, өңдеу, өндiру және
сату;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берiлiп отырған мүлiктiк кешеннiң аумағында тұрған ядролық
материалдарды ұстау мен қамтамасыз етудi жүзеге асыруға қатыстыру
жөнiндегi ұсынысына келiсiм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геология және жер қойнауын қорғау
министрлiгi "Қазатомөнеркәсiбi" акционерлiк қоғамына Уанас, Қанжуған,
Оңтүстiк және Солтүстiк Қарамұрын, Иiркөл, Мойынқұм, Харасан,
Буденновское, сондай-ақ Мыңқұдық кен орнының Ақдала және Восточный
учаскелерiнде жер қойнауын пайдалану жөнiндегi операцияларды
жүргiзуге құқығына тиiстi лицензияларды белгiленген тәртiппен
ресiмдесiн.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Республикасының Энергетика және көмiр өнеркәсiбi
министрлiгi "Қазатомөнеркәсiбi" акционерлiк қоғамымен жер қойнауын
пайдалану жөнiндегi операцияларды жүргiзуге белгiленген тәртiппен
қажеттi контрактiлер жасасын.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Жер қатынастары және жерге
орналастыру жөнiндегi мемлекеттiк комитетi "Қазатомөнеркәсiбi"
акционерлiк қоғамына тиiстi жер пайдалану құқығын ресiмдесiн.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"Қазатомөнеркәсiбi" акционерлiк қоғамын құру процесiн жалпы
үйлестiру, ядролық-отын циклымен байланысты қолданыстағы
мiндеттемелерге талдау жасау мақсатында қосымшаға сәйкес құрамда
комиссия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Қазақстан Республикасының Мемлекеттiк мүлiктi басқару
жөнiндегi мемлекеттiк комитетi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Жамбыл облысының "Восточное кен басқармасы" және "Батыс кен
басқармасы" акционерлiк қоғамдарының мемлекеттiк акциялар пакетiн,
оларды тендерде сату үшiн, Қазақстан Республикасының Жекешелендiру
жөнiндегi мемлекеттiк комитетiне берсiн;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&lt;*&gt;
     ЕСКЕРТУ. 7-тармақтың 3-абзацы алынып тасталды - ҚРҮ-нiң 
              1997.02.10. N 189 қаулысымен. 
     8. Қазақстан Республикасы Үкiметiнiң кейбiр шешiмдерiне мынадай
өзгерiстер енгiзiлсiн:
     "Үлбi металлургия зауыты" акционерлiк қоғамын қаржылық
сауықтыру жөнiндегi кезек күттiрмейтiн шаралар туралы" Қазақстан
Республикасы Үкiметiнiң 1996 жылғы 27 ақпандағы N 250 қаулысының
8-тармағынан үшiншi абзац алынып тасталсын.
&lt;*&gt;
     ЕСКЕРТУ. 8-тармақтың 2-13-абзацтары алынып тасталды - ҚРҮ-нiң
              1998.02.24. N 130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P980130_ </w:t>
      </w:r>
      <w:r>
        <w:rPr>
          <w:rFonts w:ascii="Times New Roman"/>
          <w:b w:val="false"/>
          <w:i w:val="false"/>
          <w:color w:val="000000"/>
          <w:sz w:val="28"/>
        </w:rPr>
        <w:t>
     ЕСКЕРТУ. 8-тармақтың 2-7-абзацтары алынып тасталды - ҚРҮ-нiң
              1999.07.15. N 984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P990984_ </w:t>
      </w:r>
      <w:r>
        <w:rPr>
          <w:rFonts w:ascii="Times New Roman"/>
          <w:b w:val="false"/>
          <w:i w:val="false"/>
          <w:color w:val="000000"/>
          <w:sz w:val="28"/>
        </w:rPr>
        <w:t>
     9. Осы қаулының орындалуына бақылау жасау Қазақстан
Республикасы Премьер-министрiнiң орынбасары Д.Т.Дүйсеновке жүктелсiн.
     Қазақстан Республикасының
         Премьер-Министрi 
                                      Қазақстан Республикасы
                                            Үкiметiнiң
                                      1996 жылғы 22 қарашадағы
                                          N 1430 қаулысына
                                              қосымша 
                    Комиссия құрамы
     Қалмырзаев С.С.        - Қазақстан Республикасының Мемлекеттiк
                              мүлiктi басқару жөнiндегi мемлекеттiк
                              комитетiнiң төрағасы, төраға
     Школьник В.С.          - Қазақстан Республикасының Ғылым
                              министрi - Ғылым академиясының
                              президентi
     Храпунов В.В.          - Қазақстан Республикасының Энергетика
                              және көмiр өнеркәсiбi министрi
     Язиков В.Г.            - "КАТЭП ҰАК" акционерлiк қоғамының
                              президентi
&lt;*&gt;
     Кәкiмжанов З.Х.       -  Қазақстанның Халықтық Банкi 
                              басқармасының төрағасы
&lt;*&gt;
     ЕСКЕРТУ. Құрамға өзгерiс енгiзiлдi - ҚРҮ-нiң 1997.02.21.
              N 248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P970248_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