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e244" w14:textId="1f6e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 борыштары бойынша есептеме жүргiзу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25 қараша N 1441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Қорғаныс министрлiгi мекемелерiнiң
қорғаныс тапсырысын орындаған акционерлiк қоғамдардан алған заттай
мүлкi үшiн пайда болған берешегiн қысқарту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салық комитетiмен бiрлесiп
қоса берiлiп отырған тiзбеге сәйкес республикалық бюджетке жалпы
сомасы 8 831 мың (сегiз миллион сегiз жүз отыз бiр мың) теңгеге,
республикалық бюджет және басқа да мiндеттi төлемдерге тиесiлi жалпы
мемлекеттiк салық бөлiгi бойынша есептемеге алынатын акционерлiк
қоғамдардың берешегiн өтеудi жүргiзсiн;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соманы Қазақстан Республикасы Қорғаныс министрлiгi
мекемелерiн алған заттай мүлкi үшiн берешегiн өтеуге қаржыландыру 
есебiне есептесiн.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Қорғаныс министрлiгi алынған
материалдық құндықтар үшiн несие берешегiн қаржыландыру кезiнде
республикалық бюджеттен бөлiнетiн қаражаттың есебiне есептесiн.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Берешек есептемесi 1996 жылғы 1 қазандағы жағдайы бойынша
аталған соманы республикалық бюджеттiң кiрiс және шығыс бөлiгiнде
көрсетiле отырып жүргiзiлсiн.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Үкiметiнiң 1996 жылғы
                                           25 қарашадағы
                                         N 1441 қаулысына
                                              қосымша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Қазақстан Республикасы Қорғаныс министрлiгiн қаржыландыру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есебiне есептемеге қабылданатын республикалық бюджетке салық
           және басқа мiндеттi төлемдер бойынша берешегi бар
                     кәсiпорындар мен ұйымдардың
                              ТIЗБЕСI 
     ДДДДДДДДДДДДДДДДДДДДДДДДДДДДДДДДДДДДДДДДДДДДДДДДДДДДДДДДДДДДДДД
     Кәсiпорындардың атауы, республикалық і Есептемеге қабылданатын
     бюджетке салық және басқа мiндеттi   і берешек сомасы мың.теңге
     төлемдердiң түрлерi                  і
     ДДДДДДДДДДДДДДДДДДДДДДДДДДДДДДДДДДДДДДДДДДДДДДДДДДДДДДДДДДДДДДД
     1. "Алпам" акционерлiк қоғамы,
        Алматы қаласы, барлығы                   5570
     Оның iшiнде:
     қосымша құнға салынатын
     салық                                       5475
     акциздер                                      95
     2. "Кожмех" акционерлiк қоғамы,
         Семей қаласы,
         барлығы                                  753
     Оның iшiнде Экономиканы жаңғырту
     қорына төлемдер                              753
     3. "Рауан" өндiрiстiк-сауда
        фирмасы, Өскемен қаласы,
        барлығы                                  2508
     Оның iшiнде:
     Экономиканы жаңғырту
     қорына төлемдер                              316
     заңды тұлғалардан
     табыс салығы                                2192
     ЖИЫНЫ:                                      8831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