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86ab" w14:textId="b5b86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Исатай ауданындағы Амангелдi атындағы орта мектептiң атын өзгерту туралы</w:t>
      </w:r>
    </w:p>
    <w:p>
      <w:pPr>
        <w:spacing w:after="0"/>
        <w:ind w:left="0"/>
        <w:jc w:val="both"/>
      </w:pPr>
      <w:r>
        <w:rPr>
          <w:rFonts w:ascii="Times New Roman"/>
          <w:b w:val="false"/>
          <w:i w:val="false"/>
          <w:color w:val="000000"/>
          <w:sz w:val="28"/>
        </w:rPr>
        <w:t>Қазақстан Республикасы Үкiметiнiң Қаулысы 1996 жылғы 25 қараша N 1444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Атырау облысы әкiмiнiң Қазақстан Республикасы Үкiметiнiң
жанындағы Мемлекеттiк ономастика комиссиясымен келiсiлген Атырау
облысы Исатай ауданындағы Амангелдi атындағы орта мектептiң атын
белгiлi педагог және дарынды музыкант Ғибатолла Мәсәлiмов атындағы
орта мектеп деп өзгерту туралы ұсынысы қабылдансын.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