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c37b" w14:textId="8c9c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маусымдағы N 733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11 желтоқсан N 1520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1996 жылы жүргiзетiн тез қайтымды инвестициялық жобаларды конкурстық iрiктеудi ұйымдастыру туралы" Қазақстан Республикасы Үкiметiнiң 1996 жылғы 13 маусымдағы N 733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берiлген қосымшаға мынадай өзгерiстер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жобаларды бағалау және iрiктеу жөнiндегi ведомствоаралық комиссия құрамына Қазақстан Республикасының Құрылыс, тұрғын үй және аумақтарда құрылыс салу министрiнiң бiрiншi орынбасары Ж.О. Дүйсембеков енгiзiлсiн;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С.М. Байболов жоғарыда аталған құрамнан шығарылсын.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Премьер-Министрi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