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2986" w14:textId="3d72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18 қыркүйектегi N 1138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12 желтоқсан N 1530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Үкiметi жанындағы Ақпаратты қорғау
жөнiндегi мемлекеттiк техникалық комиссияның құрамы туралы" Қазақстан
Республикасы Үкiметiнiң 1996 жылғы 18 қыркүйектегi N 1138 қаулысына
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жанындағы Ақпаратты қорғау
жөнiндегi мемлекеттiк техникалық комиссияның құрамына комиссияның
төрағасы болып Қазақстан Республикасы Премьер-Министрiнiң орынбасары
Дүйсенов Дүйсенбай Төлеубайұлы енгiзiлсiн;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Г.Г. Штойк аталған құрамнан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