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8122" w14:textId="77f8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Көлiк және коммуникациялар министрлiгi жанындағы әуе кеңiстiгiн пайдалану және азаматтық авиация қызметi жөнiндегi комитет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желтоқсан N 1563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әуе кеңiстiгiн пайдалану және авиация қызметi туралы" Қазақстан Республикасы Президентiнiң 1995 жылғы 20 желтоқсандағы N 2697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>Заң күшi бар Жарлығына (Қазақстан Республикасы Жоғарғы Кеңесiнiң Жаршысы, 1995 ж., N 23, 148-құжат) сәйкес "Қазақстан әуе жолы" Ұлттық акционерлiк авиакомпаниясын қаржылық-экономикалық сауықтыру жөнiндегi бiрiншi кезектегi шаралар туралы" Қазақстан Республикасы Үкiметiнiң 1996 жылғы 30 сәуiрдегi N 533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P960533_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11-тармағын орындау үшiн, әуе кеңiстiгiн пайдаланудың тиiмдiлiгiн арттыру және республика азаматтық авиациясының дамуына жағдай жасау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министрлiгiнiң Әуе көлiгi департаментi негiзiнде Қазақстан Республикасының Көлiк және коммуникациялар министрлiгi жанынан Әуе кеңiстiгiн пайдалану және азаматтық авиация қызметi жөнiндегi комитет (бұдан әрi - Комитет) құрылсын, ол Қазақстан Республикасының Көлiк және коммуникациялар министрлiгiнiң құзыретi шегiнде әуе кеңiстiгiн пайдалану, азаматтық авиация қызметi мен әуе қозғалысының ұйымдастырылуы саласында мемлекеттiк басқару мен бақылауды, сондай-ақ сол салалардағы арнаулы атқарушылық, рұқсат ету, бақылау, үйлестiру мен қадағалау функцияларының орындалуын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2-тармақтың күшi жойылған - ҚРҮ-нiң 1998.02.26. N 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P980151_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Жүктелген мiндеттер мен функцияларды iске асыру мақсатында Комитетке ведомстволық бағыныстағы мемлекеттiк мекемелер мәртебесiмен: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және эксперименттiк авиацияда әуе кемелерiнiң қауiпсiз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ұшуын қадағалау жөнiндегi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авиациялық инспекциясы (Мемавиақадағалау);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оған азаматтық және эксперименттiк авиация қызметiн сертификаттау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лицензиялау жөнiндегi функциялар жүктеле отырып, әуежайларының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(аэродромдардың), әуе жолдары мен әуе кемелерiнiң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тiзiлiмдерiн жүргiзу жөнiндегi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авиация регистрi (Мемавиарегистр)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3-тармақ өзгердi - ҚРҮ-нiң 1998.01.21. N 31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4-тармақтың күшi жойылған - ҚРҮ-нiң 1998.02.26.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P980151_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Қазақстан Республикасының Көлiк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 аппаратының құрылымын белгiленген адам саны мен аппаратты ұстауға арналған қаражат шегiнде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 ай мерзiм iшiнде Мемавиақадағалау туралы және Мемавиарегистр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ережелердiң жобаларын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бекiтуiне ұсынсын.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"Қазақстан Республикасы Көлiк министрлiгiнiң Әуе көлiгi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департаментi туралы" Қазақстан Республикасы Министрлер Кабинетiнiң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1994 жылғы 6 қаңтардағы N 29 қаулысының күшi жойылған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Қазақстан Республикасының Әдiлет министрлiгi мен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министрлiгi бiр ай мерзiм iшiнде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Үкiметiнiң шешiмдерiн осы қаулыға сәйкес келтiру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ұсыныстар 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