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d370" w14:textId="339d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ЖЭО-нiң мүлiктiк кешенiн жекешелендiру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желтоқсан N 1565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1996-1998 жылдарға арналған Қазақстан Республикасында
мемлекеттiк меншiктi жекешелендiру мен қайта құрылымдау
бағдарламасына сәйкес, қаржылық сауықтыру, инвестицияларды тарту және
кәсiпорындардың тұрақты жұмысын қамтамасыз ету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Энергетика және көмiр өнеркәсiбi
министрлiгi Қазақстан Республикасының Мемлекеттiк мүлiктi басқару
жөнiндегi мемлекеттiк комитетiмен бiрлесiп 1996 жылғы 31 желтоқсанға
дейiнгi мерзiмде оны қаржылық-экономикалық сауықтыру үшiн қажеттi
Рудный ЖЭО-нiң инвестициялық мұқтаждығын айқындасын.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 заңмен белгiленген тәртiпте Рудный
ЖЭО-нiң мүлiктiк кешенiн, тендер шарттарында ЖЭО-нiң жалақы төлеу,
бюджет пен әлеуметтiк қорларға төлемдер жөнiндегi борыштарды өтеуге
қатысты мiндеттемелерi бойынша құқықтық қабылдаушылықты қарастырып 
тендерде сату үшiн Қазақстан Республикасының Жекешелендiру жөнiндегi 
мемлекеттiк комитетiне берсiн.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 сөздер мен толықтырылды - ҚРҮ-нiң 1997.04.29.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683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P960683_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Жекешелендiру жөнiндегi мемлекеттiк
комитетi заңмен белгiленген тәртiпте, Қостанай облысының әкiмi мен
жекешелендiру жөнiндегi аумақтық комитеттiң қатысуымен Рудный ЖЭО-нiң
мүлiктiк кешенiн сату жөнiнде тендер ұйымдастырсын және өткiзсiн.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Қостанай облысының әкiмi Қазақстан Республикасының Энергетика 
және табиғи ресурстар министрлiгiмен, Қаржы министрлiгiмен бiрлесе
отырып, екi апта мерзiм iшiнде заңдарда белгiленген тәртiппен Рудный 
жылу электр орталығының басқа мiндеттемелерi бойынша құқықтық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мұрагерiн белгiлесiн.
&lt;*&gt;
     ЕСКЕРТУ. Қаулы 4-тармақпен толықтырылды, 4-тармақ 5-тармақ
              болып саналды - ҚРҮ-нiң 1997.04.29. N 683 қаулысымен.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P970683_ </w:t>
      </w:r>
      <w:r>
        <w:rPr>
          <w:rFonts w:ascii="Times New Roman"/>
          <w:b w:val="false"/>
          <w:i w:val="false"/>
          <w:color w:val="000000"/>
          <w:sz w:val="28"/>
        </w:rPr>
        <w:t>
     5. Осы қаулының атқарылуына бақылау жасау Қазақстан Республикасы
Премьер-Министрiнiң орынбасары Д.Т. Дүйсеновке жүктелсiн.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